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EB8" w:rsidRDefault="00077EB8" w:rsidP="00BB3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АННОТАЦИИ РАБОЧИХ ПРОГРАММ УЧЕБНЫХ ДИС</w:t>
      </w:r>
      <w:r w:rsidR="00563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ЦИПЛИН/ПРОФЕССИОНАЛЬНЫХ МОДУЛЕЙ</w:t>
      </w:r>
    </w:p>
    <w:p w:rsidR="005637A5" w:rsidRDefault="005637A5" w:rsidP="00BB3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подготовки специалистов среднего звена</w:t>
      </w:r>
    </w:p>
    <w:p w:rsidR="00BB3A52" w:rsidRPr="0072011A" w:rsidRDefault="00BB3A52" w:rsidP="00BB3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специальности </w:t>
      </w:r>
    </w:p>
    <w:p w:rsidR="00BB3A52" w:rsidRDefault="0047086C" w:rsidP="00470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08.02.07 </w:t>
      </w:r>
      <w:r w:rsidR="000A6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70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Монтаж и эксплуатация внутренних сантехнических устройств, кондици</w:t>
      </w:r>
      <w:r w:rsidR="000A6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онирования воздуха и вентиляции»</w:t>
      </w:r>
    </w:p>
    <w:p w:rsidR="0047086C" w:rsidRPr="0072011A" w:rsidRDefault="0047086C" w:rsidP="00470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8F0" w:rsidRPr="0072011A" w:rsidRDefault="007F68F0" w:rsidP="007F6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0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ОГСЭ. 01</w:t>
      </w:r>
      <w:r w:rsidR="00421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20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ОСНОВЫ ФИЛОСОФИИ</w:t>
      </w:r>
    </w:p>
    <w:p w:rsidR="007F68F0" w:rsidRPr="0072011A" w:rsidRDefault="007F68F0" w:rsidP="007F6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8DE" w:rsidRPr="00E54113" w:rsidRDefault="00FD58DE" w:rsidP="00A27907">
      <w:pPr>
        <w:widowControl w:val="0"/>
        <w:numPr>
          <w:ilvl w:val="0"/>
          <w:numId w:val="3"/>
        </w:numPr>
        <w:spacing w:after="120" w:line="240" w:lineRule="auto"/>
        <w:ind w:left="362" w:right="-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41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ХАРАКТЕРИСТИКА РАБОЧЕЙ ПРОГРАММЫ УЧЕБНОЙ ДИСЦИПЛИНЫ     </w:t>
      </w:r>
      <w:r w:rsidRPr="00E54113">
        <w:rPr>
          <w:rFonts w:ascii="Times New Roman" w:eastAsia="Times New Roman" w:hAnsi="Times New Roman" w:cs="Times New Roman"/>
          <w:b/>
          <w:sz w:val="24"/>
          <w:szCs w:val="24"/>
        </w:rPr>
        <w:t>ОГСЭ.01 Основы философии</w:t>
      </w:r>
    </w:p>
    <w:p w:rsidR="00FD58DE" w:rsidRPr="004853A2" w:rsidRDefault="00FD58DE" w:rsidP="00FD58D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1"/>
        <w:jc w:val="both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4853A2">
        <w:rPr>
          <w:rFonts w:ascii="Times New Roman" w:eastAsia="Times New Roman" w:hAnsi="Times New Roman" w:cs="Times New Roman"/>
          <w:b/>
          <w:lang w:eastAsia="ru-RU"/>
        </w:rPr>
        <w:t xml:space="preserve">1.1. Место дисциплины в структуре основной образовательной программы: </w:t>
      </w:r>
      <w:r w:rsidRPr="004853A2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FD58DE" w:rsidRPr="004853A2" w:rsidRDefault="00FD58DE" w:rsidP="00FD58DE">
      <w:pPr>
        <w:spacing w:after="0" w:line="240" w:lineRule="auto"/>
        <w:ind w:left="101"/>
        <w:rPr>
          <w:rFonts w:ascii="Times New Roman" w:eastAsia="Times New Roman" w:hAnsi="Times New Roman" w:cs="Times New Roman"/>
          <w:lang w:eastAsia="ru-RU"/>
        </w:rPr>
      </w:pPr>
      <w:r w:rsidRPr="004853A2">
        <w:rPr>
          <w:rFonts w:ascii="Times New Roman" w:eastAsia="Times New Roman" w:hAnsi="Times New Roman" w:cs="Times New Roman"/>
          <w:lang w:eastAsia="ru-RU"/>
        </w:rPr>
        <w:t>Учебная дисциплина ОГСЭ.01 Основы философии является обязательной частью общего гуманитарного и социально-экономического цикла основной образовательной программы в соответствии с ФГОС по специальности</w:t>
      </w:r>
      <w:r w:rsidRPr="004853A2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4853A2">
        <w:rPr>
          <w:rFonts w:ascii="Times New Roman" w:eastAsia="Times New Roman" w:hAnsi="Times New Roman" w:cs="Times New Roman"/>
          <w:lang w:eastAsia="ru-RU"/>
        </w:rPr>
        <w:t xml:space="preserve">08.02.07 Монтаж и эксплуатация внутренних сантехнических устройств, кондиционирования воздуха и вентиляции </w:t>
      </w:r>
    </w:p>
    <w:p w:rsidR="00FD58DE" w:rsidRPr="004853A2" w:rsidRDefault="00FD58DE" w:rsidP="00FD58DE">
      <w:pPr>
        <w:tabs>
          <w:tab w:val="left" w:pos="1134"/>
        </w:tabs>
        <w:spacing w:after="0" w:line="240" w:lineRule="auto"/>
        <w:ind w:left="10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853A2">
        <w:rPr>
          <w:rFonts w:ascii="Times New Roman" w:eastAsia="Times New Roman" w:hAnsi="Times New Roman" w:cs="Times New Roman"/>
          <w:lang w:eastAsia="ru-RU"/>
        </w:rPr>
        <w:t>Учебная дисциплина ОГСЭ.01 Основы философии обеспечивает формирование профессиональных и общих компетенций по всем видам деятельности ФГОС по специальности</w:t>
      </w:r>
      <w:r w:rsidRPr="004853A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853A2">
        <w:rPr>
          <w:rFonts w:ascii="Times New Roman" w:eastAsia="Times New Roman" w:hAnsi="Times New Roman" w:cs="Times New Roman"/>
          <w:lang w:eastAsia="ru-RU"/>
        </w:rPr>
        <w:t xml:space="preserve">08.02.07 Монтаж и эксплуатация внутренних сантехнических устройств, кондиционирования воздуха и вентиляции </w:t>
      </w:r>
    </w:p>
    <w:p w:rsidR="00FD58DE" w:rsidRPr="004853A2" w:rsidRDefault="00FD58DE" w:rsidP="00FD58DE">
      <w:pPr>
        <w:tabs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1"/>
        <w:jc w:val="both"/>
        <w:rPr>
          <w:rFonts w:ascii="Times New Roman" w:eastAsia="Times New Roman" w:hAnsi="Times New Roman" w:cs="Times New Roman"/>
          <w:lang w:eastAsia="ru-RU"/>
        </w:rPr>
      </w:pPr>
      <w:r w:rsidRPr="004853A2">
        <w:rPr>
          <w:rFonts w:ascii="Times New Roman" w:eastAsia="Times New Roman" w:hAnsi="Times New Roman" w:cs="Times New Roman"/>
          <w:lang w:eastAsia="ru-RU"/>
        </w:rPr>
        <w:t xml:space="preserve"> Особое значение дисциплина имеет при формировании и развитии </w:t>
      </w:r>
      <w:proofErr w:type="gramStart"/>
      <w:r w:rsidRPr="004853A2">
        <w:rPr>
          <w:rFonts w:ascii="Times New Roman" w:eastAsia="Times New Roman" w:hAnsi="Times New Roman" w:cs="Times New Roman"/>
          <w:bCs/>
          <w:lang w:eastAsia="ru-RU"/>
        </w:rPr>
        <w:t>ОК</w:t>
      </w:r>
      <w:proofErr w:type="gramEnd"/>
      <w:r w:rsidRPr="004853A2">
        <w:rPr>
          <w:rFonts w:ascii="Times New Roman" w:eastAsia="Times New Roman" w:hAnsi="Times New Roman" w:cs="Times New Roman"/>
          <w:bCs/>
          <w:lang w:eastAsia="ru-RU"/>
        </w:rPr>
        <w:t xml:space="preserve"> 1-6, 9,10</w:t>
      </w:r>
      <w:r w:rsidRPr="004853A2">
        <w:rPr>
          <w:rFonts w:ascii="Times New Roman" w:eastAsia="Times New Roman" w:hAnsi="Times New Roman" w:cs="Times New Roman"/>
          <w:lang w:eastAsia="ru-RU"/>
        </w:rPr>
        <w:t>.</w:t>
      </w:r>
    </w:p>
    <w:p w:rsidR="00FD58DE" w:rsidRPr="004853A2" w:rsidRDefault="00FD58DE" w:rsidP="00FD58D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1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D58DE" w:rsidRPr="004853A2" w:rsidRDefault="00FD58DE" w:rsidP="00FD58DE">
      <w:pPr>
        <w:tabs>
          <w:tab w:val="left" w:pos="1134"/>
        </w:tabs>
        <w:spacing w:after="0" w:line="240" w:lineRule="auto"/>
        <w:ind w:left="101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4853A2">
        <w:rPr>
          <w:rFonts w:ascii="Times New Roman" w:eastAsia="Times New Roman" w:hAnsi="Times New Roman" w:cs="Times New Roman"/>
          <w:b/>
          <w:lang w:eastAsia="ru-RU"/>
        </w:rPr>
        <w:t xml:space="preserve">1.2. Цель и планируемые результаты освоения дисциплины:   </w:t>
      </w:r>
    </w:p>
    <w:p w:rsidR="00FD58DE" w:rsidRPr="004853A2" w:rsidRDefault="00FD58DE" w:rsidP="00FD58DE">
      <w:pPr>
        <w:tabs>
          <w:tab w:val="left" w:pos="1134"/>
        </w:tabs>
        <w:suppressAutoHyphens/>
        <w:spacing w:after="0" w:line="240" w:lineRule="auto"/>
        <w:ind w:left="101"/>
        <w:jc w:val="both"/>
        <w:rPr>
          <w:rFonts w:ascii="Times New Roman" w:eastAsia="Times New Roman" w:hAnsi="Times New Roman" w:cs="Times New Roman"/>
          <w:lang w:eastAsia="ru-RU"/>
        </w:rPr>
      </w:pPr>
      <w:r w:rsidRPr="004853A2">
        <w:rPr>
          <w:rFonts w:ascii="Times New Roman" w:eastAsia="Times New Roman" w:hAnsi="Times New Roman" w:cs="Times New Roman"/>
          <w:lang w:eastAsia="ru-RU"/>
        </w:rPr>
        <w:t xml:space="preserve">В рамках программы учебной дисциплины </w:t>
      </w:r>
      <w:proofErr w:type="gramStart"/>
      <w:r w:rsidRPr="004853A2">
        <w:rPr>
          <w:rFonts w:ascii="Times New Roman" w:eastAsia="Times New Roman" w:hAnsi="Times New Roman" w:cs="Times New Roman"/>
          <w:lang w:eastAsia="ru-RU"/>
        </w:rPr>
        <w:t>обучающимися</w:t>
      </w:r>
      <w:proofErr w:type="gramEnd"/>
      <w:r w:rsidRPr="004853A2">
        <w:rPr>
          <w:rFonts w:ascii="Times New Roman" w:eastAsia="Times New Roman" w:hAnsi="Times New Roman" w:cs="Times New Roman"/>
          <w:lang w:eastAsia="ru-RU"/>
        </w:rPr>
        <w:t xml:space="preserve"> осваиваются умения и знания</w:t>
      </w:r>
    </w:p>
    <w:p w:rsidR="00FD58DE" w:rsidRPr="004853A2" w:rsidRDefault="00FD58DE" w:rsidP="00FD58DE">
      <w:pPr>
        <w:spacing w:after="0" w:line="240" w:lineRule="auto"/>
        <w:ind w:left="101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"/>
        <w:gridCol w:w="4056"/>
        <w:gridCol w:w="4471"/>
      </w:tblGrid>
      <w:tr w:rsidR="00FD58DE" w:rsidRPr="00D622E3" w:rsidTr="00FD58DE">
        <w:trPr>
          <w:trHeight w:val="649"/>
        </w:trPr>
        <w:tc>
          <w:tcPr>
            <w:tcW w:w="1418" w:type="dxa"/>
            <w:hideMark/>
          </w:tcPr>
          <w:p w:rsidR="00FD58DE" w:rsidRPr="00D622E3" w:rsidRDefault="00FD58DE" w:rsidP="00FD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формируемые </w:t>
            </w:r>
            <w:r w:rsidRPr="00D622E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622E3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</w:p>
        </w:tc>
        <w:tc>
          <w:tcPr>
            <w:tcW w:w="4111" w:type="dxa"/>
            <w:hideMark/>
          </w:tcPr>
          <w:p w:rsidR="00FD58DE" w:rsidRPr="00D622E3" w:rsidRDefault="00FD58DE" w:rsidP="00FD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2E3">
              <w:rPr>
                <w:rFonts w:ascii="Times New Roman" w:eastAsia="Times New Roman" w:hAnsi="Times New Roman" w:cs="Times New Roman"/>
                <w:lang w:eastAsia="ru-RU"/>
              </w:rPr>
              <w:t>Умения</w:t>
            </w:r>
          </w:p>
        </w:tc>
        <w:tc>
          <w:tcPr>
            <w:tcW w:w="4536" w:type="dxa"/>
            <w:hideMark/>
          </w:tcPr>
          <w:p w:rsidR="00FD58DE" w:rsidRPr="00D622E3" w:rsidRDefault="00FD58DE" w:rsidP="00FD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2E3">
              <w:rPr>
                <w:rFonts w:ascii="Times New Roman" w:eastAsia="Times New Roman" w:hAnsi="Times New Roman" w:cs="Times New Roman"/>
                <w:lang w:eastAsia="ru-RU"/>
              </w:rPr>
              <w:t>Знания</w:t>
            </w:r>
          </w:p>
        </w:tc>
      </w:tr>
      <w:tr w:rsidR="00FD58DE" w:rsidRPr="00D622E3" w:rsidTr="00FD58DE">
        <w:trPr>
          <w:trHeight w:val="2805"/>
        </w:trPr>
        <w:tc>
          <w:tcPr>
            <w:tcW w:w="1418" w:type="dxa"/>
          </w:tcPr>
          <w:p w:rsidR="00FD58DE" w:rsidRPr="00D622E3" w:rsidRDefault="00FD58DE" w:rsidP="00FD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622E3">
              <w:rPr>
                <w:rFonts w:ascii="Times New Roman" w:eastAsia="Times New Roman" w:hAnsi="Times New Roman" w:cs="Times New Roman"/>
                <w:bCs/>
                <w:lang w:eastAsia="ru-RU"/>
              </w:rPr>
              <w:t>ОК</w:t>
            </w:r>
            <w:proofErr w:type="gramEnd"/>
            <w:r w:rsidRPr="00D622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1-6, 9,10</w:t>
            </w:r>
            <w:r w:rsidRPr="00D622E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11" w:type="dxa"/>
          </w:tcPr>
          <w:p w:rsidR="00FD58DE" w:rsidRPr="00D622E3" w:rsidRDefault="00FD58DE" w:rsidP="00FD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622E3">
              <w:rPr>
                <w:rFonts w:ascii="Times New Roman" w:eastAsia="Times New Roman" w:hAnsi="Times New Roman" w:cs="Times New Roman"/>
                <w:lang w:eastAsia="ru-RU"/>
              </w:rPr>
              <w:t>ориентироваться в наиболее общих философских проблемах бытия, познания,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622E3">
              <w:rPr>
                <w:rFonts w:ascii="Times New Roman" w:eastAsia="Times New Roman" w:hAnsi="Times New Roman" w:cs="Times New Roman"/>
                <w:lang w:eastAsia="ru-RU"/>
              </w:rPr>
              <w:t>ценностей, свободы и смысла жизни как основе формирования культуры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622E3">
              <w:rPr>
                <w:rFonts w:ascii="Times New Roman" w:eastAsia="Times New Roman" w:hAnsi="Times New Roman" w:cs="Times New Roman"/>
                <w:lang w:eastAsia="ru-RU"/>
              </w:rPr>
              <w:t>гражданина и будущего специалиста</w:t>
            </w:r>
          </w:p>
        </w:tc>
        <w:tc>
          <w:tcPr>
            <w:tcW w:w="4536" w:type="dxa"/>
          </w:tcPr>
          <w:p w:rsidR="00FD58DE" w:rsidRPr="00D622E3" w:rsidRDefault="00FD58DE" w:rsidP="00FD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622E3">
              <w:rPr>
                <w:rFonts w:ascii="Times New Roman" w:eastAsia="Times New Roman" w:hAnsi="Times New Roman" w:cs="Times New Roman"/>
                <w:lang w:eastAsia="ru-RU"/>
              </w:rPr>
              <w:t>основные категории и понятия философии</w:t>
            </w:r>
          </w:p>
          <w:p w:rsidR="00FD58DE" w:rsidRPr="00D622E3" w:rsidRDefault="00FD58DE" w:rsidP="00FD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2E3">
              <w:rPr>
                <w:rFonts w:ascii="Times New Roman" w:eastAsia="Times New Roman" w:hAnsi="Times New Roman" w:cs="Times New Roman"/>
                <w:lang w:eastAsia="ru-RU"/>
              </w:rPr>
              <w:t>основы философского учения о бытии;</w:t>
            </w:r>
          </w:p>
          <w:p w:rsidR="00FD58DE" w:rsidRPr="00D622E3" w:rsidRDefault="00FD58DE" w:rsidP="00FD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622E3">
              <w:rPr>
                <w:rFonts w:ascii="Times New Roman" w:eastAsia="Times New Roman" w:hAnsi="Times New Roman" w:cs="Times New Roman"/>
                <w:lang w:eastAsia="ru-RU"/>
              </w:rPr>
              <w:t>сущность процесса познания</w:t>
            </w:r>
          </w:p>
          <w:p w:rsidR="00FD58DE" w:rsidRDefault="00FD58DE" w:rsidP="00FD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2E3">
              <w:rPr>
                <w:rFonts w:ascii="Times New Roman" w:eastAsia="Times New Roman" w:hAnsi="Times New Roman" w:cs="Times New Roman"/>
                <w:lang w:eastAsia="ru-RU"/>
              </w:rPr>
              <w:t>основы научной, философской и религиозной картины мира</w:t>
            </w:r>
          </w:p>
          <w:p w:rsidR="00FD58DE" w:rsidRPr="00D622E3" w:rsidRDefault="00FD58DE" w:rsidP="00FD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D622E3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формирования личности, свободы и ответственности за сохранение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622E3">
              <w:rPr>
                <w:rFonts w:ascii="Times New Roman" w:eastAsia="Times New Roman" w:hAnsi="Times New Roman" w:cs="Times New Roman"/>
                <w:lang w:eastAsia="ru-RU"/>
              </w:rPr>
              <w:t>жизни, культуры, окружающей  среды;</w:t>
            </w:r>
          </w:p>
          <w:p w:rsidR="00FD58DE" w:rsidRPr="00D622E3" w:rsidRDefault="00FD58DE" w:rsidP="00FD58D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D622E3">
              <w:rPr>
                <w:rFonts w:ascii="Times New Roman" w:eastAsia="Times New Roman" w:hAnsi="Times New Roman" w:cs="Times New Roman"/>
                <w:lang w:eastAsia="ru-RU"/>
              </w:rPr>
              <w:t>социальные и этические проблемы, связанные с развитием и использованием достижений науки, техники и технологий.</w:t>
            </w:r>
          </w:p>
        </w:tc>
      </w:tr>
    </w:tbl>
    <w:p w:rsidR="00FD58DE" w:rsidRPr="00D1706F" w:rsidRDefault="00FD58DE" w:rsidP="00FD58DE">
      <w:pPr>
        <w:spacing w:after="0" w:line="240" w:lineRule="auto"/>
        <w:ind w:left="568"/>
        <w:outlineLvl w:val="0"/>
        <w:rPr>
          <w:rFonts w:ascii="Times New Roman" w:eastAsia="Times New Roman" w:hAnsi="Times New Roman" w:cs="Times New Roman"/>
          <w:lang w:eastAsia="ru-RU"/>
        </w:rPr>
      </w:pPr>
      <w:r w:rsidRPr="00D1706F">
        <w:rPr>
          <w:rFonts w:ascii="Times New Roman" w:eastAsia="Times New Roman" w:hAnsi="Times New Roman" w:cs="Times New Roman"/>
          <w:lang w:eastAsia="ru-RU"/>
        </w:rPr>
        <w:t>ОК 01</w:t>
      </w:r>
      <w:proofErr w:type="gramStart"/>
      <w:r w:rsidRPr="00D1706F">
        <w:rPr>
          <w:rFonts w:ascii="Times New Roman" w:eastAsia="Times New Roman" w:hAnsi="Times New Roman" w:cs="Times New Roman"/>
          <w:lang w:eastAsia="ru-RU"/>
        </w:rPr>
        <w:tab/>
        <w:t>В</w:t>
      </w:r>
      <w:proofErr w:type="gramEnd"/>
      <w:r w:rsidRPr="00D1706F">
        <w:rPr>
          <w:rFonts w:ascii="Times New Roman" w:eastAsia="Times New Roman" w:hAnsi="Times New Roman" w:cs="Times New Roman"/>
          <w:lang w:eastAsia="ru-RU"/>
        </w:rPr>
        <w:t>ыбирать способы решения задач профессиональной деятельности, применительно к различным контекстам</w:t>
      </w:r>
    </w:p>
    <w:p w:rsidR="00FD58DE" w:rsidRPr="00D1706F" w:rsidRDefault="00FD58DE" w:rsidP="00FD58DE">
      <w:pPr>
        <w:spacing w:after="0" w:line="240" w:lineRule="auto"/>
        <w:ind w:left="568"/>
        <w:outlineLvl w:val="0"/>
        <w:rPr>
          <w:rFonts w:ascii="Times New Roman" w:eastAsia="Times New Roman" w:hAnsi="Times New Roman" w:cs="Times New Roman"/>
          <w:lang w:eastAsia="ru-RU"/>
        </w:rPr>
      </w:pPr>
      <w:r w:rsidRPr="00D1706F">
        <w:rPr>
          <w:rFonts w:ascii="Times New Roman" w:eastAsia="Times New Roman" w:hAnsi="Times New Roman" w:cs="Times New Roman"/>
          <w:lang w:eastAsia="ru-RU"/>
        </w:rPr>
        <w:t>ОК 02</w:t>
      </w:r>
      <w:proofErr w:type="gramStart"/>
      <w:r w:rsidRPr="00D1706F">
        <w:rPr>
          <w:rFonts w:ascii="Times New Roman" w:eastAsia="Times New Roman" w:hAnsi="Times New Roman" w:cs="Times New Roman"/>
          <w:lang w:eastAsia="ru-RU"/>
        </w:rPr>
        <w:tab/>
        <w:t>О</w:t>
      </w:r>
      <w:proofErr w:type="gramEnd"/>
      <w:r w:rsidRPr="00D1706F">
        <w:rPr>
          <w:rFonts w:ascii="Times New Roman" w:eastAsia="Times New Roman" w:hAnsi="Times New Roman" w:cs="Times New Roman"/>
          <w:lang w:eastAsia="ru-RU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FD58DE" w:rsidRPr="00D1706F" w:rsidRDefault="00FD58DE" w:rsidP="00FD58DE">
      <w:pPr>
        <w:spacing w:after="0" w:line="240" w:lineRule="auto"/>
        <w:ind w:left="568"/>
        <w:outlineLvl w:val="0"/>
        <w:rPr>
          <w:rFonts w:ascii="Times New Roman" w:eastAsia="Times New Roman" w:hAnsi="Times New Roman" w:cs="Times New Roman"/>
          <w:lang w:eastAsia="ru-RU"/>
        </w:rPr>
      </w:pPr>
      <w:r w:rsidRPr="00D1706F">
        <w:rPr>
          <w:rFonts w:ascii="Times New Roman" w:eastAsia="Times New Roman" w:hAnsi="Times New Roman" w:cs="Times New Roman"/>
          <w:lang w:eastAsia="ru-RU"/>
        </w:rPr>
        <w:t>ОК 03</w:t>
      </w:r>
      <w:proofErr w:type="gramStart"/>
      <w:r w:rsidRPr="00D1706F">
        <w:rPr>
          <w:rFonts w:ascii="Times New Roman" w:eastAsia="Times New Roman" w:hAnsi="Times New Roman" w:cs="Times New Roman"/>
          <w:lang w:eastAsia="ru-RU"/>
        </w:rPr>
        <w:tab/>
        <w:t>П</w:t>
      </w:r>
      <w:proofErr w:type="gramEnd"/>
      <w:r w:rsidRPr="00D1706F">
        <w:rPr>
          <w:rFonts w:ascii="Times New Roman" w:eastAsia="Times New Roman" w:hAnsi="Times New Roman" w:cs="Times New Roman"/>
          <w:lang w:eastAsia="ru-RU"/>
        </w:rPr>
        <w:t>ланировать и реализовывать собственное профессиональное и личностное развитие</w:t>
      </w:r>
    </w:p>
    <w:p w:rsidR="00FD58DE" w:rsidRPr="00D1706F" w:rsidRDefault="00FD58DE" w:rsidP="00FD58DE">
      <w:pPr>
        <w:spacing w:after="0" w:line="240" w:lineRule="auto"/>
        <w:ind w:left="568"/>
        <w:outlineLvl w:val="0"/>
        <w:rPr>
          <w:rFonts w:ascii="Times New Roman" w:eastAsia="Times New Roman" w:hAnsi="Times New Roman" w:cs="Times New Roman"/>
          <w:lang w:eastAsia="ru-RU"/>
        </w:rPr>
      </w:pPr>
      <w:r w:rsidRPr="00D1706F">
        <w:rPr>
          <w:rFonts w:ascii="Times New Roman" w:eastAsia="Times New Roman" w:hAnsi="Times New Roman" w:cs="Times New Roman"/>
          <w:lang w:eastAsia="ru-RU"/>
        </w:rPr>
        <w:t>ОК 04</w:t>
      </w:r>
      <w:proofErr w:type="gramStart"/>
      <w:r w:rsidRPr="00D1706F">
        <w:rPr>
          <w:rFonts w:ascii="Times New Roman" w:eastAsia="Times New Roman" w:hAnsi="Times New Roman" w:cs="Times New Roman"/>
          <w:lang w:eastAsia="ru-RU"/>
        </w:rPr>
        <w:tab/>
        <w:t>Р</w:t>
      </w:r>
      <w:proofErr w:type="gramEnd"/>
      <w:r w:rsidRPr="00D1706F">
        <w:rPr>
          <w:rFonts w:ascii="Times New Roman" w:eastAsia="Times New Roman" w:hAnsi="Times New Roman" w:cs="Times New Roman"/>
          <w:lang w:eastAsia="ru-RU"/>
        </w:rPr>
        <w:t>аботать в коллективе и команде, эффективно взаимодействовать с коллегами, руководством, клиентами</w:t>
      </w:r>
    </w:p>
    <w:p w:rsidR="00FD58DE" w:rsidRPr="00D1706F" w:rsidRDefault="00FD58DE" w:rsidP="00FD58DE">
      <w:pPr>
        <w:spacing w:after="0" w:line="240" w:lineRule="auto"/>
        <w:ind w:left="568"/>
        <w:outlineLvl w:val="0"/>
        <w:rPr>
          <w:rFonts w:ascii="Times New Roman" w:eastAsia="Times New Roman" w:hAnsi="Times New Roman" w:cs="Times New Roman"/>
          <w:lang w:eastAsia="ru-RU"/>
        </w:rPr>
      </w:pPr>
      <w:r w:rsidRPr="00D1706F">
        <w:rPr>
          <w:rFonts w:ascii="Times New Roman" w:eastAsia="Times New Roman" w:hAnsi="Times New Roman" w:cs="Times New Roman"/>
          <w:lang w:eastAsia="ru-RU"/>
        </w:rPr>
        <w:t>ОК 05</w:t>
      </w:r>
      <w:proofErr w:type="gramStart"/>
      <w:r w:rsidRPr="00D1706F">
        <w:rPr>
          <w:rFonts w:ascii="Times New Roman" w:eastAsia="Times New Roman" w:hAnsi="Times New Roman" w:cs="Times New Roman"/>
          <w:lang w:eastAsia="ru-RU"/>
        </w:rPr>
        <w:tab/>
        <w:t>О</w:t>
      </w:r>
      <w:proofErr w:type="gramEnd"/>
      <w:r w:rsidRPr="00D1706F">
        <w:rPr>
          <w:rFonts w:ascii="Times New Roman" w:eastAsia="Times New Roman" w:hAnsi="Times New Roman" w:cs="Times New Roman"/>
          <w:lang w:eastAsia="ru-RU"/>
        </w:rPr>
        <w:t>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FD58DE" w:rsidRPr="00D1706F" w:rsidRDefault="00FD58DE" w:rsidP="00FD58DE">
      <w:pPr>
        <w:spacing w:after="0" w:line="240" w:lineRule="auto"/>
        <w:ind w:left="568"/>
        <w:outlineLvl w:val="0"/>
        <w:rPr>
          <w:rFonts w:ascii="Times New Roman" w:eastAsia="Times New Roman" w:hAnsi="Times New Roman" w:cs="Times New Roman"/>
          <w:lang w:eastAsia="ru-RU"/>
        </w:rPr>
      </w:pPr>
      <w:r w:rsidRPr="00D1706F">
        <w:rPr>
          <w:rFonts w:ascii="Times New Roman" w:eastAsia="Times New Roman" w:hAnsi="Times New Roman" w:cs="Times New Roman"/>
          <w:lang w:eastAsia="ru-RU"/>
        </w:rPr>
        <w:t>ОК 06</w:t>
      </w:r>
      <w:proofErr w:type="gramStart"/>
      <w:r w:rsidRPr="00D1706F">
        <w:rPr>
          <w:rFonts w:ascii="Times New Roman" w:eastAsia="Times New Roman" w:hAnsi="Times New Roman" w:cs="Times New Roman"/>
          <w:lang w:eastAsia="ru-RU"/>
        </w:rPr>
        <w:tab/>
        <w:t>П</w:t>
      </w:r>
      <w:proofErr w:type="gramEnd"/>
      <w:r w:rsidRPr="00D1706F">
        <w:rPr>
          <w:rFonts w:ascii="Times New Roman" w:eastAsia="Times New Roman" w:hAnsi="Times New Roman" w:cs="Times New Roman"/>
          <w:lang w:eastAsia="ru-RU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FD58DE" w:rsidRPr="00D1706F" w:rsidRDefault="00FD58DE" w:rsidP="00FD58DE">
      <w:pPr>
        <w:spacing w:after="0" w:line="240" w:lineRule="auto"/>
        <w:ind w:left="568"/>
        <w:outlineLvl w:val="0"/>
        <w:rPr>
          <w:rFonts w:ascii="Times New Roman" w:eastAsia="Times New Roman" w:hAnsi="Times New Roman" w:cs="Times New Roman"/>
          <w:lang w:eastAsia="ru-RU"/>
        </w:rPr>
      </w:pPr>
      <w:r w:rsidRPr="00D1706F">
        <w:rPr>
          <w:rFonts w:ascii="Times New Roman" w:eastAsia="Times New Roman" w:hAnsi="Times New Roman" w:cs="Times New Roman"/>
          <w:lang w:eastAsia="ru-RU"/>
        </w:rPr>
        <w:t>ОК 09</w:t>
      </w:r>
      <w:proofErr w:type="gramStart"/>
      <w:r w:rsidRPr="00D1706F">
        <w:rPr>
          <w:rFonts w:ascii="Times New Roman" w:eastAsia="Times New Roman" w:hAnsi="Times New Roman" w:cs="Times New Roman"/>
          <w:lang w:eastAsia="ru-RU"/>
        </w:rPr>
        <w:tab/>
        <w:t>И</w:t>
      </w:r>
      <w:proofErr w:type="gramEnd"/>
      <w:r w:rsidRPr="00D1706F">
        <w:rPr>
          <w:rFonts w:ascii="Times New Roman" w:eastAsia="Times New Roman" w:hAnsi="Times New Roman" w:cs="Times New Roman"/>
          <w:lang w:eastAsia="ru-RU"/>
        </w:rPr>
        <w:t>спользовать информационные технологии в профессиональной деятельности</w:t>
      </w:r>
    </w:p>
    <w:p w:rsidR="00FD58DE" w:rsidRPr="00D622E3" w:rsidRDefault="00FD58DE" w:rsidP="00FD58DE">
      <w:pPr>
        <w:spacing w:after="0" w:line="240" w:lineRule="auto"/>
        <w:ind w:left="568"/>
        <w:outlineLvl w:val="0"/>
        <w:rPr>
          <w:rFonts w:ascii="Times New Roman" w:eastAsia="Times New Roman" w:hAnsi="Times New Roman" w:cs="Times New Roman"/>
          <w:lang w:eastAsia="ru-RU"/>
        </w:rPr>
      </w:pPr>
      <w:r w:rsidRPr="00D1706F">
        <w:rPr>
          <w:rFonts w:ascii="Times New Roman" w:eastAsia="Times New Roman" w:hAnsi="Times New Roman" w:cs="Times New Roman"/>
          <w:lang w:eastAsia="ru-RU"/>
        </w:rPr>
        <w:t>ОК 10</w:t>
      </w:r>
      <w:proofErr w:type="gramStart"/>
      <w:r w:rsidRPr="00D1706F">
        <w:rPr>
          <w:rFonts w:ascii="Times New Roman" w:eastAsia="Times New Roman" w:hAnsi="Times New Roman" w:cs="Times New Roman"/>
          <w:lang w:eastAsia="ru-RU"/>
        </w:rPr>
        <w:tab/>
        <w:t>П</w:t>
      </w:r>
      <w:proofErr w:type="gramEnd"/>
      <w:r w:rsidRPr="00D1706F">
        <w:rPr>
          <w:rFonts w:ascii="Times New Roman" w:eastAsia="Times New Roman" w:hAnsi="Times New Roman" w:cs="Times New Roman"/>
          <w:lang w:eastAsia="ru-RU"/>
        </w:rPr>
        <w:t>ользоваться профессиональной документацией на государственном и иностранном языке</w:t>
      </w:r>
    </w:p>
    <w:p w:rsidR="00FD58DE" w:rsidRDefault="00FD58DE" w:rsidP="00FD58DE">
      <w:pPr>
        <w:widowControl w:val="0"/>
        <w:tabs>
          <w:tab w:val="left" w:pos="1130"/>
        </w:tabs>
        <w:spacing w:after="120" w:line="240" w:lineRule="auto"/>
        <w:ind w:left="46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58DE" w:rsidRDefault="00FD58DE" w:rsidP="00FD58DE">
      <w:pPr>
        <w:widowControl w:val="0"/>
        <w:tabs>
          <w:tab w:val="left" w:pos="1130"/>
        </w:tabs>
        <w:spacing w:after="120" w:line="240" w:lineRule="auto"/>
        <w:ind w:left="46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58DE" w:rsidRPr="00E54113" w:rsidRDefault="00FD58DE" w:rsidP="00FD58DE">
      <w:pPr>
        <w:widowControl w:val="0"/>
        <w:tabs>
          <w:tab w:val="left" w:pos="1130"/>
        </w:tabs>
        <w:spacing w:after="120" w:line="240" w:lineRule="auto"/>
        <w:ind w:left="46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58DE" w:rsidRPr="00E54113" w:rsidRDefault="00FD58DE" w:rsidP="00FD58DE">
      <w:pPr>
        <w:widowControl w:val="0"/>
        <w:tabs>
          <w:tab w:val="left" w:pos="1130"/>
        </w:tabs>
        <w:spacing w:before="52" w:after="0" w:line="360" w:lineRule="auto"/>
        <w:ind w:left="46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41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FD58DE" w:rsidRPr="00E54113" w:rsidRDefault="00FD58DE" w:rsidP="00A27907">
      <w:pPr>
        <w:widowControl w:val="0"/>
        <w:numPr>
          <w:ilvl w:val="1"/>
          <w:numId w:val="4"/>
        </w:numPr>
        <w:tabs>
          <w:tab w:val="left" w:pos="176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4113">
        <w:rPr>
          <w:rFonts w:ascii="Times New Roman" w:eastAsia="Times New Roman" w:hAnsi="Times New Roman" w:cs="Times New Roman"/>
          <w:b/>
          <w:sz w:val="24"/>
          <w:szCs w:val="24"/>
        </w:rPr>
        <w:t xml:space="preserve"> Объем учебной дисциплины и виды учебной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54113">
        <w:rPr>
          <w:rFonts w:ascii="Times New Roman" w:eastAsia="Times New Roman" w:hAnsi="Times New Roman" w:cs="Times New Roman"/>
          <w:b/>
          <w:sz w:val="24"/>
          <w:szCs w:val="24"/>
        </w:rPr>
        <w:t>работы</w:t>
      </w:r>
    </w:p>
    <w:p w:rsidR="00FD58DE" w:rsidRPr="00E54113" w:rsidRDefault="00FD58DE" w:rsidP="00FD58DE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D58DE" w:rsidRPr="00A0069A" w:rsidTr="00FD58DE">
        <w:trPr>
          <w:trHeight w:val="460"/>
        </w:trPr>
        <w:tc>
          <w:tcPr>
            <w:tcW w:w="7904" w:type="dxa"/>
            <w:shd w:val="clear" w:color="auto" w:fill="auto"/>
          </w:tcPr>
          <w:p w:rsidR="00FD58DE" w:rsidRPr="00A0069A" w:rsidRDefault="00FD58DE" w:rsidP="00FD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D58DE" w:rsidRPr="00A0069A" w:rsidRDefault="00FD58DE" w:rsidP="00FD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0069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часов/</w:t>
            </w:r>
            <w:proofErr w:type="spellStart"/>
            <w:r w:rsidRPr="00A0069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зач.ед</w:t>
            </w:r>
            <w:proofErr w:type="spellEnd"/>
            <w:r w:rsidRPr="00A0069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FD58DE" w:rsidRPr="00A0069A" w:rsidTr="00FD58DE">
        <w:trPr>
          <w:trHeight w:val="285"/>
        </w:trPr>
        <w:tc>
          <w:tcPr>
            <w:tcW w:w="7904" w:type="dxa"/>
            <w:shd w:val="clear" w:color="auto" w:fill="auto"/>
          </w:tcPr>
          <w:p w:rsidR="00FD58DE" w:rsidRPr="00A0069A" w:rsidRDefault="00FD58DE" w:rsidP="00FD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06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образовательной программы</w:t>
            </w:r>
          </w:p>
        </w:tc>
        <w:tc>
          <w:tcPr>
            <w:tcW w:w="1800" w:type="dxa"/>
            <w:shd w:val="clear" w:color="auto" w:fill="auto"/>
          </w:tcPr>
          <w:p w:rsidR="00FD58DE" w:rsidRPr="00A0069A" w:rsidRDefault="00FD58DE" w:rsidP="00FD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56//1,56</w:t>
            </w:r>
            <w:r w:rsidRPr="00A0069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D58DE" w:rsidRPr="00A0069A" w:rsidTr="00FD58DE">
        <w:tc>
          <w:tcPr>
            <w:tcW w:w="9704" w:type="dxa"/>
            <w:gridSpan w:val="2"/>
            <w:shd w:val="clear" w:color="auto" w:fill="auto"/>
          </w:tcPr>
          <w:p w:rsidR="00FD58DE" w:rsidRPr="00A0069A" w:rsidRDefault="00FD58DE" w:rsidP="00FD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A00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FD58DE" w:rsidRPr="00A0069A" w:rsidTr="00FD58DE">
        <w:tc>
          <w:tcPr>
            <w:tcW w:w="7904" w:type="dxa"/>
            <w:shd w:val="clear" w:color="auto" w:fill="auto"/>
          </w:tcPr>
          <w:p w:rsidR="00FD58DE" w:rsidRPr="00A0069A" w:rsidRDefault="00FD58DE" w:rsidP="00FD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06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занятия</w:t>
            </w:r>
          </w:p>
        </w:tc>
        <w:tc>
          <w:tcPr>
            <w:tcW w:w="1800" w:type="dxa"/>
            <w:shd w:val="clear" w:color="auto" w:fill="auto"/>
          </w:tcPr>
          <w:p w:rsidR="00FD58DE" w:rsidRPr="00A0069A" w:rsidRDefault="00FD58DE" w:rsidP="00FD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48</w:t>
            </w:r>
          </w:p>
        </w:tc>
      </w:tr>
      <w:tr w:rsidR="00FD58DE" w:rsidRPr="00A0069A" w:rsidTr="00FD58DE">
        <w:tc>
          <w:tcPr>
            <w:tcW w:w="7904" w:type="dxa"/>
            <w:shd w:val="clear" w:color="auto" w:fill="auto"/>
          </w:tcPr>
          <w:p w:rsidR="00FD58DE" w:rsidRPr="00A0069A" w:rsidRDefault="00FD58DE" w:rsidP="00FD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800" w:type="dxa"/>
            <w:shd w:val="clear" w:color="auto" w:fill="auto"/>
          </w:tcPr>
          <w:p w:rsidR="00FD58DE" w:rsidRPr="00A0069A" w:rsidRDefault="00FD58DE" w:rsidP="00FD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D58DE" w:rsidRPr="00A0069A" w:rsidTr="00FD58DE">
        <w:tc>
          <w:tcPr>
            <w:tcW w:w="7904" w:type="dxa"/>
            <w:shd w:val="clear" w:color="auto" w:fill="auto"/>
          </w:tcPr>
          <w:p w:rsidR="00FD58DE" w:rsidRPr="00A0069A" w:rsidRDefault="00FD58DE" w:rsidP="00FD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FD58DE" w:rsidRPr="00A0069A" w:rsidRDefault="00FD58DE" w:rsidP="00FD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FD58DE" w:rsidRPr="00A0069A" w:rsidTr="00FD58DE">
        <w:tc>
          <w:tcPr>
            <w:tcW w:w="7904" w:type="dxa"/>
            <w:shd w:val="clear" w:color="auto" w:fill="auto"/>
          </w:tcPr>
          <w:p w:rsidR="00FD58DE" w:rsidRPr="00A0069A" w:rsidRDefault="00FD58DE" w:rsidP="00FD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06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Промежуточная аттестация:</w:t>
            </w:r>
          </w:p>
        </w:tc>
        <w:tc>
          <w:tcPr>
            <w:tcW w:w="1800" w:type="dxa"/>
            <w:shd w:val="clear" w:color="auto" w:fill="auto"/>
          </w:tcPr>
          <w:p w:rsidR="00FD58DE" w:rsidRPr="00A0069A" w:rsidRDefault="00FD58DE" w:rsidP="00FD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D58DE" w:rsidRPr="00A0069A" w:rsidTr="00FD58DE">
        <w:tc>
          <w:tcPr>
            <w:tcW w:w="7904" w:type="dxa"/>
            <w:shd w:val="clear" w:color="auto" w:fill="auto"/>
          </w:tcPr>
          <w:p w:rsidR="00FD58DE" w:rsidRPr="00A0069A" w:rsidRDefault="00FD58DE" w:rsidP="00FD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Дифференцированный зачёт </w:t>
            </w:r>
            <w:r w:rsidRPr="00A00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FD58DE" w:rsidRPr="00A0069A" w:rsidRDefault="00FD58DE" w:rsidP="00FD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D58DE" w:rsidRPr="00A0069A" w:rsidTr="00FD58DE">
        <w:tc>
          <w:tcPr>
            <w:tcW w:w="7904" w:type="dxa"/>
            <w:shd w:val="clear" w:color="auto" w:fill="auto"/>
          </w:tcPr>
          <w:p w:rsidR="00FD58DE" w:rsidRPr="00A0069A" w:rsidRDefault="00FD58DE" w:rsidP="00FD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06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по подготовке к учебным занятиям</w:t>
            </w:r>
          </w:p>
        </w:tc>
        <w:tc>
          <w:tcPr>
            <w:tcW w:w="1800" w:type="dxa"/>
            <w:shd w:val="clear" w:color="auto" w:fill="auto"/>
          </w:tcPr>
          <w:p w:rsidR="00FD58DE" w:rsidRPr="00A0069A" w:rsidRDefault="00FD58DE" w:rsidP="00FD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8</w:t>
            </w:r>
          </w:p>
        </w:tc>
      </w:tr>
    </w:tbl>
    <w:p w:rsidR="007F68F0" w:rsidRPr="0072011A" w:rsidRDefault="007F68F0" w:rsidP="007F6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8F0" w:rsidRPr="00077EB8" w:rsidRDefault="00FD58DE" w:rsidP="007F6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 </w:t>
      </w:r>
      <w:r w:rsidR="00563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77EB8" w:rsidRPr="00077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УЧЕБНОЙ ДИСЦИПЛИНЫ:</w:t>
      </w:r>
    </w:p>
    <w:p w:rsidR="00FD58DE" w:rsidRPr="00FD58DE" w:rsidRDefault="00FD58DE" w:rsidP="00FD5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58D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1. Исторические типы философии и их ведущие представители</w:t>
      </w:r>
    </w:p>
    <w:p w:rsidR="00FD58DE" w:rsidRPr="00FD58DE" w:rsidRDefault="00FD58DE" w:rsidP="00FD5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1.1.</w:t>
      </w:r>
      <w:r w:rsidRPr="00FD58DE">
        <w:rPr>
          <w:rFonts w:ascii="Times New Roman" w:eastAsia="Times New Roman" w:hAnsi="Times New Roman" w:cs="Times New Roman"/>
          <w:sz w:val="28"/>
          <w:szCs w:val="24"/>
          <w:lang w:eastAsia="ru-RU"/>
        </w:rPr>
        <w:t>Древняя философи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Содержание учебного материала</w:t>
      </w:r>
      <w:r w:rsidRPr="00FD58D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FD58DE" w:rsidRPr="00FD58DE" w:rsidRDefault="00FD58DE" w:rsidP="00FD5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1.2.</w:t>
      </w:r>
      <w:r w:rsidRPr="00FD58DE">
        <w:rPr>
          <w:rFonts w:ascii="Times New Roman" w:eastAsia="Times New Roman" w:hAnsi="Times New Roman" w:cs="Times New Roman"/>
          <w:sz w:val="28"/>
          <w:szCs w:val="24"/>
          <w:lang w:eastAsia="ru-RU"/>
        </w:rPr>
        <w:t>Античная философи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Содержание учебного материала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FD58DE" w:rsidRPr="00FD58DE" w:rsidRDefault="00FD58DE" w:rsidP="00FD5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1.3.</w:t>
      </w:r>
      <w:r w:rsidRPr="00FD58DE">
        <w:rPr>
          <w:rFonts w:ascii="Times New Roman" w:eastAsia="Times New Roman" w:hAnsi="Times New Roman" w:cs="Times New Roman"/>
          <w:sz w:val="28"/>
          <w:szCs w:val="24"/>
          <w:lang w:eastAsia="ru-RU"/>
        </w:rPr>
        <w:t>Филосо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фия Средневековья и Возрождения</w:t>
      </w:r>
    </w:p>
    <w:p w:rsidR="00FD58DE" w:rsidRPr="00FD58DE" w:rsidRDefault="00FD58DE" w:rsidP="00FD5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1.4.Философия Нового </w:t>
      </w:r>
      <w:r w:rsidRPr="00FD58DE">
        <w:rPr>
          <w:rFonts w:ascii="Times New Roman" w:eastAsia="Times New Roman" w:hAnsi="Times New Roman" w:cs="Times New Roman"/>
          <w:sz w:val="28"/>
          <w:szCs w:val="24"/>
          <w:lang w:eastAsia="ru-RU"/>
        </w:rPr>
        <w:t>времени и Просвещения</w:t>
      </w:r>
    </w:p>
    <w:p w:rsidR="00FD58DE" w:rsidRPr="00FD58DE" w:rsidRDefault="00FD58DE" w:rsidP="00FD5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1.5.</w:t>
      </w:r>
      <w:r w:rsidRPr="00FD58DE">
        <w:rPr>
          <w:rFonts w:ascii="Times New Roman" w:eastAsia="Times New Roman" w:hAnsi="Times New Roman" w:cs="Times New Roman"/>
          <w:sz w:val="28"/>
          <w:szCs w:val="24"/>
          <w:lang w:eastAsia="ru-RU"/>
        </w:rPr>
        <w:t>Русская и современная философия</w:t>
      </w:r>
    </w:p>
    <w:p w:rsidR="00FD58DE" w:rsidRPr="00FD58DE" w:rsidRDefault="00FD58DE" w:rsidP="00FD5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58D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2. Структура и основные направления  философии</w:t>
      </w:r>
    </w:p>
    <w:p w:rsidR="00FD58DE" w:rsidRPr="00FD58DE" w:rsidRDefault="00FD58DE" w:rsidP="00FD5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2.1.Учение о бытии и </w:t>
      </w:r>
      <w:r w:rsidRPr="00FD58DE">
        <w:rPr>
          <w:rFonts w:ascii="Times New Roman" w:eastAsia="Times New Roman" w:hAnsi="Times New Roman" w:cs="Times New Roman"/>
          <w:sz w:val="28"/>
          <w:szCs w:val="24"/>
          <w:lang w:eastAsia="ru-RU"/>
        </w:rPr>
        <w:t>теория познания</w:t>
      </w:r>
    </w:p>
    <w:p w:rsidR="00FD58DE" w:rsidRPr="00FD58DE" w:rsidRDefault="00FD58DE" w:rsidP="00FD5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2.3.</w:t>
      </w:r>
      <w:r w:rsidRPr="00FD58DE">
        <w:rPr>
          <w:rFonts w:ascii="Times New Roman" w:eastAsia="Times New Roman" w:hAnsi="Times New Roman" w:cs="Times New Roman"/>
          <w:sz w:val="28"/>
          <w:szCs w:val="24"/>
          <w:lang w:eastAsia="ru-RU"/>
        </w:rPr>
        <w:t>Философское учение о познании</w:t>
      </w:r>
    </w:p>
    <w:p w:rsidR="00FD58DE" w:rsidRPr="00FD58DE" w:rsidRDefault="00FD58DE" w:rsidP="00FD5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58D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3. Социальная философия</w:t>
      </w:r>
    </w:p>
    <w:p w:rsidR="00FD58DE" w:rsidRPr="00FD58DE" w:rsidRDefault="00FD58DE" w:rsidP="00FD5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3.1.Этика и социальная  </w:t>
      </w:r>
      <w:r w:rsidRPr="00FD58DE">
        <w:rPr>
          <w:rFonts w:ascii="Times New Roman" w:eastAsia="Times New Roman" w:hAnsi="Times New Roman" w:cs="Times New Roman"/>
          <w:sz w:val="28"/>
          <w:szCs w:val="24"/>
          <w:lang w:eastAsia="ru-RU"/>
        </w:rPr>
        <w:t>философия</w:t>
      </w:r>
    </w:p>
    <w:p w:rsidR="00FD58DE" w:rsidRPr="00FD58DE" w:rsidRDefault="00FD58DE" w:rsidP="00FD5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3.2.</w:t>
      </w:r>
      <w:r w:rsidRPr="00FD58DE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Общество как система</w:t>
      </w:r>
    </w:p>
    <w:p w:rsidR="00FD58DE" w:rsidRPr="00FD58DE" w:rsidRDefault="00FD58DE" w:rsidP="00FD5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3.3.Общество как процесс</w:t>
      </w:r>
    </w:p>
    <w:p w:rsidR="00FD58DE" w:rsidRPr="00FD58DE" w:rsidRDefault="00FD58DE" w:rsidP="00FD5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37A5" w:rsidRPr="00077EB8" w:rsidRDefault="005637A5" w:rsidP="0007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68F0" w:rsidRPr="0072011A" w:rsidRDefault="007F68F0" w:rsidP="007F6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01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ОГСЭ.02</w:t>
      </w:r>
      <w:r w:rsidR="0042170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7201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ИСТОРИЯ</w:t>
      </w:r>
    </w:p>
    <w:p w:rsidR="007F68F0" w:rsidRPr="0072011A" w:rsidRDefault="007F68F0" w:rsidP="007F6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D58DE" w:rsidRPr="00FD58DE" w:rsidRDefault="00FD58DE" w:rsidP="00FD5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1.ОБЩАЯ ХАРАКТЕРИСТИКА РАБОЧЕЙ ПРОГРАММЫ УЧЕБНОЙ ДИСЦИПЛИНЫ </w:t>
      </w:r>
      <w:r w:rsidRPr="00FD58DE"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ОГСЭ.02 История</w:t>
      </w:r>
    </w:p>
    <w:p w:rsidR="00FD58DE" w:rsidRPr="00FD58DE" w:rsidRDefault="00FD58DE" w:rsidP="00FD58D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FD58DE" w:rsidRPr="00FD58DE" w:rsidRDefault="00FD58DE" w:rsidP="00FD58D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 Место дисциплины в структуре основной образовательной программы: </w:t>
      </w:r>
      <w:r w:rsidRPr="00FD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FD58DE" w:rsidRPr="00FD58DE" w:rsidRDefault="00FD58DE" w:rsidP="00FD58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ОГСЭ.02 История является обязательной частью общего гуманитарного и социально-экономического цикла основной образовательной программы в соответствии с ФГОС по специальности</w:t>
      </w:r>
      <w:r w:rsidRPr="00FD5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FD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08.02.07 Монтаж и эксплуатация внутренних сантехнических устройств, кондиционирования воздуха и вентиляции </w:t>
      </w:r>
    </w:p>
    <w:p w:rsidR="00FD58DE" w:rsidRPr="00FD58DE" w:rsidRDefault="00FD58DE" w:rsidP="00FD58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8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ОГСЭ.02 История обеспечивает формирование профессиональных и общих компетенций по всем видам деятельности ФГОС по специальности</w:t>
      </w:r>
      <w:r w:rsidRPr="00FD5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08.02.07 Монтаж и эксплуатация внутренних сантехнических устройств, кондиционирования воздуха и вентиляции </w:t>
      </w:r>
    </w:p>
    <w:p w:rsidR="00FD58DE" w:rsidRPr="00FD58DE" w:rsidRDefault="00FD58DE" w:rsidP="00D55941">
      <w:pPr>
        <w:tabs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Особое значение дисциплина имеет при формировании и развитии </w:t>
      </w:r>
      <w:proofErr w:type="gramStart"/>
      <w:r w:rsidRPr="00FD5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</w:t>
      </w:r>
      <w:proofErr w:type="gramEnd"/>
      <w:r w:rsidRPr="00FD5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1-7, 9-11</w:t>
      </w:r>
      <w:r w:rsidRPr="00FD58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58DE" w:rsidRPr="00FD58DE" w:rsidRDefault="00FD58DE" w:rsidP="00D5594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8DE" w:rsidRPr="00FD58DE" w:rsidRDefault="00FD58DE" w:rsidP="00D55941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Цель и планируемые результаты освоения дисциплины:   </w:t>
      </w:r>
    </w:p>
    <w:p w:rsidR="00FD58DE" w:rsidRPr="00FD58DE" w:rsidRDefault="00FD58DE" w:rsidP="00D5594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учебной дисциплины </w:t>
      </w:r>
      <w:proofErr w:type="gramStart"/>
      <w:r w:rsidRPr="00FD58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D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осваиваются умения и знания</w:t>
      </w:r>
    </w:p>
    <w:tbl>
      <w:tblPr>
        <w:tblpPr w:leftFromText="180" w:rightFromText="180" w:vertAnchor="text" w:horzAnchor="margin" w:tblpY="17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111"/>
        <w:gridCol w:w="4502"/>
      </w:tblGrid>
      <w:tr w:rsidR="00FD58DE" w:rsidRPr="00FD58DE" w:rsidTr="00FD58DE">
        <w:trPr>
          <w:trHeight w:val="327"/>
        </w:trPr>
        <w:tc>
          <w:tcPr>
            <w:tcW w:w="1560" w:type="dxa"/>
            <w:hideMark/>
          </w:tcPr>
          <w:p w:rsidR="00FD58DE" w:rsidRPr="00FD58DE" w:rsidRDefault="00FD58DE" w:rsidP="00D55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ПК, </w:t>
            </w:r>
            <w:proofErr w:type="gramStart"/>
            <w:r w:rsidRPr="00FD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4111" w:type="dxa"/>
            <w:hideMark/>
          </w:tcPr>
          <w:p w:rsidR="00FD58DE" w:rsidRPr="00FD58DE" w:rsidRDefault="00FD58DE" w:rsidP="00D55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502" w:type="dxa"/>
            <w:hideMark/>
          </w:tcPr>
          <w:p w:rsidR="00FD58DE" w:rsidRPr="00FD58DE" w:rsidRDefault="00FD58DE" w:rsidP="00D55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FD58DE" w:rsidRPr="00FD58DE" w:rsidTr="00FD58DE">
        <w:trPr>
          <w:trHeight w:val="212"/>
        </w:trPr>
        <w:tc>
          <w:tcPr>
            <w:tcW w:w="1560" w:type="dxa"/>
            <w:vMerge w:val="restart"/>
          </w:tcPr>
          <w:p w:rsidR="00FD58DE" w:rsidRPr="00FD58DE" w:rsidRDefault="00FD58DE" w:rsidP="00D559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FD5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FD5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1-7, 9-11</w:t>
            </w:r>
          </w:p>
        </w:tc>
        <w:tc>
          <w:tcPr>
            <w:tcW w:w="4111" w:type="dxa"/>
          </w:tcPr>
          <w:p w:rsidR="00FD58DE" w:rsidRPr="00FD58DE" w:rsidRDefault="00FD58DE" w:rsidP="00D55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современной экономической, политической,</w:t>
            </w:r>
          </w:p>
          <w:p w:rsidR="00FD58DE" w:rsidRPr="00FD58DE" w:rsidRDefault="00FD58DE" w:rsidP="00D55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культурной ситуации в России и мире</w:t>
            </w:r>
          </w:p>
        </w:tc>
        <w:tc>
          <w:tcPr>
            <w:tcW w:w="4502" w:type="dxa"/>
            <w:vMerge w:val="restart"/>
          </w:tcPr>
          <w:p w:rsidR="00FD58DE" w:rsidRPr="00FD58DE" w:rsidRDefault="00FD58DE" w:rsidP="00D55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развития ключевых регионов мира на рубеже веков (XX и XXI)</w:t>
            </w:r>
          </w:p>
          <w:p w:rsidR="00FD58DE" w:rsidRPr="00FD58DE" w:rsidRDefault="00FD58DE" w:rsidP="00D55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и причины локальных, региональных, межгосударственных конфликтов в конце XX – начале XXI в.</w:t>
            </w:r>
          </w:p>
          <w:p w:rsidR="00FD58DE" w:rsidRPr="00FD58DE" w:rsidRDefault="00FD58DE" w:rsidP="00D55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</w:t>
            </w:r>
          </w:p>
          <w:p w:rsidR="00FD58DE" w:rsidRPr="00FD58DE" w:rsidRDefault="00FD58DE" w:rsidP="00D55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ООН, НАТО, ЕС и других организаций и основные направления их деятельности</w:t>
            </w:r>
          </w:p>
          <w:p w:rsidR="00FD58DE" w:rsidRPr="00FD58DE" w:rsidRDefault="00FD58DE" w:rsidP="00D55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науки, культуры и религии в сохранении и укреплении национальных и государственных традиций</w:t>
            </w:r>
          </w:p>
          <w:p w:rsidR="00FD58DE" w:rsidRPr="00FD58DE" w:rsidRDefault="00FD58DE" w:rsidP="00D5594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назначение важнейших правовых и законодательных актов мирового и регионального значения</w:t>
            </w:r>
          </w:p>
        </w:tc>
      </w:tr>
      <w:tr w:rsidR="00FD58DE" w:rsidRPr="00FD58DE" w:rsidTr="00FD58DE">
        <w:trPr>
          <w:trHeight w:val="1380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FD58DE" w:rsidRPr="00FD58DE" w:rsidRDefault="00FD58DE" w:rsidP="00FD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D58DE" w:rsidRPr="00FD58DE" w:rsidRDefault="00FD58DE" w:rsidP="00FD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взаимосвязь отечественных, региональных, мировых социально-экономических, политических и культурных проблем в их историческом аспекте</w:t>
            </w:r>
          </w:p>
        </w:tc>
        <w:tc>
          <w:tcPr>
            <w:tcW w:w="4502" w:type="dxa"/>
            <w:vMerge/>
            <w:tcBorders>
              <w:bottom w:val="single" w:sz="4" w:space="0" w:color="auto"/>
            </w:tcBorders>
          </w:tcPr>
          <w:p w:rsidR="00FD58DE" w:rsidRPr="00FD58DE" w:rsidRDefault="00FD58DE" w:rsidP="00FD58D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58DE" w:rsidRPr="00FD58DE" w:rsidRDefault="00FD58DE" w:rsidP="00FD58DE">
      <w:pPr>
        <w:spacing w:after="0" w:line="240" w:lineRule="auto"/>
        <w:ind w:left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DE" w:rsidRPr="00FD58DE" w:rsidRDefault="00FD58DE" w:rsidP="00D55941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D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01</w:t>
      </w:r>
      <w:proofErr w:type="gramStart"/>
      <w:r w:rsidRPr="00FD58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proofErr w:type="gramEnd"/>
      <w:r w:rsidRPr="00FD58DE">
        <w:rPr>
          <w:rFonts w:ascii="Times New Roman" w:eastAsia="Times New Roman" w:hAnsi="Times New Roman" w:cs="Times New Roman"/>
          <w:sz w:val="24"/>
          <w:szCs w:val="24"/>
          <w:lang w:eastAsia="ru-RU"/>
        </w:rPr>
        <w:t>ыбирать способы решения задач профессиональной деятельности, применительно к различным контекстам</w:t>
      </w:r>
    </w:p>
    <w:p w:rsidR="00FD58DE" w:rsidRPr="00FD58DE" w:rsidRDefault="00FD58DE" w:rsidP="00D55941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D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02</w:t>
      </w:r>
      <w:proofErr w:type="gramStart"/>
      <w:r w:rsidRPr="00FD58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FD58D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FD58DE" w:rsidRPr="00FD58DE" w:rsidRDefault="00FD58DE" w:rsidP="00D55941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D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03</w:t>
      </w:r>
      <w:proofErr w:type="gramStart"/>
      <w:r w:rsidRPr="00FD58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proofErr w:type="gramEnd"/>
      <w:r w:rsidRPr="00FD58D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ланировать и реализовывать собственное профессиональное и личностное развитие.</w:t>
      </w:r>
    </w:p>
    <w:p w:rsidR="00FD58DE" w:rsidRPr="00FD58DE" w:rsidRDefault="00FD58DE" w:rsidP="00D55941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D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04</w:t>
      </w:r>
      <w:proofErr w:type="gramStart"/>
      <w:r w:rsidRPr="00FD58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</w:t>
      </w:r>
      <w:proofErr w:type="gramEnd"/>
      <w:r w:rsidRPr="00FD58D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аботать в коллективе и команде, эффективно взаимодействовать с коллегами, руководством, клиентами.</w:t>
      </w:r>
    </w:p>
    <w:p w:rsidR="00FD58DE" w:rsidRPr="00FD58DE" w:rsidRDefault="00FD58DE" w:rsidP="00D55941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D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05</w:t>
      </w:r>
      <w:proofErr w:type="gramStart"/>
      <w:r w:rsidRPr="00FD58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FD58D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FD58DE" w:rsidRPr="00FD58DE" w:rsidRDefault="00FD58DE" w:rsidP="00D55941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D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06</w:t>
      </w:r>
      <w:proofErr w:type="gramStart"/>
      <w:r w:rsidRPr="00FD58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proofErr w:type="gramEnd"/>
      <w:r w:rsidRPr="00FD58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FD58DE" w:rsidRPr="00FD58DE" w:rsidRDefault="00FD58DE" w:rsidP="00D55941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D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07</w:t>
      </w:r>
      <w:proofErr w:type="gramStart"/>
      <w:r w:rsidRPr="00FD58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</w:t>
      </w:r>
      <w:proofErr w:type="gramEnd"/>
      <w:r w:rsidRPr="00FD58D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одействовать сохранению окружающей среды, ресурсосбережению, эффективно действовать в чрезвычайных ситуациях.</w:t>
      </w:r>
    </w:p>
    <w:p w:rsidR="00FD58DE" w:rsidRPr="00FD58DE" w:rsidRDefault="00FD58DE" w:rsidP="00D55941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D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09</w:t>
      </w:r>
      <w:proofErr w:type="gramStart"/>
      <w:r w:rsidRPr="00FD58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proofErr w:type="gramEnd"/>
      <w:r w:rsidRPr="00FD58D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спользовать информационные технологии в профессиональной деятельности</w:t>
      </w:r>
    </w:p>
    <w:p w:rsidR="00FD58DE" w:rsidRPr="00FD58DE" w:rsidRDefault="00FD58DE" w:rsidP="00D55941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D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</w:t>
      </w:r>
      <w:proofErr w:type="gramStart"/>
      <w:r w:rsidRPr="00FD58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proofErr w:type="gramEnd"/>
      <w:r w:rsidRPr="00FD58DE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ользоваться профессиональной документацией на государственном и иностранных языках.</w:t>
      </w:r>
    </w:p>
    <w:p w:rsidR="00FD58DE" w:rsidRDefault="00FD58DE" w:rsidP="00D55941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DE">
        <w:rPr>
          <w:rFonts w:ascii="Times New Roman" w:eastAsia="Times New Roman" w:hAnsi="Times New Roman" w:cs="Times New Roman"/>
          <w:sz w:val="24"/>
          <w:szCs w:val="24"/>
          <w:lang w:eastAsia="ru-RU"/>
        </w:rPr>
        <w:t>ОК11</w:t>
      </w:r>
      <w:proofErr w:type="gramStart"/>
      <w:r w:rsidRPr="00FD58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proofErr w:type="gramEnd"/>
      <w:r w:rsidRPr="00FD58D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спользовать знания по финансовой грамотности, планировать предпринимательскую деятельность в профессиональной сфере.</w:t>
      </w:r>
    </w:p>
    <w:p w:rsidR="00D55941" w:rsidRPr="00FD58DE" w:rsidRDefault="00D55941" w:rsidP="00FD58DE">
      <w:pPr>
        <w:spacing w:after="0" w:line="240" w:lineRule="auto"/>
        <w:ind w:left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DE" w:rsidRPr="00D55941" w:rsidRDefault="00FD58DE" w:rsidP="00FD58DE">
      <w:pPr>
        <w:spacing w:after="0" w:line="240" w:lineRule="auto"/>
        <w:ind w:left="56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9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FD58DE" w:rsidRPr="00D55941" w:rsidRDefault="00FD58DE" w:rsidP="00FD58DE">
      <w:pPr>
        <w:spacing w:after="0" w:line="240" w:lineRule="auto"/>
        <w:ind w:left="56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8DE" w:rsidRPr="00D55941" w:rsidRDefault="00FD58DE" w:rsidP="00FD58DE">
      <w:pPr>
        <w:spacing w:after="0" w:line="240" w:lineRule="auto"/>
        <w:ind w:left="5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9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D55941" w:rsidRPr="00A0069A" w:rsidTr="00B83805">
        <w:trPr>
          <w:trHeight w:val="460"/>
        </w:trPr>
        <w:tc>
          <w:tcPr>
            <w:tcW w:w="7904" w:type="dxa"/>
            <w:shd w:val="clear" w:color="auto" w:fill="auto"/>
          </w:tcPr>
          <w:p w:rsidR="00D55941" w:rsidRPr="00A0069A" w:rsidRDefault="00D55941" w:rsidP="00B8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55941" w:rsidRPr="00A0069A" w:rsidRDefault="00D55941" w:rsidP="00B8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0069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часов/</w:t>
            </w:r>
            <w:proofErr w:type="spellStart"/>
            <w:r w:rsidRPr="00A0069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зач.ед</w:t>
            </w:r>
            <w:proofErr w:type="spellEnd"/>
            <w:r w:rsidRPr="00A0069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D55941" w:rsidRPr="00A0069A" w:rsidTr="00B83805">
        <w:trPr>
          <w:trHeight w:val="285"/>
        </w:trPr>
        <w:tc>
          <w:tcPr>
            <w:tcW w:w="7904" w:type="dxa"/>
            <w:shd w:val="clear" w:color="auto" w:fill="auto"/>
          </w:tcPr>
          <w:p w:rsidR="00D55941" w:rsidRPr="00A0069A" w:rsidRDefault="00D55941" w:rsidP="00B83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06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Объем образовательной программы</w:t>
            </w:r>
          </w:p>
        </w:tc>
        <w:tc>
          <w:tcPr>
            <w:tcW w:w="1800" w:type="dxa"/>
            <w:shd w:val="clear" w:color="auto" w:fill="auto"/>
          </w:tcPr>
          <w:p w:rsidR="00D55941" w:rsidRPr="00A0069A" w:rsidRDefault="00D55941" w:rsidP="00B8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56//1,56</w:t>
            </w:r>
            <w:r w:rsidRPr="00A0069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55941" w:rsidRPr="00A0069A" w:rsidTr="00B83805">
        <w:tc>
          <w:tcPr>
            <w:tcW w:w="9704" w:type="dxa"/>
            <w:gridSpan w:val="2"/>
            <w:shd w:val="clear" w:color="auto" w:fill="auto"/>
          </w:tcPr>
          <w:p w:rsidR="00D55941" w:rsidRPr="00A0069A" w:rsidRDefault="00D55941" w:rsidP="00B83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A00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D55941" w:rsidRPr="00A0069A" w:rsidTr="00B83805">
        <w:tc>
          <w:tcPr>
            <w:tcW w:w="7904" w:type="dxa"/>
            <w:shd w:val="clear" w:color="auto" w:fill="auto"/>
          </w:tcPr>
          <w:p w:rsidR="00D55941" w:rsidRPr="00A0069A" w:rsidRDefault="00D55941" w:rsidP="00B8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06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занятия</w:t>
            </w:r>
          </w:p>
        </w:tc>
        <w:tc>
          <w:tcPr>
            <w:tcW w:w="1800" w:type="dxa"/>
            <w:shd w:val="clear" w:color="auto" w:fill="auto"/>
          </w:tcPr>
          <w:p w:rsidR="00D55941" w:rsidRPr="00A0069A" w:rsidRDefault="00D55941" w:rsidP="00B8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48</w:t>
            </w:r>
          </w:p>
        </w:tc>
      </w:tr>
      <w:tr w:rsidR="00D55941" w:rsidRPr="00A0069A" w:rsidTr="00B83805">
        <w:tc>
          <w:tcPr>
            <w:tcW w:w="7904" w:type="dxa"/>
            <w:shd w:val="clear" w:color="auto" w:fill="auto"/>
          </w:tcPr>
          <w:p w:rsidR="00D55941" w:rsidRPr="00A0069A" w:rsidRDefault="00D55941" w:rsidP="00B8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800" w:type="dxa"/>
            <w:shd w:val="clear" w:color="auto" w:fill="auto"/>
          </w:tcPr>
          <w:p w:rsidR="00D55941" w:rsidRPr="00A0069A" w:rsidRDefault="00D55941" w:rsidP="00B8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D55941" w:rsidRPr="00A0069A" w:rsidTr="00B83805">
        <w:tc>
          <w:tcPr>
            <w:tcW w:w="7904" w:type="dxa"/>
            <w:shd w:val="clear" w:color="auto" w:fill="auto"/>
          </w:tcPr>
          <w:p w:rsidR="00D55941" w:rsidRPr="00A0069A" w:rsidRDefault="00D55941" w:rsidP="00B8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D55941" w:rsidRPr="00A0069A" w:rsidRDefault="00D55941" w:rsidP="00B8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D55941" w:rsidRPr="00A0069A" w:rsidTr="00B83805">
        <w:tc>
          <w:tcPr>
            <w:tcW w:w="7904" w:type="dxa"/>
            <w:shd w:val="clear" w:color="auto" w:fill="auto"/>
          </w:tcPr>
          <w:p w:rsidR="00D55941" w:rsidRPr="00A0069A" w:rsidRDefault="00D55941" w:rsidP="00B8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06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Промежуточная аттестация:</w:t>
            </w:r>
          </w:p>
        </w:tc>
        <w:tc>
          <w:tcPr>
            <w:tcW w:w="1800" w:type="dxa"/>
            <w:shd w:val="clear" w:color="auto" w:fill="auto"/>
          </w:tcPr>
          <w:p w:rsidR="00D55941" w:rsidRPr="00A0069A" w:rsidRDefault="00D55941" w:rsidP="00B8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D55941" w:rsidRPr="00A0069A" w:rsidTr="00B83805">
        <w:tc>
          <w:tcPr>
            <w:tcW w:w="7904" w:type="dxa"/>
            <w:shd w:val="clear" w:color="auto" w:fill="auto"/>
          </w:tcPr>
          <w:p w:rsidR="00D55941" w:rsidRPr="00A0069A" w:rsidRDefault="00D55941" w:rsidP="00B8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Дифференцированный зачёт </w:t>
            </w:r>
            <w:r w:rsidRPr="00A00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D55941" w:rsidRPr="00A0069A" w:rsidRDefault="00D55941" w:rsidP="00B8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55941" w:rsidRPr="00A0069A" w:rsidTr="00B83805">
        <w:tc>
          <w:tcPr>
            <w:tcW w:w="7904" w:type="dxa"/>
            <w:shd w:val="clear" w:color="auto" w:fill="auto"/>
          </w:tcPr>
          <w:p w:rsidR="00D55941" w:rsidRPr="00A0069A" w:rsidRDefault="00D55941" w:rsidP="00B8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06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по подготовке к учебным занятиям</w:t>
            </w:r>
          </w:p>
        </w:tc>
        <w:tc>
          <w:tcPr>
            <w:tcW w:w="1800" w:type="dxa"/>
            <w:shd w:val="clear" w:color="auto" w:fill="auto"/>
          </w:tcPr>
          <w:p w:rsidR="00D55941" w:rsidRPr="00A0069A" w:rsidRDefault="00D55941" w:rsidP="00B8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8</w:t>
            </w:r>
          </w:p>
        </w:tc>
      </w:tr>
    </w:tbl>
    <w:p w:rsidR="004112FF" w:rsidRPr="00D55941" w:rsidRDefault="004112FF" w:rsidP="004112FF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D55941" w:rsidRDefault="00D55941" w:rsidP="004112FF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7F68F0" w:rsidRPr="00645BBA" w:rsidRDefault="00FD58DE" w:rsidP="00BB3A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2. 2 </w:t>
      </w:r>
      <w:r w:rsidR="005637A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645BBA" w:rsidRPr="00645BB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СОДЕРЖАНИЕ УЧЕБНОЙ ДИСЦИПЛИНЫ</w:t>
      </w:r>
      <w:r w:rsidR="00645BB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p w:rsidR="00D55941" w:rsidRPr="00D55941" w:rsidRDefault="00D55941" w:rsidP="00D55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Развитие СССР и его место в мире в 1980-е гг.</w:t>
      </w:r>
    </w:p>
    <w:p w:rsidR="00D55941" w:rsidRPr="00D55941" w:rsidRDefault="00D55941" w:rsidP="00D55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1.1.Основные тенденции </w:t>
      </w:r>
      <w:r w:rsidRPr="00D559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СССР к 1980-м гг.</w:t>
      </w:r>
    </w:p>
    <w:p w:rsidR="00D55941" w:rsidRPr="00D55941" w:rsidRDefault="00D55941" w:rsidP="00D55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1.2.</w:t>
      </w:r>
      <w:r w:rsidRPr="00D559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Дезинтеграционные процессы в России и Европе во второй половине 80-х гг.</w:t>
      </w:r>
    </w:p>
    <w:p w:rsidR="00D55941" w:rsidRPr="00D55941" w:rsidRDefault="00D55941" w:rsidP="00D55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Россия и мир в конце XX - начале XXI века</w:t>
      </w:r>
    </w:p>
    <w:p w:rsidR="00D55941" w:rsidRPr="00D55941" w:rsidRDefault="00D55941" w:rsidP="00D55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2.1. </w:t>
      </w:r>
      <w:r w:rsidRPr="00D559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Постсоветское пространство в 90-е гг. XX века</w:t>
      </w:r>
    </w:p>
    <w:p w:rsidR="00D55941" w:rsidRPr="00D55941" w:rsidRDefault="00D55941" w:rsidP="00D55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2.2.</w:t>
      </w:r>
      <w:r w:rsidRPr="00D5594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влияния России на постсоветском пространстве</w:t>
      </w:r>
    </w:p>
    <w:p w:rsidR="00D55941" w:rsidRPr="00D55941" w:rsidRDefault="00D55941" w:rsidP="00D55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2.3.</w:t>
      </w:r>
      <w:r w:rsidRPr="00D559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и мировые интеграционные процессы</w:t>
      </w:r>
    </w:p>
    <w:p w:rsidR="00D55941" w:rsidRPr="00D55941" w:rsidRDefault="00D55941" w:rsidP="00D55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2.4.</w:t>
      </w:r>
      <w:r w:rsidRPr="00D559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политическая, экономическая, социальная и культурная ситуация в России</w:t>
      </w:r>
    </w:p>
    <w:p w:rsidR="00D55941" w:rsidRPr="00D55941" w:rsidRDefault="00D55941" w:rsidP="00D55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2.5. </w:t>
      </w:r>
      <w:r w:rsidRPr="00D559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Перспективы развития РФ в современном мире</w:t>
      </w:r>
    </w:p>
    <w:p w:rsidR="00D55941" w:rsidRPr="00D55941" w:rsidRDefault="00D55941" w:rsidP="00D55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BA" w:rsidRPr="00645BBA" w:rsidRDefault="00645BBA" w:rsidP="0064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8F0" w:rsidRPr="0072011A" w:rsidRDefault="007F68F0" w:rsidP="007F6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ОГСЭ.03</w:t>
      </w:r>
      <w:r w:rsidR="00421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20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ИННОСТРАННЫЙ ЯЗЫК</w:t>
      </w:r>
      <w:r w:rsidR="00D55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ПРОФЕССИОНАЛЬНОЙ ДЕЯТЕЛЬНОСТИ </w:t>
      </w:r>
    </w:p>
    <w:p w:rsidR="00E0115D" w:rsidRPr="0072011A" w:rsidRDefault="00E0115D" w:rsidP="007F6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941" w:rsidRPr="00AF2FAA" w:rsidRDefault="00D55941" w:rsidP="00D55941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iCs/>
          <w:lang w:eastAsia="ru-RU"/>
        </w:rPr>
      </w:pPr>
      <w:r w:rsidRPr="00AF2FAA">
        <w:rPr>
          <w:rFonts w:ascii="Times New Roman" w:eastAsia="Times New Roman" w:hAnsi="Times New Roman" w:cs="Times New Roman"/>
          <w:b/>
          <w:iCs/>
          <w:lang w:eastAsia="ru-RU"/>
        </w:rPr>
        <w:t>1. ОБЩАЯ ХАРАКТЕРИСТИКА РАБОЧЕЙ ПРОГРАММЫ УЧЕБНОЙ ДИСЦИПЛИНЫ ОГСЭ.03 «Иностранный язык в профессиональной деятельности»</w:t>
      </w:r>
    </w:p>
    <w:p w:rsidR="00D55941" w:rsidRPr="00E5456A" w:rsidRDefault="00D55941" w:rsidP="00D55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E5456A">
        <w:rPr>
          <w:rFonts w:ascii="Times New Roman" w:eastAsia="Times New Roman" w:hAnsi="Times New Roman" w:cs="Times New Roman"/>
          <w:b/>
          <w:lang w:eastAsia="ru-RU"/>
        </w:rPr>
        <w:t xml:space="preserve">1.1. Место дисциплины в структуре основной образовательной программы: </w:t>
      </w:r>
      <w:r w:rsidRPr="00E5456A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D55941" w:rsidRPr="000E7FE5" w:rsidRDefault="00D55941" w:rsidP="00D5594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E5456A">
        <w:rPr>
          <w:rFonts w:ascii="Times New Roman" w:eastAsia="Times New Roman" w:hAnsi="Times New Roman" w:cs="Times New Roman"/>
          <w:lang w:eastAsia="ru-RU"/>
        </w:rPr>
        <w:t>Учебная дисциплина ОГСЭ.03 «Иностранный язык в профессиональной деятельности»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5456A">
        <w:rPr>
          <w:rFonts w:ascii="Times New Roman" w:eastAsia="Times New Roman" w:hAnsi="Times New Roman" w:cs="Times New Roman"/>
          <w:lang w:eastAsia="ru-RU"/>
        </w:rPr>
        <w:t xml:space="preserve">является обязательной частью </w:t>
      </w:r>
      <w:r w:rsidRPr="00E5456A">
        <w:rPr>
          <w:rFonts w:ascii="Times New Roman" w:eastAsia="Times New Roman" w:hAnsi="Times New Roman" w:cs="Times New Roman"/>
          <w:color w:val="000000"/>
          <w:lang w:eastAsia="ru-RU" w:bidi="ru-RU"/>
        </w:rPr>
        <w:t>общего гуманитарного и социально-экономического цикла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5456A">
        <w:rPr>
          <w:rFonts w:ascii="Times New Roman" w:eastAsia="Times New Roman" w:hAnsi="Times New Roman" w:cs="Times New Roman"/>
          <w:lang w:eastAsia="ru-RU"/>
        </w:rPr>
        <w:t>основной образовательной программы в соответствии с ФГОС по специальности</w:t>
      </w:r>
      <w:r w:rsidRPr="00E5456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5456A">
        <w:rPr>
          <w:rFonts w:ascii="Times New Roman" w:eastAsia="Times New Roman" w:hAnsi="Times New Roman" w:cs="Times New Roman"/>
          <w:lang w:eastAsia="ru-RU"/>
        </w:rPr>
        <w:t xml:space="preserve">08.02.07 Монтаж и эксплуатация внутренних сантехнических устройств, кондиционирования воздуха и вентиляции </w:t>
      </w:r>
    </w:p>
    <w:p w:rsidR="00D55941" w:rsidRPr="00E5456A" w:rsidRDefault="00D55941" w:rsidP="00D5594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E5456A">
        <w:rPr>
          <w:rFonts w:ascii="Times New Roman" w:eastAsia="Times New Roman" w:hAnsi="Times New Roman" w:cs="Times New Roman"/>
          <w:lang w:eastAsia="ru-RU"/>
        </w:rPr>
        <w:t>Учебная дисциплина ОГСЭ.03 «Иностранный язык в профессиональной деятельности»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5456A">
        <w:rPr>
          <w:rFonts w:ascii="Times New Roman" w:eastAsia="Times New Roman" w:hAnsi="Times New Roman" w:cs="Times New Roman"/>
          <w:lang w:eastAsia="ru-RU"/>
        </w:rPr>
        <w:t>обеспечивает формирование профессиональных и общих компетенций по всем видам деятельности ФГОС по специальности</w:t>
      </w:r>
      <w:r w:rsidRPr="00E5456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5456A">
        <w:rPr>
          <w:rFonts w:ascii="Times New Roman" w:eastAsia="Times New Roman" w:hAnsi="Times New Roman" w:cs="Times New Roman"/>
          <w:lang w:eastAsia="ru-RU"/>
        </w:rPr>
        <w:t>08.02.07 Монтаж и эксплуатация внутренних сантехнических устройств, кондиционирования воздуха и вентиляции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E5456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55941" w:rsidRPr="00E5456A" w:rsidRDefault="00D55941" w:rsidP="00D55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55941" w:rsidRPr="00AF2FAA" w:rsidRDefault="00D55941" w:rsidP="00D55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5456A">
        <w:rPr>
          <w:rFonts w:ascii="Times New Roman" w:eastAsia="Times New Roman" w:hAnsi="Times New Roman" w:cs="Times New Roman"/>
          <w:lang w:eastAsia="ru-RU"/>
        </w:rPr>
        <w:t>Особое значение дисциплина имеет при формировании и развитии ПК 1.1-3.3,</w:t>
      </w:r>
      <w:proofErr w:type="gramStart"/>
      <w:r w:rsidRPr="00E5456A">
        <w:rPr>
          <w:rFonts w:ascii="Times New Roman" w:eastAsia="Times New Roman" w:hAnsi="Times New Roman" w:cs="Times New Roman"/>
          <w:lang w:eastAsia="ru-RU"/>
        </w:rPr>
        <w:t>ОК</w:t>
      </w:r>
      <w:proofErr w:type="gramEnd"/>
      <w:r w:rsidRPr="00E5456A">
        <w:rPr>
          <w:rFonts w:ascii="Times New Roman" w:eastAsia="Times New Roman" w:hAnsi="Times New Roman" w:cs="Times New Roman"/>
          <w:lang w:eastAsia="ru-RU"/>
        </w:rPr>
        <w:t xml:space="preserve"> 01-06,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5456A">
        <w:rPr>
          <w:rFonts w:ascii="Times New Roman" w:eastAsia="Times New Roman" w:hAnsi="Times New Roman" w:cs="Times New Roman"/>
          <w:lang w:eastAsia="ru-RU"/>
        </w:rPr>
        <w:t>ОК 09-11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D55941" w:rsidRPr="00E5456A" w:rsidRDefault="00D55941" w:rsidP="00D559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u w:val="single"/>
          <w:lang w:eastAsia="ru-RU"/>
        </w:rPr>
      </w:pPr>
    </w:p>
    <w:p w:rsidR="00D55941" w:rsidRPr="00E5456A" w:rsidRDefault="00D55941" w:rsidP="00D5594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E5456A">
        <w:rPr>
          <w:rFonts w:ascii="Times New Roman" w:eastAsia="Times New Roman" w:hAnsi="Times New Roman" w:cs="Times New Roman"/>
          <w:b/>
          <w:lang w:eastAsia="ru-RU"/>
        </w:rPr>
        <w:t xml:space="preserve">1.2. Цель и планируемые результаты освоения дисциплины:   </w:t>
      </w:r>
    </w:p>
    <w:p w:rsidR="00D55941" w:rsidRPr="00E5456A" w:rsidRDefault="00D55941" w:rsidP="00D559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456A">
        <w:rPr>
          <w:rFonts w:ascii="Times New Roman" w:eastAsia="Times New Roman" w:hAnsi="Times New Roman" w:cs="Times New Roman"/>
          <w:lang w:eastAsia="ru-RU"/>
        </w:rPr>
        <w:t xml:space="preserve">В рамках программы учебной дисциплины </w:t>
      </w:r>
      <w:proofErr w:type="gramStart"/>
      <w:r w:rsidRPr="00E5456A">
        <w:rPr>
          <w:rFonts w:ascii="Times New Roman" w:eastAsia="Times New Roman" w:hAnsi="Times New Roman" w:cs="Times New Roman"/>
          <w:lang w:eastAsia="ru-RU"/>
        </w:rPr>
        <w:t>обучающимися</w:t>
      </w:r>
      <w:proofErr w:type="gramEnd"/>
      <w:r w:rsidRPr="00E5456A">
        <w:rPr>
          <w:rFonts w:ascii="Times New Roman" w:eastAsia="Times New Roman" w:hAnsi="Times New Roman" w:cs="Times New Roman"/>
          <w:lang w:eastAsia="ru-RU"/>
        </w:rPr>
        <w:t xml:space="preserve"> осваиваются умения и </w:t>
      </w:r>
      <w:r>
        <w:rPr>
          <w:rFonts w:ascii="Times New Roman" w:eastAsia="Times New Roman" w:hAnsi="Times New Roman" w:cs="Times New Roman"/>
          <w:lang w:eastAsia="ru-RU"/>
        </w:rPr>
        <w:t xml:space="preserve">приобретаются </w:t>
      </w:r>
      <w:r w:rsidRPr="00E5456A">
        <w:rPr>
          <w:rFonts w:ascii="Times New Roman" w:eastAsia="Times New Roman" w:hAnsi="Times New Roman" w:cs="Times New Roman"/>
          <w:lang w:eastAsia="ru-RU"/>
        </w:rPr>
        <w:t>знания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p w:rsidR="00D55941" w:rsidRPr="00E5456A" w:rsidRDefault="00D55941" w:rsidP="00D5594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111"/>
        <w:gridCol w:w="3969"/>
      </w:tblGrid>
      <w:tr w:rsidR="00D55941" w:rsidRPr="00E5456A" w:rsidTr="00B83805">
        <w:trPr>
          <w:trHeight w:val="649"/>
        </w:trPr>
        <w:tc>
          <w:tcPr>
            <w:tcW w:w="1951" w:type="dxa"/>
            <w:hideMark/>
          </w:tcPr>
          <w:p w:rsidR="00D55941" w:rsidRPr="00E5456A" w:rsidRDefault="00D55941" w:rsidP="00B83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Формируемые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ПК</w:t>
            </w:r>
          </w:p>
        </w:tc>
        <w:tc>
          <w:tcPr>
            <w:tcW w:w="4111" w:type="dxa"/>
            <w:hideMark/>
          </w:tcPr>
          <w:p w:rsidR="00D55941" w:rsidRPr="00E5456A" w:rsidRDefault="00D55941" w:rsidP="00B83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6A">
              <w:rPr>
                <w:rFonts w:ascii="Times New Roman" w:eastAsia="Times New Roman" w:hAnsi="Times New Roman" w:cs="Times New Roman"/>
                <w:lang w:eastAsia="ru-RU"/>
              </w:rPr>
              <w:t>Умения</w:t>
            </w:r>
          </w:p>
        </w:tc>
        <w:tc>
          <w:tcPr>
            <w:tcW w:w="3969" w:type="dxa"/>
            <w:hideMark/>
          </w:tcPr>
          <w:p w:rsidR="00D55941" w:rsidRPr="00E5456A" w:rsidRDefault="00D55941" w:rsidP="00B83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6A">
              <w:rPr>
                <w:rFonts w:ascii="Times New Roman" w:eastAsia="Times New Roman" w:hAnsi="Times New Roman" w:cs="Times New Roman"/>
                <w:lang w:eastAsia="ru-RU"/>
              </w:rPr>
              <w:t>Знания</w:t>
            </w:r>
          </w:p>
        </w:tc>
      </w:tr>
      <w:tr w:rsidR="00D55941" w:rsidRPr="00E5456A" w:rsidTr="00B83805">
        <w:trPr>
          <w:trHeight w:val="212"/>
        </w:trPr>
        <w:tc>
          <w:tcPr>
            <w:tcW w:w="1951" w:type="dxa"/>
          </w:tcPr>
          <w:p w:rsidR="00D55941" w:rsidRPr="00E5456A" w:rsidRDefault="00D55941" w:rsidP="00B8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ПК 1.1-3.3</w:t>
            </w:r>
          </w:p>
          <w:p w:rsidR="00D55941" w:rsidRPr="00E5456A" w:rsidRDefault="00D55941" w:rsidP="00B8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5456A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E5456A">
              <w:rPr>
                <w:rFonts w:ascii="Times New Roman" w:eastAsia="Times New Roman" w:hAnsi="Times New Roman" w:cs="Times New Roman"/>
                <w:lang w:eastAsia="ru-RU"/>
              </w:rPr>
              <w:t xml:space="preserve"> 01-06</w:t>
            </w:r>
          </w:p>
          <w:p w:rsidR="00D55941" w:rsidRPr="00E5456A" w:rsidRDefault="00D55941" w:rsidP="00B83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gramStart"/>
            <w:r w:rsidRPr="00E5456A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E5456A">
              <w:rPr>
                <w:rFonts w:ascii="Times New Roman" w:eastAsia="Times New Roman" w:hAnsi="Times New Roman" w:cs="Times New Roman"/>
                <w:lang w:eastAsia="ru-RU"/>
              </w:rPr>
              <w:t xml:space="preserve"> 09-1</w:t>
            </w:r>
            <w:r w:rsidRPr="00E5456A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4111" w:type="dxa"/>
          </w:tcPr>
          <w:p w:rsidR="00D55941" w:rsidRPr="00E5456A" w:rsidRDefault="00D55941" w:rsidP="00B8380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6A">
              <w:rPr>
                <w:rFonts w:ascii="Times New Roman" w:eastAsia="Times New Roman" w:hAnsi="Times New Roman" w:cs="Times New Roman"/>
                <w:lang w:eastAsia="ru-RU"/>
              </w:rPr>
              <w:t xml:space="preserve">в  области </w:t>
            </w:r>
            <w:proofErr w:type="spellStart"/>
            <w:r w:rsidRPr="00E5456A">
              <w:rPr>
                <w:rFonts w:ascii="Times New Roman" w:eastAsia="Times New Roman" w:hAnsi="Times New Roman" w:cs="Times New Roman"/>
                <w:lang w:eastAsia="ru-RU"/>
              </w:rPr>
              <w:t>аудирования</w:t>
            </w:r>
            <w:proofErr w:type="spellEnd"/>
            <w:r w:rsidRPr="00E5456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D55941" w:rsidRPr="00E5456A" w:rsidRDefault="00D55941" w:rsidP="00B83805">
            <w:pPr>
              <w:spacing w:after="0" w:line="240" w:lineRule="auto"/>
              <w:ind w:left="57" w:firstLine="6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6A">
              <w:rPr>
                <w:rFonts w:ascii="Times New Roman" w:eastAsia="Times New Roman" w:hAnsi="Times New Roman" w:cs="Times New Roman"/>
                <w:lang w:eastAsia="ru-RU"/>
              </w:rPr>
              <w:t>понимать отдельные фразы и наиболее употребительные слова в высказываниях, касающихся важных тем, связанных с трудовой деятельностью;</w:t>
            </w:r>
          </w:p>
          <w:p w:rsidR="00D55941" w:rsidRPr="00E5456A" w:rsidRDefault="00D55941" w:rsidP="00B83805">
            <w:pPr>
              <w:spacing w:after="0" w:line="240" w:lineRule="auto"/>
              <w:ind w:left="57" w:firstLine="6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6A">
              <w:rPr>
                <w:rFonts w:ascii="Times New Roman" w:eastAsia="Times New Roman" w:hAnsi="Times New Roman" w:cs="Times New Roman"/>
                <w:lang w:eastAsia="ru-RU"/>
              </w:rPr>
              <w:t xml:space="preserve">понимать, о чем идет речь в простых, четко произнесенных и небольших по объему сообщениях (в </w:t>
            </w:r>
            <w:proofErr w:type="spellStart"/>
            <w:r w:rsidRPr="00E5456A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E5456A">
              <w:rPr>
                <w:rFonts w:ascii="Times New Roman" w:eastAsia="Times New Roman" w:hAnsi="Times New Roman" w:cs="Times New Roman"/>
                <w:lang w:eastAsia="ru-RU"/>
              </w:rPr>
              <w:t>. устных инструкциях).</w:t>
            </w:r>
          </w:p>
          <w:p w:rsidR="00D55941" w:rsidRPr="00E5456A" w:rsidRDefault="00D55941" w:rsidP="00B8380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6A">
              <w:rPr>
                <w:rFonts w:ascii="Times New Roman" w:eastAsia="Times New Roman" w:hAnsi="Times New Roman" w:cs="Times New Roman"/>
                <w:lang w:eastAsia="ru-RU"/>
              </w:rPr>
              <w:t>в области чтения:</w:t>
            </w:r>
          </w:p>
          <w:p w:rsidR="00D55941" w:rsidRPr="00E5456A" w:rsidRDefault="00D55941" w:rsidP="00B83805">
            <w:pPr>
              <w:spacing w:after="0" w:line="240" w:lineRule="auto"/>
              <w:ind w:left="57" w:firstLine="6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6A">
              <w:rPr>
                <w:rFonts w:ascii="Times New Roman" w:eastAsia="Times New Roman" w:hAnsi="Times New Roman" w:cs="Times New Roman"/>
                <w:lang w:eastAsia="ru-RU"/>
              </w:rPr>
              <w:t>читать и переводить тексты профессиональной направленности (со словарем)</w:t>
            </w:r>
          </w:p>
          <w:p w:rsidR="00D55941" w:rsidRPr="00E5456A" w:rsidRDefault="00D55941" w:rsidP="00B8380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E5456A">
              <w:rPr>
                <w:rFonts w:ascii="Times New Roman" w:eastAsia="Times New Roman" w:hAnsi="Times New Roman" w:cs="Times New Roman"/>
                <w:lang w:eastAsia="ru-RU"/>
              </w:rPr>
              <w:t xml:space="preserve">  области общения:</w:t>
            </w:r>
          </w:p>
          <w:p w:rsidR="00D55941" w:rsidRPr="00E5456A" w:rsidRDefault="00D55941" w:rsidP="00B83805">
            <w:pPr>
              <w:spacing w:after="0" w:line="240" w:lineRule="auto"/>
              <w:ind w:left="57" w:firstLine="6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6A">
              <w:rPr>
                <w:rFonts w:ascii="Times New Roman" w:eastAsia="Times New Roman" w:hAnsi="Times New Roman" w:cs="Times New Roman"/>
                <w:lang w:eastAsia="ru-RU"/>
              </w:rPr>
              <w:t xml:space="preserve">общаться в простых типичных ситуациях трудовой деятельности, требующих непосредственного обмена информацией в рамках знакомых тем и видов деятельности; </w:t>
            </w:r>
          </w:p>
          <w:p w:rsidR="00D55941" w:rsidRPr="00E5456A" w:rsidRDefault="00D55941" w:rsidP="00B83805">
            <w:pPr>
              <w:spacing w:after="0" w:line="240" w:lineRule="auto"/>
              <w:ind w:left="57" w:firstLine="6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6A">
              <w:rPr>
                <w:rFonts w:ascii="Times New Roman" w:eastAsia="Times New Roman" w:hAnsi="Times New Roman" w:cs="Times New Roman"/>
                <w:lang w:eastAsia="ru-RU"/>
              </w:rPr>
              <w:t>поддерживать краткий разговор на производственные темы, используя простые фразы и предложения, рассказать о своей работе, учебе, планах.</w:t>
            </w:r>
          </w:p>
          <w:p w:rsidR="00D55941" w:rsidRPr="00E5456A" w:rsidRDefault="00D55941" w:rsidP="00B8380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6A">
              <w:rPr>
                <w:rFonts w:ascii="Times New Roman" w:eastAsia="Times New Roman" w:hAnsi="Times New Roman" w:cs="Times New Roman"/>
                <w:lang w:eastAsia="ru-RU"/>
              </w:rPr>
              <w:t>в области письма:</w:t>
            </w:r>
          </w:p>
          <w:p w:rsidR="00D55941" w:rsidRPr="00E5456A" w:rsidRDefault="00D55941" w:rsidP="00B83805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nl-NL"/>
              </w:rPr>
            </w:pPr>
            <w:r w:rsidRPr="00E5456A">
              <w:rPr>
                <w:rFonts w:ascii="Times New Roman" w:eastAsia="Times New Roman" w:hAnsi="Times New Roman" w:cs="Times New Roman"/>
                <w:lang w:eastAsia="nl-NL"/>
              </w:rPr>
              <w:t>писать простые связные сообщения на знакомые или интересующие профессиональные темы</w:t>
            </w:r>
          </w:p>
          <w:p w:rsidR="00D55941" w:rsidRPr="00E5456A" w:rsidRDefault="00D55941" w:rsidP="00B83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D55941" w:rsidRPr="00E5456A" w:rsidRDefault="00D55941" w:rsidP="00B8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E5456A">
              <w:rPr>
                <w:rFonts w:ascii="Times New Roman" w:eastAsia="Times New Roman" w:hAnsi="Times New Roman" w:cs="Times New Roman"/>
                <w:lang w:eastAsia="ru-RU"/>
              </w:rPr>
              <w:t>Правила построения простых и сложных предложений на профессиональные темы;</w:t>
            </w:r>
          </w:p>
          <w:p w:rsidR="00D55941" w:rsidRDefault="00D55941" w:rsidP="00B8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о</w:t>
            </w:r>
            <w:r w:rsidRPr="00E5456A">
              <w:rPr>
                <w:rFonts w:ascii="Times New Roman" w:eastAsia="Times New Roman" w:hAnsi="Times New Roman" w:cs="Times New Roman"/>
                <w:lang w:eastAsia="ru-RU"/>
              </w:rPr>
              <w:t>сновные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5456A">
              <w:rPr>
                <w:rFonts w:ascii="Times New Roman" w:eastAsia="Times New Roman" w:hAnsi="Times New Roman" w:cs="Times New Roman"/>
                <w:lang w:eastAsia="ru-RU"/>
              </w:rPr>
              <w:t>общеупотребительные глаголы (бытовая и профессиональная лексика);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55941" w:rsidRPr="00E5456A" w:rsidRDefault="00D55941" w:rsidP="00B8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E5456A">
              <w:rPr>
                <w:rFonts w:ascii="Times New Roman" w:eastAsia="Times New Roman" w:hAnsi="Times New Roman" w:cs="Times New Roman"/>
                <w:lang w:eastAsia="ru-RU"/>
              </w:rPr>
              <w:t>лексический минимум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660EA">
              <w:rPr>
                <w:rFonts w:ascii="Times New Roman" w:eastAsia="Times New Roman" w:hAnsi="Times New Roman"/>
                <w:lang w:eastAsia="ru-RU"/>
              </w:rPr>
              <w:t>(1200-1400 лексических единиц)</w:t>
            </w:r>
            <w:r w:rsidRPr="002660E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456A">
              <w:rPr>
                <w:rFonts w:ascii="Times New Roman" w:eastAsia="Times New Roman" w:hAnsi="Times New Roman" w:cs="Times New Roman"/>
                <w:lang w:eastAsia="ru-RU"/>
              </w:rPr>
              <w:t xml:space="preserve"> относящийся к описанию предметов, средств и процессов профессиональной деятельности;</w:t>
            </w:r>
          </w:p>
          <w:p w:rsidR="00D55941" w:rsidRDefault="00D55941" w:rsidP="00B8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E5456A">
              <w:rPr>
                <w:rFonts w:ascii="Times New Roman" w:eastAsia="Times New Roman" w:hAnsi="Times New Roman" w:cs="Times New Roman"/>
                <w:lang w:eastAsia="ru-RU"/>
              </w:rPr>
              <w:t>особенности произношения;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55941" w:rsidRPr="002660EA" w:rsidRDefault="00D55941" w:rsidP="00B8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 xml:space="preserve">     </w:t>
            </w:r>
            <w:r w:rsidRPr="00E5456A">
              <w:rPr>
                <w:rFonts w:ascii="Times New Roman" w:eastAsia="Times New Roman" w:hAnsi="Times New Roman" w:cs="Times New Roman"/>
                <w:lang w:eastAsia="nl-NL"/>
              </w:rPr>
              <w:t>правила чтения текстов профессиональной направленности</w:t>
            </w:r>
          </w:p>
          <w:p w:rsidR="00D55941" w:rsidRPr="00E5456A" w:rsidRDefault="00D55941" w:rsidP="00B83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55941" w:rsidRPr="00E5456A" w:rsidRDefault="00D55941" w:rsidP="00B83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D55941" w:rsidRPr="00E5456A" w:rsidRDefault="00D55941" w:rsidP="00D5594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D55941" w:rsidRPr="00E5456A" w:rsidRDefault="00D55941" w:rsidP="00D5594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D55941" w:rsidRPr="000E7FE5" w:rsidRDefault="00D55941" w:rsidP="00D55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7FE5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0E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D55941" w:rsidRPr="000E7FE5" w:rsidRDefault="00D55941" w:rsidP="00D55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7FE5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0E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деятельности;</w:t>
      </w:r>
    </w:p>
    <w:p w:rsidR="00D55941" w:rsidRPr="000E7FE5" w:rsidRDefault="00D55941" w:rsidP="00D55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7FE5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0E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03. Планировать и реализовывать собственное профессиональное и личностное развитие;</w:t>
      </w:r>
    </w:p>
    <w:p w:rsidR="00D55941" w:rsidRPr="000E7FE5" w:rsidRDefault="00D55941" w:rsidP="00D55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7FE5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0E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04. Работать в коллективе и команде, эффективно взаимодействовать с коллегами, руководством, клиентами;</w:t>
      </w:r>
    </w:p>
    <w:p w:rsidR="00D55941" w:rsidRPr="000E7FE5" w:rsidRDefault="00D55941" w:rsidP="00D55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7FE5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0E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D55941" w:rsidRPr="000E7FE5" w:rsidRDefault="00D55941" w:rsidP="00D55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7FE5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0E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D55941" w:rsidRPr="000E7FE5" w:rsidRDefault="00D55941" w:rsidP="00D55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7FE5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0E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 Использовать информационные технологии в профессиональной деятельности;</w:t>
      </w:r>
    </w:p>
    <w:p w:rsidR="00D55941" w:rsidRPr="000E7FE5" w:rsidRDefault="00D55941" w:rsidP="00D55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7FE5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0E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Пользоваться профессиональной документацией на государственном и иностранном языках;</w:t>
      </w:r>
    </w:p>
    <w:p w:rsidR="00D55941" w:rsidRPr="000E7FE5" w:rsidRDefault="00D55941" w:rsidP="00D55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7FE5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0E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 Использовать знания по финансовой грамотности, планировать предпринимательскую деятельность в профессиональной сфере.</w:t>
      </w:r>
    </w:p>
    <w:p w:rsidR="00D55941" w:rsidRPr="000E7FE5" w:rsidRDefault="00D55941" w:rsidP="00D55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FE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Организовывать и выполнять подготовку систем и объектов к монтажу;</w:t>
      </w:r>
    </w:p>
    <w:p w:rsidR="00D55941" w:rsidRPr="000E7FE5" w:rsidRDefault="00D55941" w:rsidP="00D55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FE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Организовывать и выполнять монтаж систем водоснабжения и водоотведения, отопления, вентиляции и кондиционирования воздуха;</w:t>
      </w:r>
    </w:p>
    <w:p w:rsidR="00D55941" w:rsidRPr="000E7FE5" w:rsidRDefault="00D55941" w:rsidP="00D55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FE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Организовывать и выполнять производственный контроль качества монтажных работ;</w:t>
      </w:r>
    </w:p>
    <w:p w:rsidR="00D55941" w:rsidRPr="000E7FE5" w:rsidRDefault="00D55941" w:rsidP="00D55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1.4. Выполнять пусконаладочные работы систем водоснабжения и водоотведения, </w:t>
      </w:r>
      <w:r w:rsidRPr="000E7F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отопления, вентиляции и кондиционирование воздуха;</w:t>
      </w:r>
    </w:p>
    <w:p w:rsidR="00D55941" w:rsidRPr="000E7FE5" w:rsidRDefault="00D55941" w:rsidP="00D55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FE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Осуществлять руководство другими работниками в рамках подразделения при выполнении работ по монтажу систем водоснабжения и водоотведения, отопления, вентиляции и кондиционирования воздуха.</w:t>
      </w:r>
    </w:p>
    <w:p w:rsidR="00D55941" w:rsidRPr="000E7FE5" w:rsidRDefault="00D55941" w:rsidP="00D55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FE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Осуществлять контроль и диагностику параметров эксплуатационной пригодности систем и оборудования водоснабжения и водоотведения, отопления, вентиляции и кондиционирования воздуха;</w:t>
      </w:r>
    </w:p>
    <w:p w:rsidR="00D55941" w:rsidRPr="000E7FE5" w:rsidRDefault="00D55941" w:rsidP="00D55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FE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Осуществлять планирование работ, связанных с эксплуатацией и ремонтом систем;</w:t>
      </w:r>
    </w:p>
    <w:p w:rsidR="00D55941" w:rsidRPr="000E7FE5" w:rsidRDefault="00D55941" w:rsidP="00D55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FE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Организовывать производство работ по ремонту инженерных сетей и оборудования строительных объектов;</w:t>
      </w:r>
    </w:p>
    <w:p w:rsidR="00D55941" w:rsidRDefault="00D55941" w:rsidP="00D55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2.4. Осуществлять </w:t>
      </w:r>
      <w:proofErr w:type="gramStart"/>
      <w:r w:rsidRPr="000E7F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E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ремонтом и его качеством;</w:t>
      </w:r>
    </w:p>
    <w:p w:rsidR="00D55941" w:rsidRPr="000E7FE5" w:rsidRDefault="00D55941" w:rsidP="00D55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FE5">
        <w:rPr>
          <w:rFonts w:ascii="Times New Roman" w:eastAsia="Calibri" w:hAnsi="Times New Roman" w:cs="Times New Roman"/>
          <w:sz w:val="24"/>
          <w:szCs w:val="24"/>
        </w:rPr>
        <w:t>ПК 2.5. Осуществлять руководство другими работниками в рамках подразделения при выполнении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F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по эксплуатации систем водоснабжения и водоотведения, отопления, вентиляции и кондиционирования воздуха.</w:t>
      </w:r>
    </w:p>
    <w:p w:rsidR="00D55941" w:rsidRPr="000E7FE5" w:rsidRDefault="00D55941" w:rsidP="00D55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FE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Конструировать элементы систем водоснабжения и водоотведения, отопления, вентиляции и кондиционирования воздуха;</w:t>
      </w:r>
    </w:p>
    <w:p w:rsidR="00D55941" w:rsidRPr="000E7FE5" w:rsidRDefault="00D55941" w:rsidP="00D55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FE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Выполнять основы расчета систем водоснабжения и водоотведения, отопления, вентиляции и кондиционирования воздуха;</w:t>
      </w:r>
    </w:p>
    <w:p w:rsidR="00D55941" w:rsidRPr="000E7FE5" w:rsidRDefault="00D55941" w:rsidP="00D55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FE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Составлять спецификацию материалов и оборудования систем водоснабжения и водоотведения, отопления, вентиляции и кондиционирования воздуха на основании рабочих чертежей.</w:t>
      </w:r>
    </w:p>
    <w:p w:rsidR="00D55941" w:rsidRPr="00E5456A" w:rsidRDefault="00D55941" w:rsidP="00D5594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D55941" w:rsidRPr="00E5456A" w:rsidRDefault="00D55941" w:rsidP="00D5594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D55941" w:rsidRPr="00E5456A" w:rsidRDefault="00D55941" w:rsidP="00A27907">
      <w:pPr>
        <w:numPr>
          <w:ilvl w:val="0"/>
          <w:numId w:val="5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lang w:val="x-none" w:eastAsia="x-none"/>
        </w:rPr>
      </w:pPr>
      <w:r w:rsidRPr="00E5456A">
        <w:rPr>
          <w:rFonts w:ascii="Times New Roman" w:eastAsia="Times New Roman" w:hAnsi="Times New Roman" w:cs="Times New Roman"/>
          <w:b/>
          <w:lang w:val="x-none" w:eastAsia="x-none"/>
        </w:rPr>
        <w:t>СТРУКТУРА И СОДЕРЖАНИЕ УЧЕБНОЙ ДИСЦИПЛИНЫ</w:t>
      </w:r>
    </w:p>
    <w:p w:rsidR="00D55941" w:rsidRPr="00E5456A" w:rsidRDefault="00D55941" w:rsidP="00D5594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:rsidR="00D55941" w:rsidRPr="00E5456A" w:rsidRDefault="00D55941" w:rsidP="00A27907">
      <w:pPr>
        <w:numPr>
          <w:ilvl w:val="1"/>
          <w:numId w:val="5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E5456A">
        <w:rPr>
          <w:rFonts w:ascii="Times New Roman" w:eastAsia="Times New Roman" w:hAnsi="Times New Roman" w:cs="Times New Roman"/>
          <w:b/>
          <w:lang w:eastAsia="ru-RU"/>
        </w:rPr>
        <w:t>Объем учебной дисциплины и виды учебной работы</w:t>
      </w:r>
    </w:p>
    <w:p w:rsidR="00D55941" w:rsidRDefault="00D55941" w:rsidP="00D55941">
      <w:pPr>
        <w:spacing w:after="0" w:line="240" w:lineRule="auto"/>
        <w:ind w:left="1125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D55941" w:rsidRPr="000E7FE5" w:rsidTr="00B83805">
        <w:trPr>
          <w:trHeight w:val="460"/>
        </w:trPr>
        <w:tc>
          <w:tcPr>
            <w:tcW w:w="7904" w:type="dxa"/>
            <w:shd w:val="clear" w:color="auto" w:fill="auto"/>
          </w:tcPr>
          <w:p w:rsidR="00D55941" w:rsidRPr="000E7FE5" w:rsidRDefault="00D55941" w:rsidP="00B8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55941" w:rsidRPr="000E7FE5" w:rsidRDefault="00D55941" w:rsidP="00B8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7FE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часов/</w:t>
            </w:r>
            <w:proofErr w:type="spellStart"/>
            <w:r w:rsidRPr="000E7FE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зач.ед</w:t>
            </w:r>
            <w:proofErr w:type="spellEnd"/>
            <w:r w:rsidRPr="000E7FE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D55941" w:rsidRPr="000E7FE5" w:rsidTr="00B83805">
        <w:trPr>
          <w:trHeight w:val="285"/>
        </w:trPr>
        <w:tc>
          <w:tcPr>
            <w:tcW w:w="7904" w:type="dxa"/>
            <w:shd w:val="clear" w:color="auto" w:fill="auto"/>
          </w:tcPr>
          <w:p w:rsidR="00D55941" w:rsidRPr="000E7FE5" w:rsidRDefault="00D55941" w:rsidP="00B83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7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образовательной программы</w:t>
            </w:r>
          </w:p>
        </w:tc>
        <w:tc>
          <w:tcPr>
            <w:tcW w:w="1800" w:type="dxa"/>
            <w:shd w:val="clear" w:color="auto" w:fill="auto"/>
          </w:tcPr>
          <w:p w:rsidR="00D55941" w:rsidRPr="000E7FE5" w:rsidRDefault="00D55941" w:rsidP="00B8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200/5,56</w:t>
            </w:r>
            <w:r w:rsidRPr="000E7FE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55941" w:rsidRPr="000E7FE5" w:rsidTr="00B83805">
        <w:tc>
          <w:tcPr>
            <w:tcW w:w="9704" w:type="dxa"/>
            <w:gridSpan w:val="2"/>
            <w:shd w:val="clear" w:color="auto" w:fill="auto"/>
          </w:tcPr>
          <w:p w:rsidR="00D55941" w:rsidRPr="000E7FE5" w:rsidRDefault="00D55941" w:rsidP="00B83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E7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D55941" w:rsidRPr="000E7FE5" w:rsidTr="00B83805">
        <w:tc>
          <w:tcPr>
            <w:tcW w:w="7904" w:type="dxa"/>
            <w:shd w:val="clear" w:color="auto" w:fill="auto"/>
          </w:tcPr>
          <w:p w:rsidR="00D55941" w:rsidRPr="000E7FE5" w:rsidRDefault="00D55941" w:rsidP="00B8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7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занятия</w:t>
            </w:r>
          </w:p>
        </w:tc>
        <w:tc>
          <w:tcPr>
            <w:tcW w:w="1800" w:type="dxa"/>
            <w:shd w:val="clear" w:color="auto" w:fill="auto"/>
          </w:tcPr>
          <w:p w:rsidR="00D55941" w:rsidRPr="000E7FE5" w:rsidRDefault="00D55941" w:rsidP="00B8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168</w:t>
            </w:r>
          </w:p>
        </w:tc>
      </w:tr>
      <w:tr w:rsidR="00D55941" w:rsidRPr="000E7FE5" w:rsidTr="00B83805">
        <w:tc>
          <w:tcPr>
            <w:tcW w:w="7904" w:type="dxa"/>
            <w:shd w:val="clear" w:color="auto" w:fill="auto"/>
          </w:tcPr>
          <w:p w:rsidR="00D55941" w:rsidRPr="000E7FE5" w:rsidRDefault="00D55941" w:rsidP="00B8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800" w:type="dxa"/>
            <w:shd w:val="clear" w:color="auto" w:fill="auto"/>
          </w:tcPr>
          <w:p w:rsidR="00D55941" w:rsidRPr="000E7FE5" w:rsidRDefault="00D55941" w:rsidP="00B8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D55941" w:rsidRPr="000E7FE5" w:rsidTr="00B83805">
        <w:tc>
          <w:tcPr>
            <w:tcW w:w="7904" w:type="dxa"/>
            <w:shd w:val="clear" w:color="auto" w:fill="auto"/>
          </w:tcPr>
          <w:p w:rsidR="00D55941" w:rsidRPr="000E7FE5" w:rsidRDefault="00D55941" w:rsidP="00B8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D55941" w:rsidRPr="000E7FE5" w:rsidRDefault="00D55941" w:rsidP="00B8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168</w:t>
            </w:r>
            <w:r w:rsidRPr="000E7F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55941" w:rsidRPr="000E7FE5" w:rsidTr="00B83805">
        <w:tc>
          <w:tcPr>
            <w:tcW w:w="7904" w:type="dxa"/>
            <w:shd w:val="clear" w:color="auto" w:fill="auto"/>
          </w:tcPr>
          <w:p w:rsidR="00D55941" w:rsidRPr="000E7FE5" w:rsidRDefault="00D55941" w:rsidP="00B8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7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Промежуточная аттестация:</w:t>
            </w:r>
          </w:p>
        </w:tc>
        <w:tc>
          <w:tcPr>
            <w:tcW w:w="1800" w:type="dxa"/>
            <w:shd w:val="clear" w:color="auto" w:fill="auto"/>
          </w:tcPr>
          <w:p w:rsidR="00D55941" w:rsidRPr="000E7FE5" w:rsidRDefault="00D55941" w:rsidP="00B8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D55941" w:rsidRPr="000E7FE5" w:rsidTr="00B83805">
        <w:tc>
          <w:tcPr>
            <w:tcW w:w="7904" w:type="dxa"/>
            <w:shd w:val="clear" w:color="auto" w:fill="auto"/>
          </w:tcPr>
          <w:p w:rsidR="00D55941" w:rsidRPr="000E7FE5" w:rsidRDefault="00D55941" w:rsidP="00B8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Дифференцированный зачёт:4,6,8 семестры</w:t>
            </w:r>
          </w:p>
        </w:tc>
        <w:tc>
          <w:tcPr>
            <w:tcW w:w="1800" w:type="dxa"/>
            <w:shd w:val="clear" w:color="auto" w:fill="auto"/>
          </w:tcPr>
          <w:p w:rsidR="00D55941" w:rsidRPr="000E7FE5" w:rsidRDefault="00D55941" w:rsidP="00B8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55941" w:rsidRPr="000E7FE5" w:rsidTr="00B83805">
        <w:tc>
          <w:tcPr>
            <w:tcW w:w="7904" w:type="dxa"/>
            <w:shd w:val="clear" w:color="auto" w:fill="auto"/>
          </w:tcPr>
          <w:p w:rsidR="00D55941" w:rsidRPr="000E7FE5" w:rsidRDefault="00D55941" w:rsidP="00B8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7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по подготовке к учебным занятиям</w:t>
            </w:r>
          </w:p>
        </w:tc>
        <w:tc>
          <w:tcPr>
            <w:tcW w:w="1800" w:type="dxa"/>
            <w:shd w:val="clear" w:color="auto" w:fill="auto"/>
          </w:tcPr>
          <w:p w:rsidR="00D55941" w:rsidRPr="000E7FE5" w:rsidRDefault="00D55941" w:rsidP="00B8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32</w:t>
            </w:r>
          </w:p>
        </w:tc>
      </w:tr>
    </w:tbl>
    <w:p w:rsidR="00645BBA" w:rsidRDefault="00645BBA" w:rsidP="00645B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45BBA" w:rsidRDefault="00D55941" w:rsidP="00645B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2.2 </w:t>
      </w:r>
      <w:r w:rsidR="005637A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645BBA" w:rsidRPr="00645BB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СОДЕРЖАНИЕ УЧЕБНОЙ ДИСЦИПЛИНЫ</w:t>
      </w:r>
      <w:r w:rsidR="00645BB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p w:rsidR="00D55941" w:rsidRPr="00D55941" w:rsidRDefault="00D55941" w:rsidP="00D55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Инженерные коммуникации</w:t>
      </w:r>
    </w:p>
    <w:p w:rsidR="00D55941" w:rsidRPr="00D55941" w:rsidRDefault="00D55941" w:rsidP="00D55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1.1.  Инженерные  системы</w:t>
      </w:r>
    </w:p>
    <w:p w:rsidR="00D55941" w:rsidRPr="00D55941" w:rsidRDefault="00D55941" w:rsidP="00D55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1.2.</w:t>
      </w:r>
      <w:r w:rsidRPr="00D5594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Эксплуатация инженерных систем здания</w:t>
      </w:r>
    </w:p>
    <w:p w:rsidR="00D55941" w:rsidRPr="00D55941" w:rsidRDefault="00D55941" w:rsidP="00D55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1.3. </w:t>
      </w:r>
      <w:r w:rsidRPr="00D559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проектирова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монтажа инженерных систем</w:t>
      </w:r>
    </w:p>
    <w:p w:rsidR="00D55941" w:rsidRPr="00D55941" w:rsidRDefault="00D55941" w:rsidP="00D55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1.4. </w:t>
      </w:r>
      <w:r w:rsidRPr="00D559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контроль работ по эксплуатации инженерных систем</w:t>
      </w:r>
    </w:p>
    <w:p w:rsidR="00D55941" w:rsidRPr="00D55941" w:rsidRDefault="00D55941" w:rsidP="00D55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Системы вентиляции</w:t>
      </w:r>
    </w:p>
    <w:p w:rsidR="00D55941" w:rsidRPr="00D55941" w:rsidRDefault="00D55941" w:rsidP="00D55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2.1. Классификация систем вентиляции</w:t>
      </w:r>
    </w:p>
    <w:p w:rsidR="00D55941" w:rsidRPr="00D55941" w:rsidRDefault="00D55941" w:rsidP="00D55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4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2.2.Состав систем вентиляции</w:t>
      </w:r>
    </w:p>
    <w:p w:rsidR="00D55941" w:rsidRPr="00D55941" w:rsidRDefault="00D55941" w:rsidP="00D55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 2.3.</w:t>
      </w:r>
      <w:r w:rsidRPr="00D559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 систем вентиляции</w:t>
      </w:r>
    </w:p>
    <w:p w:rsidR="00D55941" w:rsidRPr="00D55941" w:rsidRDefault="00D55941" w:rsidP="00D55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2.4. </w:t>
      </w:r>
      <w:r w:rsidRPr="00D5594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Автоматика систем вентиляции</w:t>
      </w:r>
    </w:p>
    <w:p w:rsidR="00D55941" w:rsidRPr="00D55941" w:rsidRDefault="00D55941" w:rsidP="00D55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Санитарно-технические системы и оборудования</w:t>
      </w:r>
    </w:p>
    <w:p w:rsidR="00D55941" w:rsidRPr="00D55941" w:rsidRDefault="00D55941" w:rsidP="00D55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3.1. </w:t>
      </w:r>
      <w:r w:rsidRPr="00D5594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Сантехнические приборы и устройства</w:t>
      </w:r>
    </w:p>
    <w:p w:rsidR="00D55941" w:rsidRPr="00D55941" w:rsidRDefault="00D55941" w:rsidP="00D55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3.2. </w:t>
      </w:r>
      <w:r w:rsidRPr="00D559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 сантехнических систем и оборудований</w:t>
      </w:r>
    </w:p>
    <w:p w:rsidR="00D55941" w:rsidRPr="00D55941" w:rsidRDefault="00D55941" w:rsidP="00D55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3.2. </w:t>
      </w:r>
      <w:r w:rsidRPr="00D559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 сантехнических систем и оборудований</w:t>
      </w:r>
    </w:p>
    <w:p w:rsidR="00D55941" w:rsidRPr="00D55941" w:rsidRDefault="00D55941" w:rsidP="00D55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4. Техника безопасности </w:t>
      </w:r>
    </w:p>
    <w:p w:rsidR="00D55941" w:rsidRPr="00D55941" w:rsidRDefault="00D55941" w:rsidP="00D55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4.1.</w:t>
      </w:r>
      <w:r w:rsidRPr="00D5594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безопасности</w:t>
      </w:r>
    </w:p>
    <w:p w:rsidR="00D55941" w:rsidRPr="00D55941" w:rsidRDefault="00D55941" w:rsidP="00D55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4.2.</w:t>
      </w:r>
      <w:r w:rsidRPr="00D55941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труда</w:t>
      </w:r>
    </w:p>
    <w:p w:rsidR="00D55941" w:rsidRPr="00D55941" w:rsidRDefault="00D55941" w:rsidP="00D55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559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Pr="00D559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5. World Skills International</w:t>
      </w:r>
    </w:p>
    <w:p w:rsidR="00D55941" w:rsidRPr="00D55941" w:rsidRDefault="00D55941" w:rsidP="00D55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5594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5.1.</w:t>
      </w:r>
      <w:r w:rsidRPr="00D5594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</w:t>
      </w:r>
      <w:r w:rsidRPr="00D559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559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559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World Skills International</w:t>
      </w:r>
    </w:p>
    <w:p w:rsidR="00D55941" w:rsidRPr="00D55941" w:rsidRDefault="00D55941" w:rsidP="00D55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5.2.</w:t>
      </w:r>
      <w:r w:rsidRPr="00D5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Материалы, оборудование и инструменты по  компетенции «Сантехника и отопление» </w:t>
      </w:r>
    </w:p>
    <w:p w:rsidR="00D55941" w:rsidRPr="00D55941" w:rsidRDefault="00D55941" w:rsidP="00D55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5.3.</w:t>
      </w:r>
      <w:r w:rsidRPr="00D5594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чертежей</w:t>
      </w:r>
    </w:p>
    <w:p w:rsidR="00D55941" w:rsidRPr="00D55941" w:rsidRDefault="00D55941" w:rsidP="00D55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5.4.</w:t>
      </w:r>
      <w:r w:rsidRPr="00D5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рабочего места и презентация работы </w:t>
      </w:r>
    </w:p>
    <w:p w:rsidR="00D55941" w:rsidRPr="00D55941" w:rsidRDefault="00D55941" w:rsidP="00D55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AFB" w:rsidRPr="00DD0AFB" w:rsidRDefault="00DD0AFB" w:rsidP="00DD0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15D" w:rsidRPr="0072011A" w:rsidRDefault="00E0115D" w:rsidP="0063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0FFD" w:rsidRPr="0072011A" w:rsidRDefault="00F50FFD" w:rsidP="00F50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201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ОГСЭ.04</w:t>
      </w:r>
      <w:r w:rsidR="004217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7201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ФИЗИЧЕСКАЯ КУЛЬТУРА</w:t>
      </w:r>
    </w:p>
    <w:p w:rsidR="00E0115D" w:rsidRPr="0072011A" w:rsidRDefault="00E0115D" w:rsidP="00F50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55941" w:rsidRPr="00D55941" w:rsidRDefault="00D55941" w:rsidP="00D55941">
      <w:pPr>
        <w:spacing w:after="0" w:line="240" w:lineRule="auto"/>
        <w:ind w:left="720" w:hanging="360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D55941">
        <w:rPr>
          <w:rFonts w:ascii="Times New Roman" w:eastAsia="Times New Roman" w:hAnsi="Times New Roman" w:cs="Times New Roman"/>
          <w:b/>
          <w:lang w:eastAsia="ru-RU"/>
        </w:rPr>
        <w:t>1. ОБЩАЯ ХАРАКТЕРИСТИКА РАБОЧЕЙ ПРОГРАММЫ УЧЕБНОЙ ДИСЦИПЛИНЫ ОГСЭ.04 «Физическая культура»</w:t>
      </w:r>
    </w:p>
    <w:p w:rsidR="00D55941" w:rsidRPr="00D55941" w:rsidRDefault="00D55941" w:rsidP="00D55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D55941">
        <w:rPr>
          <w:rFonts w:ascii="Times New Roman" w:eastAsia="Times New Roman" w:hAnsi="Times New Roman" w:cs="Times New Roman"/>
          <w:b/>
          <w:lang w:eastAsia="ru-RU"/>
        </w:rPr>
        <w:t xml:space="preserve">1.1. Место дисциплины в структуре основной образовательной программы: </w:t>
      </w:r>
      <w:r w:rsidRPr="00D55941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D55941" w:rsidRPr="00D55941" w:rsidRDefault="00D55941" w:rsidP="00D5594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D55941">
        <w:rPr>
          <w:rFonts w:ascii="Times New Roman" w:eastAsia="Times New Roman" w:hAnsi="Times New Roman" w:cs="Times New Roman"/>
          <w:lang w:eastAsia="ru-RU"/>
        </w:rPr>
        <w:t xml:space="preserve">Учебная дисциплина ОГСЭ.04 «Физическая культура» является обязательной частью </w:t>
      </w:r>
      <w:r w:rsidRPr="00D55941">
        <w:rPr>
          <w:rFonts w:ascii="Times New Roman" w:eastAsia="Times New Roman" w:hAnsi="Times New Roman" w:cs="Times New Roman"/>
          <w:color w:val="000000"/>
          <w:lang w:eastAsia="ru-RU" w:bidi="ru-RU"/>
        </w:rPr>
        <w:t>общего гуманитарного и социально-экономического цикла</w:t>
      </w:r>
      <w:r w:rsidRPr="00D55941">
        <w:rPr>
          <w:rFonts w:ascii="Times New Roman" w:eastAsia="Times New Roman" w:hAnsi="Times New Roman" w:cs="Times New Roman"/>
          <w:lang w:eastAsia="ru-RU"/>
        </w:rPr>
        <w:t xml:space="preserve"> основной образовательной программы в соответствии с ФГОС по специальности</w:t>
      </w:r>
      <w:r w:rsidRPr="00D5594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55941">
        <w:rPr>
          <w:rFonts w:ascii="Times New Roman" w:eastAsia="Times New Roman" w:hAnsi="Times New Roman" w:cs="Times New Roman"/>
          <w:lang w:eastAsia="ru-RU"/>
        </w:rPr>
        <w:t xml:space="preserve"> 08.02.07 Монтаж и эксплуатация внутренних сантехнических устройств, кондиционирования воздуха и вентиляции. </w:t>
      </w:r>
    </w:p>
    <w:p w:rsidR="00D55941" w:rsidRPr="00D55941" w:rsidRDefault="00D55941" w:rsidP="00D5594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D55941">
        <w:rPr>
          <w:rFonts w:ascii="Times New Roman" w:eastAsia="Times New Roman" w:hAnsi="Times New Roman" w:cs="Times New Roman"/>
          <w:lang w:eastAsia="ru-RU"/>
        </w:rPr>
        <w:t>Учебная дисциплина ОГСЭ.04 «Физическая культура» обеспечивает формирование профессиональных и общих компетенций по всем видам деятельности ФГОС по специальности</w:t>
      </w:r>
      <w:r w:rsidRPr="00D5594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55941">
        <w:rPr>
          <w:rFonts w:ascii="Times New Roman" w:eastAsia="Times New Roman" w:hAnsi="Times New Roman" w:cs="Times New Roman"/>
          <w:lang w:eastAsia="ru-RU"/>
        </w:rPr>
        <w:t xml:space="preserve">08.02.07 Монтаж и эксплуатация внутренних сантехнических устройств, кондиционирования воздуха и вентиляции. </w:t>
      </w:r>
    </w:p>
    <w:p w:rsidR="00D55941" w:rsidRPr="00D55941" w:rsidRDefault="00D55941" w:rsidP="00D5594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55941">
        <w:rPr>
          <w:rFonts w:ascii="Times New Roman" w:eastAsia="Times New Roman" w:hAnsi="Times New Roman" w:cs="Times New Roman"/>
          <w:lang w:eastAsia="ru-RU"/>
        </w:rPr>
        <w:t xml:space="preserve">Особое значение дисциплина имеет при формировании и развитии </w:t>
      </w:r>
      <w:proofErr w:type="gramStart"/>
      <w:r w:rsidRPr="00D55941">
        <w:rPr>
          <w:rFonts w:ascii="Times New Roman" w:eastAsia="Times New Roman" w:hAnsi="Times New Roman" w:cs="Times New Roman"/>
          <w:lang w:eastAsia="ru-RU"/>
        </w:rPr>
        <w:t>ОК</w:t>
      </w:r>
      <w:proofErr w:type="gramEnd"/>
      <w:r w:rsidRPr="00D55941">
        <w:rPr>
          <w:rFonts w:ascii="Times New Roman" w:eastAsia="Times New Roman" w:hAnsi="Times New Roman" w:cs="Times New Roman"/>
          <w:lang w:eastAsia="ru-RU"/>
        </w:rPr>
        <w:t xml:space="preserve"> 06, ОК 08.</w:t>
      </w:r>
    </w:p>
    <w:p w:rsidR="00D55941" w:rsidRPr="00D55941" w:rsidRDefault="00D55941" w:rsidP="00D55941">
      <w:pPr>
        <w:spacing w:after="0" w:line="240" w:lineRule="auto"/>
        <w:ind w:left="360"/>
        <w:rPr>
          <w:rFonts w:ascii="Times New Roman" w:eastAsia="Times New Roman" w:hAnsi="Times New Roman" w:cs="Times New Roman"/>
          <w:caps/>
          <w:u w:val="single"/>
          <w:lang w:eastAsia="ru-RU"/>
        </w:rPr>
      </w:pPr>
    </w:p>
    <w:p w:rsidR="00D55941" w:rsidRPr="00D55941" w:rsidRDefault="00D55941" w:rsidP="00D55941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D55941">
        <w:rPr>
          <w:rFonts w:ascii="Times New Roman" w:eastAsia="Times New Roman" w:hAnsi="Times New Roman" w:cs="Times New Roman"/>
          <w:b/>
          <w:lang w:eastAsia="ru-RU"/>
        </w:rPr>
        <w:t xml:space="preserve">1.2. Цель и планируемые результаты освоения дисциплины:   </w:t>
      </w:r>
    </w:p>
    <w:p w:rsidR="00D55941" w:rsidRPr="00D55941" w:rsidRDefault="00D55941" w:rsidP="00D5594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D55941">
        <w:rPr>
          <w:rFonts w:ascii="Times New Roman" w:eastAsia="Times New Roman" w:hAnsi="Times New Roman" w:cs="Times New Roman"/>
          <w:lang w:eastAsia="ru-RU"/>
        </w:rPr>
        <w:t xml:space="preserve">В рамках программы учебной дисциплины </w:t>
      </w:r>
      <w:proofErr w:type="gramStart"/>
      <w:r w:rsidRPr="00D55941">
        <w:rPr>
          <w:rFonts w:ascii="Times New Roman" w:eastAsia="Times New Roman" w:hAnsi="Times New Roman" w:cs="Times New Roman"/>
          <w:lang w:eastAsia="ru-RU"/>
        </w:rPr>
        <w:t>обучающимися</w:t>
      </w:r>
      <w:proofErr w:type="gramEnd"/>
      <w:r w:rsidRPr="00D55941">
        <w:rPr>
          <w:rFonts w:ascii="Times New Roman" w:eastAsia="Times New Roman" w:hAnsi="Times New Roman" w:cs="Times New Roman"/>
          <w:lang w:eastAsia="ru-RU"/>
        </w:rPr>
        <w:t xml:space="preserve"> осваиваются умения и знания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218"/>
        <w:gridCol w:w="4395"/>
      </w:tblGrid>
      <w:tr w:rsidR="00D55941" w:rsidRPr="00D55941" w:rsidTr="00B83805">
        <w:trPr>
          <w:trHeight w:val="315"/>
        </w:trPr>
        <w:tc>
          <w:tcPr>
            <w:tcW w:w="1560" w:type="dxa"/>
            <w:hideMark/>
          </w:tcPr>
          <w:p w:rsidR="00D55941" w:rsidRPr="00D55941" w:rsidRDefault="00D55941" w:rsidP="00D55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941">
              <w:rPr>
                <w:rFonts w:ascii="Times New Roman" w:eastAsia="Times New Roman" w:hAnsi="Times New Roman" w:cs="Times New Roman"/>
                <w:lang w:eastAsia="ru-RU"/>
              </w:rPr>
              <w:t xml:space="preserve">формируемые  </w:t>
            </w:r>
            <w:proofErr w:type="gramStart"/>
            <w:r w:rsidRPr="00D55941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</w:p>
        </w:tc>
        <w:tc>
          <w:tcPr>
            <w:tcW w:w="4218" w:type="dxa"/>
            <w:hideMark/>
          </w:tcPr>
          <w:p w:rsidR="00D55941" w:rsidRPr="00D55941" w:rsidRDefault="00D55941" w:rsidP="00D55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941">
              <w:rPr>
                <w:rFonts w:ascii="Times New Roman" w:eastAsia="Times New Roman" w:hAnsi="Times New Roman" w:cs="Times New Roman"/>
                <w:lang w:eastAsia="ru-RU"/>
              </w:rPr>
              <w:t>Умения</w:t>
            </w:r>
          </w:p>
        </w:tc>
        <w:tc>
          <w:tcPr>
            <w:tcW w:w="4395" w:type="dxa"/>
            <w:hideMark/>
          </w:tcPr>
          <w:p w:rsidR="00D55941" w:rsidRPr="00D55941" w:rsidRDefault="00D55941" w:rsidP="00D55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941">
              <w:rPr>
                <w:rFonts w:ascii="Times New Roman" w:eastAsia="Times New Roman" w:hAnsi="Times New Roman" w:cs="Times New Roman"/>
                <w:lang w:eastAsia="ru-RU"/>
              </w:rPr>
              <w:t>Знания</w:t>
            </w:r>
          </w:p>
        </w:tc>
      </w:tr>
      <w:tr w:rsidR="00D55941" w:rsidRPr="00D55941" w:rsidTr="00B83805">
        <w:trPr>
          <w:trHeight w:val="2514"/>
        </w:trPr>
        <w:tc>
          <w:tcPr>
            <w:tcW w:w="1560" w:type="dxa"/>
          </w:tcPr>
          <w:p w:rsidR="00D55941" w:rsidRPr="00D55941" w:rsidRDefault="00D55941" w:rsidP="00D55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55941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D55941">
              <w:rPr>
                <w:rFonts w:ascii="Times New Roman" w:eastAsia="Times New Roman" w:hAnsi="Times New Roman" w:cs="Times New Roman"/>
                <w:lang w:eastAsia="ru-RU"/>
              </w:rPr>
              <w:t xml:space="preserve"> 06, </w:t>
            </w:r>
          </w:p>
          <w:p w:rsidR="00D55941" w:rsidRPr="00D55941" w:rsidRDefault="00D55941" w:rsidP="00D55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55941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D55941">
              <w:rPr>
                <w:rFonts w:ascii="Times New Roman" w:eastAsia="Times New Roman" w:hAnsi="Times New Roman" w:cs="Times New Roman"/>
                <w:lang w:eastAsia="ru-RU"/>
              </w:rPr>
              <w:t xml:space="preserve"> 08</w:t>
            </w:r>
          </w:p>
          <w:p w:rsidR="00D55941" w:rsidRPr="00D55941" w:rsidRDefault="00D55941" w:rsidP="00D55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8" w:type="dxa"/>
          </w:tcPr>
          <w:p w:rsidR="00D55941" w:rsidRPr="00D55941" w:rsidRDefault="00D55941" w:rsidP="00D55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941">
              <w:rPr>
                <w:rFonts w:ascii="Times New Roman" w:eastAsia="Times New Roman" w:hAnsi="Times New Roman" w:cs="Times New Roman"/>
                <w:lang w:eastAsia="ru-RU"/>
              </w:rPr>
              <w:t>- использовать физкультурно-оздоровительную деятельность для укрепления здоровья, достижения - жизненных и профессиональных целей; применять рациональные приемы двигательных функций в - профессиональной деятельности;</w:t>
            </w:r>
          </w:p>
          <w:p w:rsidR="00D55941" w:rsidRPr="00D55941" w:rsidRDefault="00D55941" w:rsidP="00D55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941">
              <w:rPr>
                <w:rFonts w:ascii="Times New Roman" w:eastAsia="Times New Roman" w:hAnsi="Times New Roman" w:cs="Times New Roman"/>
                <w:lang w:eastAsia="ru-RU"/>
              </w:rPr>
              <w:t xml:space="preserve"> - пользоваться средствами профилактики перенапряжения характерными для данной специальности</w:t>
            </w:r>
          </w:p>
        </w:tc>
        <w:tc>
          <w:tcPr>
            <w:tcW w:w="4395" w:type="dxa"/>
          </w:tcPr>
          <w:p w:rsidR="00D55941" w:rsidRPr="00D55941" w:rsidRDefault="00D55941" w:rsidP="00D55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941">
              <w:rPr>
                <w:rFonts w:ascii="Times New Roman" w:eastAsia="Times New Roman" w:hAnsi="Times New Roman" w:cs="Times New Roman"/>
                <w:lang w:eastAsia="ru-RU"/>
              </w:rPr>
              <w:t xml:space="preserve">- роль физической культуры в общекультурном, профессиональном и социальном развитии человека; </w:t>
            </w:r>
          </w:p>
          <w:p w:rsidR="00D55941" w:rsidRPr="00D55941" w:rsidRDefault="00D55941" w:rsidP="00D55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941">
              <w:rPr>
                <w:rFonts w:ascii="Times New Roman" w:eastAsia="Times New Roman" w:hAnsi="Times New Roman" w:cs="Times New Roman"/>
                <w:lang w:eastAsia="ru-RU"/>
              </w:rPr>
              <w:t xml:space="preserve">- основы здорового образа жизни; условия профессиональной деятельности и зоны риска физического здоровья для профессии (специальности); </w:t>
            </w:r>
          </w:p>
          <w:p w:rsidR="00D55941" w:rsidRPr="00D55941" w:rsidRDefault="00D55941" w:rsidP="00D55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941">
              <w:rPr>
                <w:rFonts w:ascii="Times New Roman" w:eastAsia="Times New Roman" w:hAnsi="Times New Roman" w:cs="Times New Roman"/>
                <w:lang w:eastAsia="ru-RU"/>
              </w:rPr>
              <w:t>- средства профилактики перенапряжения</w:t>
            </w:r>
          </w:p>
        </w:tc>
      </w:tr>
    </w:tbl>
    <w:p w:rsidR="00D55941" w:rsidRPr="00D55941" w:rsidRDefault="00D55941" w:rsidP="00D55941">
      <w:pPr>
        <w:spacing w:after="0" w:line="240" w:lineRule="auto"/>
        <w:ind w:left="568"/>
        <w:rPr>
          <w:rFonts w:ascii="Times New Roman" w:eastAsia="Times New Roman" w:hAnsi="Times New Roman" w:cs="Times New Roman"/>
          <w:lang w:eastAsia="ru-RU"/>
        </w:rPr>
      </w:pPr>
      <w:r w:rsidRPr="00D55941">
        <w:rPr>
          <w:rFonts w:ascii="Times New Roman" w:eastAsia="Times New Roman" w:hAnsi="Times New Roman" w:cs="Times New Roman"/>
          <w:lang w:eastAsia="ru-RU"/>
        </w:rPr>
        <w:t>ОК 06</w:t>
      </w:r>
      <w:proofErr w:type="gramStart"/>
      <w:r w:rsidRPr="00D55941">
        <w:rPr>
          <w:rFonts w:ascii="Times New Roman" w:eastAsia="Times New Roman" w:hAnsi="Times New Roman" w:cs="Times New Roman"/>
          <w:lang w:eastAsia="ru-RU"/>
        </w:rPr>
        <w:tab/>
        <w:t>П</w:t>
      </w:r>
      <w:proofErr w:type="gramEnd"/>
      <w:r w:rsidRPr="00D55941">
        <w:rPr>
          <w:rFonts w:ascii="Times New Roman" w:eastAsia="Times New Roman" w:hAnsi="Times New Roman" w:cs="Times New Roman"/>
          <w:lang w:eastAsia="ru-RU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D55941" w:rsidRPr="00D55941" w:rsidRDefault="00D55941" w:rsidP="00D55941">
      <w:pPr>
        <w:spacing w:after="0" w:line="240" w:lineRule="auto"/>
        <w:ind w:left="568"/>
        <w:rPr>
          <w:rFonts w:ascii="Times New Roman" w:eastAsia="Times New Roman" w:hAnsi="Times New Roman" w:cs="Times New Roman"/>
          <w:lang w:eastAsia="ru-RU"/>
        </w:rPr>
      </w:pPr>
      <w:r w:rsidRPr="00D55941">
        <w:rPr>
          <w:rFonts w:ascii="Times New Roman" w:eastAsia="Times New Roman" w:hAnsi="Times New Roman" w:cs="Times New Roman"/>
          <w:lang w:eastAsia="ru-RU"/>
        </w:rPr>
        <w:t>ОК 08</w:t>
      </w:r>
      <w:proofErr w:type="gramStart"/>
      <w:r w:rsidRPr="00D55941">
        <w:rPr>
          <w:rFonts w:ascii="Times New Roman" w:eastAsia="Times New Roman" w:hAnsi="Times New Roman" w:cs="Times New Roman"/>
          <w:lang w:eastAsia="ru-RU"/>
        </w:rPr>
        <w:tab/>
        <w:t>И</w:t>
      </w:r>
      <w:proofErr w:type="gramEnd"/>
      <w:r w:rsidRPr="00D55941">
        <w:rPr>
          <w:rFonts w:ascii="Times New Roman" w:eastAsia="Times New Roman" w:hAnsi="Times New Roman" w:cs="Times New Roman"/>
          <w:lang w:eastAsia="ru-RU"/>
        </w:rPr>
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D55941" w:rsidRPr="00D55941" w:rsidRDefault="00D55941" w:rsidP="00D55941">
      <w:pPr>
        <w:spacing w:after="0" w:line="240" w:lineRule="auto"/>
        <w:ind w:left="568"/>
        <w:rPr>
          <w:rFonts w:ascii="Times New Roman" w:eastAsia="Times New Roman" w:hAnsi="Times New Roman" w:cs="Times New Roman"/>
          <w:lang w:eastAsia="ru-RU"/>
        </w:rPr>
      </w:pPr>
    </w:p>
    <w:p w:rsidR="00D55941" w:rsidRPr="00D55941" w:rsidRDefault="00D55941" w:rsidP="00D55941">
      <w:pPr>
        <w:spacing w:after="0" w:line="240" w:lineRule="auto"/>
        <w:ind w:left="568"/>
        <w:rPr>
          <w:rFonts w:ascii="Times New Roman" w:eastAsia="Times New Roman" w:hAnsi="Times New Roman" w:cs="Times New Roman"/>
          <w:lang w:eastAsia="ru-RU"/>
        </w:rPr>
      </w:pPr>
    </w:p>
    <w:p w:rsidR="00D55941" w:rsidRPr="00D55941" w:rsidRDefault="00D55941" w:rsidP="00A27907">
      <w:pPr>
        <w:numPr>
          <w:ilvl w:val="0"/>
          <w:numId w:val="6"/>
        </w:num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9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УЧЕБНОЙ ДИСЦИПЛИНЫ</w:t>
      </w:r>
    </w:p>
    <w:p w:rsidR="00D55941" w:rsidRPr="00D55941" w:rsidRDefault="00D55941" w:rsidP="00D55941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lang w:eastAsia="ru-RU"/>
        </w:rPr>
      </w:pPr>
    </w:p>
    <w:p w:rsidR="00D55941" w:rsidRPr="00D55941" w:rsidRDefault="00D55941" w:rsidP="00D55941">
      <w:pPr>
        <w:spacing w:after="0" w:line="240" w:lineRule="auto"/>
        <w:ind w:left="568"/>
        <w:rPr>
          <w:rFonts w:ascii="Times New Roman" w:eastAsia="Times New Roman" w:hAnsi="Times New Roman" w:cs="Times New Roman"/>
          <w:b/>
          <w:lang w:eastAsia="ru-RU"/>
        </w:rPr>
      </w:pPr>
      <w:r w:rsidRPr="00D55941">
        <w:rPr>
          <w:rFonts w:ascii="Times New Roman" w:eastAsia="Times New Roman" w:hAnsi="Times New Roman" w:cs="Times New Roman"/>
          <w:b/>
          <w:lang w:eastAsia="ru-RU"/>
        </w:rPr>
        <w:t>2.1. Объем учебной дисциплины и виды учебной работы</w:t>
      </w:r>
    </w:p>
    <w:p w:rsidR="00D55941" w:rsidRPr="00D55941" w:rsidRDefault="00D55941" w:rsidP="00D559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985"/>
      </w:tblGrid>
      <w:tr w:rsidR="00D55941" w:rsidRPr="00D55941" w:rsidTr="00B83805">
        <w:trPr>
          <w:trHeight w:val="460"/>
        </w:trPr>
        <w:tc>
          <w:tcPr>
            <w:tcW w:w="8188" w:type="dxa"/>
            <w:shd w:val="clear" w:color="auto" w:fill="auto"/>
          </w:tcPr>
          <w:p w:rsidR="00D55941" w:rsidRPr="00D55941" w:rsidRDefault="00D55941" w:rsidP="00D5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985" w:type="dxa"/>
            <w:shd w:val="clear" w:color="auto" w:fill="auto"/>
          </w:tcPr>
          <w:p w:rsidR="00D55941" w:rsidRPr="00D55941" w:rsidRDefault="00D55941" w:rsidP="00D5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5594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часов/</w:t>
            </w:r>
            <w:proofErr w:type="spellStart"/>
            <w:r w:rsidRPr="00D5594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зач.ед</w:t>
            </w:r>
            <w:proofErr w:type="spellEnd"/>
            <w:r w:rsidRPr="00D5594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D55941" w:rsidRPr="00D55941" w:rsidTr="00B83805">
        <w:trPr>
          <w:trHeight w:val="285"/>
        </w:trPr>
        <w:tc>
          <w:tcPr>
            <w:tcW w:w="8188" w:type="dxa"/>
            <w:shd w:val="clear" w:color="auto" w:fill="auto"/>
          </w:tcPr>
          <w:p w:rsidR="00D55941" w:rsidRPr="00D55941" w:rsidRDefault="00D55941" w:rsidP="00D55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5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образовательной программы</w:t>
            </w:r>
          </w:p>
        </w:tc>
        <w:tc>
          <w:tcPr>
            <w:tcW w:w="1985" w:type="dxa"/>
            <w:shd w:val="clear" w:color="auto" w:fill="auto"/>
          </w:tcPr>
          <w:p w:rsidR="00D55941" w:rsidRPr="00D55941" w:rsidRDefault="00D55941" w:rsidP="00D5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D5594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216/6</w:t>
            </w:r>
          </w:p>
        </w:tc>
      </w:tr>
      <w:tr w:rsidR="00D55941" w:rsidRPr="00D55941" w:rsidTr="00B83805">
        <w:tc>
          <w:tcPr>
            <w:tcW w:w="10173" w:type="dxa"/>
            <w:gridSpan w:val="2"/>
            <w:shd w:val="clear" w:color="auto" w:fill="auto"/>
          </w:tcPr>
          <w:p w:rsidR="00D55941" w:rsidRPr="00D55941" w:rsidRDefault="00D55941" w:rsidP="00D55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D55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D55941" w:rsidRPr="00D55941" w:rsidTr="00B83805">
        <w:tc>
          <w:tcPr>
            <w:tcW w:w="8188" w:type="dxa"/>
            <w:shd w:val="clear" w:color="auto" w:fill="auto"/>
          </w:tcPr>
          <w:p w:rsidR="00D55941" w:rsidRPr="00D55941" w:rsidRDefault="00D55941" w:rsidP="00D55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5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занятия</w:t>
            </w:r>
          </w:p>
        </w:tc>
        <w:tc>
          <w:tcPr>
            <w:tcW w:w="1985" w:type="dxa"/>
            <w:shd w:val="clear" w:color="auto" w:fill="auto"/>
          </w:tcPr>
          <w:p w:rsidR="00D55941" w:rsidRPr="00D55941" w:rsidRDefault="00D55941" w:rsidP="00D5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D5594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168</w:t>
            </w:r>
          </w:p>
        </w:tc>
      </w:tr>
      <w:tr w:rsidR="00D55941" w:rsidRPr="00D55941" w:rsidTr="00B83805">
        <w:tc>
          <w:tcPr>
            <w:tcW w:w="8188" w:type="dxa"/>
            <w:shd w:val="clear" w:color="auto" w:fill="auto"/>
          </w:tcPr>
          <w:p w:rsidR="00D55941" w:rsidRPr="00D55941" w:rsidRDefault="00D55941" w:rsidP="00D55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985" w:type="dxa"/>
            <w:shd w:val="clear" w:color="auto" w:fill="auto"/>
          </w:tcPr>
          <w:p w:rsidR="00D55941" w:rsidRPr="00D55941" w:rsidRDefault="00D55941" w:rsidP="00D5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D55941" w:rsidRPr="00D55941" w:rsidTr="00B83805">
        <w:tc>
          <w:tcPr>
            <w:tcW w:w="8188" w:type="dxa"/>
            <w:shd w:val="clear" w:color="auto" w:fill="auto"/>
          </w:tcPr>
          <w:p w:rsidR="00D55941" w:rsidRPr="00D55941" w:rsidRDefault="00D55941" w:rsidP="00D55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985" w:type="dxa"/>
            <w:shd w:val="clear" w:color="auto" w:fill="auto"/>
          </w:tcPr>
          <w:p w:rsidR="00D55941" w:rsidRPr="00D55941" w:rsidRDefault="00D55941" w:rsidP="00D5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559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168 </w:t>
            </w:r>
          </w:p>
        </w:tc>
      </w:tr>
      <w:tr w:rsidR="00D55941" w:rsidRPr="00D55941" w:rsidTr="00B83805">
        <w:tc>
          <w:tcPr>
            <w:tcW w:w="8188" w:type="dxa"/>
            <w:shd w:val="clear" w:color="auto" w:fill="auto"/>
          </w:tcPr>
          <w:p w:rsidR="00D55941" w:rsidRPr="00D55941" w:rsidRDefault="00D55941" w:rsidP="00D55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5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Промежуточная аттестация:</w:t>
            </w:r>
          </w:p>
        </w:tc>
        <w:tc>
          <w:tcPr>
            <w:tcW w:w="1985" w:type="dxa"/>
            <w:shd w:val="clear" w:color="auto" w:fill="auto"/>
          </w:tcPr>
          <w:p w:rsidR="00D55941" w:rsidRPr="00D55941" w:rsidRDefault="00D55941" w:rsidP="00D5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D55941" w:rsidRPr="00D55941" w:rsidTr="00B83805">
        <w:tc>
          <w:tcPr>
            <w:tcW w:w="8188" w:type="dxa"/>
            <w:shd w:val="clear" w:color="auto" w:fill="auto"/>
          </w:tcPr>
          <w:p w:rsidR="00D55941" w:rsidRPr="00D55941" w:rsidRDefault="00D55941" w:rsidP="00D55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5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Дифференцированный зачёт:3,4,5,6,7,8 семестры</w:t>
            </w:r>
          </w:p>
        </w:tc>
        <w:tc>
          <w:tcPr>
            <w:tcW w:w="1985" w:type="dxa"/>
            <w:shd w:val="clear" w:color="auto" w:fill="auto"/>
          </w:tcPr>
          <w:p w:rsidR="00D55941" w:rsidRPr="00D55941" w:rsidRDefault="00D55941" w:rsidP="00D5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55941" w:rsidRPr="00D55941" w:rsidTr="00B83805">
        <w:tc>
          <w:tcPr>
            <w:tcW w:w="8188" w:type="dxa"/>
            <w:shd w:val="clear" w:color="auto" w:fill="auto"/>
          </w:tcPr>
          <w:p w:rsidR="00D55941" w:rsidRPr="00D55941" w:rsidRDefault="00D55941" w:rsidP="00D55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5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по подготовке к учебным занятиям</w:t>
            </w:r>
          </w:p>
        </w:tc>
        <w:tc>
          <w:tcPr>
            <w:tcW w:w="1985" w:type="dxa"/>
            <w:shd w:val="clear" w:color="auto" w:fill="auto"/>
          </w:tcPr>
          <w:p w:rsidR="00D55941" w:rsidRPr="00D55941" w:rsidRDefault="00D55941" w:rsidP="00D5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D559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48</w:t>
            </w:r>
          </w:p>
        </w:tc>
      </w:tr>
    </w:tbl>
    <w:p w:rsidR="00645BBA" w:rsidRDefault="00645BBA" w:rsidP="00F50F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32"/>
          <w:lang w:eastAsia="ru-RU"/>
        </w:rPr>
      </w:pPr>
    </w:p>
    <w:p w:rsidR="00F50FFD" w:rsidRPr="00645BBA" w:rsidRDefault="00D55941" w:rsidP="00F50F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32"/>
          <w:lang w:eastAsia="ru-RU"/>
        </w:rPr>
        <w:t xml:space="preserve">2.2 </w:t>
      </w:r>
      <w:r w:rsidR="005637A5">
        <w:rPr>
          <w:rFonts w:ascii="Times New Roman" w:eastAsia="Calibri" w:hAnsi="Times New Roman" w:cs="Times New Roman"/>
          <w:b/>
          <w:sz w:val="24"/>
          <w:szCs w:val="32"/>
          <w:lang w:eastAsia="ru-RU"/>
        </w:rPr>
        <w:t xml:space="preserve"> </w:t>
      </w:r>
      <w:r w:rsidR="00645BBA" w:rsidRPr="00645BBA">
        <w:rPr>
          <w:rFonts w:ascii="Times New Roman" w:eastAsia="Calibri" w:hAnsi="Times New Roman" w:cs="Times New Roman"/>
          <w:b/>
          <w:sz w:val="24"/>
          <w:szCs w:val="32"/>
          <w:lang w:eastAsia="ru-RU"/>
        </w:rPr>
        <w:t>СОДЕРЖАНИЕ УЧЕБНОЙ ДИСЦИПЛИНЫ:</w:t>
      </w:r>
    </w:p>
    <w:p w:rsidR="00D55941" w:rsidRPr="00D55941" w:rsidRDefault="00D55941" w:rsidP="00D559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5941">
        <w:rPr>
          <w:rFonts w:ascii="Times New Roman" w:eastAsia="Calibri" w:hAnsi="Times New Roman" w:cs="Times New Roman"/>
          <w:sz w:val="28"/>
          <w:szCs w:val="28"/>
          <w:lang w:eastAsia="ru-RU"/>
        </w:rPr>
        <w:t>Раздел 1. Физическая подготовка</w:t>
      </w:r>
    </w:p>
    <w:p w:rsidR="00D55941" w:rsidRPr="00D55941" w:rsidRDefault="00D55941" w:rsidP="00D559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Тема 1.1.</w:t>
      </w:r>
      <w:r w:rsidRPr="00D55941">
        <w:rPr>
          <w:rFonts w:ascii="Times New Roman" w:eastAsia="Calibri" w:hAnsi="Times New Roman" w:cs="Times New Roman"/>
          <w:sz w:val="28"/>
          <w:szCs w:val="28"/>
          <w:lang w:eastAsia="ru-RU"/>
        </w:rPr>
        <w:t>Легкая атлетика</w:t>
      </w:r>
    </w:p>
    <w:p w:rsidR="00D55941" w:rsidRPr="00D55941" w:rsidRDefault="00D55941" w:rsidP="00D559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Тема 1.2.</w:t>
      </w:r>
      <w:r w:rsidRPr="00D55941">
        <w:rPr>
          <w:rFonts w:ascii="Times New Roman" w:eastAsia="Calibri" w:hAnsi="Times New Roman" w:cs="Times New Roman"/>
          <w:sz w:val="28"/>
          <w:szCs w:val="28"/>
          <w:lang w:eastAsia="ru-RU"/>
        </w:rPr>
        <w:t>Общая физическая подготовка</w:t>
      </w:r>
    </w:p>
    <w:p w:rsidR="00D55941" w:rsidRPr="00D55941" w:rsidRDefault="00D55941" w:rsidP="00D559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Тема 1.3.</w:t>
      </w:r>
      <w:r w:rsidRPr="00D55941">
        <w:rPr>
          <w:rFonts w:ascii="Times New Roman" w:eastAsia="Calibri" w:hAnsi="Times New Roman" w:cs="Times New Roman"/>
          <w:sz w:val="28"/>
          <w:szCs w:val="28"/>
          <w:lang w:eastAsia="ru-RU"/>
        </w:rPr>
        <w:t>Атлетическая гимнастика</w:t>
      </w:r>
    </w:p>
    <w:p w:rsidR="00D55941" w:rsidRPr="00D55941" w:rsidRDefault="00D55941" w:rsidP="00D559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5941">
        <w:rPr>
          <w:rFonts w:ascii="Times New Roman" w:eastAsia="Calibri" w:hAnsi="Times New Roman" w:cs="Times New Roman"/>
          <w:sz w:val="28"/>
          <w:szCs w:val="28"/>
          <w:lang w:eastAsia="ru-RU"/>
        </w:rPr>
        <w:t>Раздел 2. Профессионально-прикладная физическая подготовка и спортивные игры</w:t>
      </w:r>
    </w:p>
    <w:p w:rsidR="00D55941" w:rsidRPr="00D55941" w:rsidRDefault="00D55941" w:rsidP="00D559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Тема 2.1.</w:t>
      </w:r>
      <w:r w:rsidRPr="00D55941">
        <w:rPr>
          <w:rFonts w:ascii="Times New Roman" w:eastAsia="Calibri" w:hAnsi="Times New Roman" w:cs="Times New Roman"/>
          <w:sz w:val="28"/>
          <w:szCs w:val="28"/>
          <w:lang w:eastAsia="ru-RU"/>
        </w:rPr>
        <w:t>Профессионально-прикладная физическая подготовка</w:t>
      </w:r>
    </w:p>
    <w:p w:rsidR="00D55941" w:rsidRPr="00D55941" w:rsidRDefault="00D55941" w:rsidP="00D559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Тема 2.2.</w:t>
      </w:r>
      <w:r w:rsidRPr="00D55941">
        <w:rPr>
          <w:rFonts w:ascii="Times New Roman" w:eastAsia="Calibri" w:hAnsi="Times New Roman" w:cs="Times New Roman"/>
          <w:sz w:val="28"/>
          <w:szCs w:val="28"/>
          <w:lang w:eastAsia="ru-RU"/>
        </w:rPr>
        <w:t>Волейбол</w:t>
      </w:r>
    </w:p>
    <w:p w:rsidR="00D55941" w:rsidRPr="00D55941" w:rsidRDefault="00D55941" w:rsidP="00D559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Тема 2.3.</w:t>
      </w:r>
      <w:r w:rsidRPr="00D55941">
        <w:rPr>
          <w:rFonts w:ascii="Times New Roman" w:eastAsia="Calibri" w:hAnsi="Times New Roman" w:cs="Times New Roman"/>
          <w:sz w:val="28"/>
          <w:szCs w:val="28"/>
          <w:lang w:eastAsia="ru-RU"/>
        </w:rPr>
        <w:t>Баскетбол</w:t>
      </w:r>
    </w:p>
    <w:p w:rsidR="00D55941" w:rsidRPr="00D55941" w:rsidRDefault="00D55941" w:rsidP="00D559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Тема 2.4.</w:t>
      </w:r>
      <w:r w:rsidRPr="00D55941">
        <w:rPr>
          <w:rFonts w:ascii="Times New Roman" w:eastAsia="Calibri" w:hAnsi="Times New Roman" w:cs="Times New Roman"/>
          <w:sz w:val="28"/>
          <w:szCs w:val="28"/>
          <w:lang w:eastAsia="ru-RU"/>
        </w:rPr>
        <w:t>Футбол</w:t>
      </w:r>
    </w:p>
    <w:p w:rsidR="00D55941" w:rsidRPr="00D55941" w:rsidRDefault="00D55941" w:rsidP="00D559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Тема 2.5.</w:t>
      </w:r>
      <w:r w:rsidRPr="00D55941">
        <w:rPr>
          <w:rFonts w:ascii="Times New Roman" w:eastAsia="Calibri" w:hAnsi="Times New Roman" w:cs="Times New Roman"/>
          <w:sz w:val="28"/>
          <w:szCs w:val="28"/>
          <w:lang w:eastAsia="ru-RU"/>
        </w:rPr>
        <w:t>Плавание</w:t>
      </w:r>
    </w:p>
    <w:p w:rsidR="00D55941" w:rsidRPr="00D55941" w:rsidRDefault="00D55941" w:rsidP="00D559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5941">
        <w:rPr>
          <w:rFonts w:ascii="Times New Roman" w:eastAsia="Calibri" w:hAnsi="Times New Roman" w:cs="Times New Roman"/>
          <w:sz w:val="28"/>
          <w:szCs w:val="28"/>
          <w:lang w:eastAsia="ru-RU"/>
        </w:rPr>
        <w:t>Раздел 3. Контрольные нормативы</w:t>
      </w:r>
    </w:p>
    <w:p w:rsidR="00D55941" w:rsidRPr="00D55941" w:rsidRDefault="00D55941" w:rsidP="00D559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Тема 3.1.</w:t>
      </w:r>
      <w:r w:rsidRPr="00D55941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Контрольные нормативы</w:t>
      </w:r>
    </w:p>
    <w:p w:rsidR="00230B58" w:rsidRPr="0072011A" w:rsidRDefault="00230B58" w:rsidP="00F50FFD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F50FFD" w:rsidRPr="0072011A" w:rsidRDefault="00F50FFD" w:rsidP="00F50F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  <w:lang w:eastAsia="ru-RU"/>
        </w:rPr>
      </w:pPr>
      <w:r w:rsidRPr="0072011A">
        <w:rPr>
          <w:rFonts w:ascii="Times New Roman" w:eastAsia="Calibri" w:hAnsi="Times New Roman" w:cs="Times New Roman"/>
          <w:b/>
          <w:sz w:val="28"/>
          <w:szCs w:val="32"/>
          <w:lang w:eastAsia="ru-RU"/>
        </w:rPr>
        <w:t>ОГСЭ.05</w:t>
      </w:r>
      <w:r w:rsidR="00421708">
        <w:rPr>
          <w:rFonts w:ascii="Times New Roman" w:eastAsia="Calibri" w:hAnsi="Times New Roman" w:cs="Times New Roman"/>
          <w:b/>
          <w:sz w:val="28"/>
          <w:szCs w:val="32"/>
          <w:lang w:eastAsia="ru-RU"/>
        </w:rPr>
        <w:t>.</w:t>
      </w:r>
      <w:r w:rsidRPr="0072011A">
        <w:rPr>
          <w:rFonts w:ascii="Times New Roman" w:eastAsia="Calibri" w:hAnsi="Times New Roman" w:cs="Times New Roman"/>
          <w:b/>
          <w:sz w:val="28"/>
          <w:szCs w:val="32"/>
          <w:lang w:eastAsia="ru-RU"/>
        </w:rPr>
        <w:t xml:space="preserve"> </w:t>
      </w:r>
      <w:r w:rsidR="00D55941">
        <w:rPr>
          <w:rFonts w:ascii="Times New Roman" w:eastAsia="Calibri" w:hAnsi="Times New Roman" w:cs="Times New Roman"/>
          <w:b/>
          <w:sz w:val="28"/>
          <w:szCs w:val="32"/>
          <w:lang w:eastAsia="ru-RU"/>
        </w:rPr>
        <w:t>ПСИХОЛОГИЯ ОБЩЕНИЯ</w:t>
      </w:r>
    </w:p>
    <w:p w:rsidR="00F50FFD" w:rsidRPr="0072011A" w:rsidRDefault="00F50FFD" w:rsidP="00F50FF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32"/>
          <w:lang w:eastAsia="ru-RU"/>
        </w:rPr>
      </w:pPr>
    </w:p>
    <w:p w:rsidR="00D55941" w:rsidRPr="00D55941" w:rsidRDefault="00D55941" w:rsidP="00D559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9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ОБЩАЯ ХАРАКТЕРИСТИКА РАБОЧЕЙ ПРОГРАММЫ УЧЕБНОЙ ДИСЦИПЛИНЫ ОГСЭ.05 «Психология общения» </w:t>
      </w:r>
    </w:p>
    <w:p w:rsidR="00D55941" w:rsidRPr="00D55941" w:rsidRDefault="00D55941" w:rsidP="00D55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941" w:rsidRPr="00D55941" w:rsidRDefault="00D55941" w:rsidP="00D55941">
      <w:pPr>
        <w:tabs>
          <w:tab w:val="left" w:pos="1134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Место дисциплины в структуре основной профессиональной образовательной программы:</w:t>
      </w:r>
      <w:r w:rsidRPr="00D55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55941" w:rsidRPr="00D55941" w:rsidRDefault="00D55941" w:rsidP="00D55941">
      <w:pPr>
        <w:tabs>
          <w:tab w:val="left" w:pos="1134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общий гуманитарный и социально-экономический цикл</w:t>
      </w:r>
    </w:p>
    <w:p w:rsidR="00D55941" w:rsidRPr="00D55941" w:rsidRDefault="00D55941" w:rsidP="00D55941">
      <w:pPr>
        <w:tabs>
          <w:tab w:val="left" w:pos="1134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5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Цель и планируемые результаты освоения дисциплины: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3911"/>
        <w:gridCol w:w="4172"/>
      </w:tblGrid>
      <w:tr w:rsidR="00D55941" w:rsidRPr="00D55941" w:rsidTr="00B83805">
        <w:trPr>
          <w:trHeight w:val="649"/>
        </w:trPr>
        <w:tc>
          <w:tcPr>
            <w:tcW w:w="1557" w:type="dxa"/>
            <w:hideMark/>
          </w:tcPr>
          <w:p w:rsidR="00D55941" w:rsidRPr="00D55941" w:rsidRDefault="00D55941" w:rsidP="00D5594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Код ПК, </w:t>
            </w:r>
            <w:proofErr w:type="gramStart"/>
            <w:r w:rsidRPr="00D55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3911" w:type="dxa"/>
            <w:hideMark/>
          </w:tcPr>
          <w:p w:rsidR="00D55941" w:rsidRPr="00D55941" w:rsidRDefault="00D55941" w:rsidP="00D5594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172" w:type="dxa"/>
            <w:hideMark/>
          </w:tcPr>
          <w:p w:rsidR="00D55941" w:rsidRPr="00D55941" w:rsidRDefault="00D55941" w:rsidP="00D5594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Знания</w:t>
            </w:r>
          </w:p>
        </w:tc>
      </w:tr>
      <w:tr w:rsidR="00D55941" w:rsidRPr="00D55941" w:rsidTr="00B83805">
        <w:trPr>
          <w:trHeight w:val="212"/>
        </w:trPr>
        <w:tc>
          <w:tcPr>
            <w:tcW w:w="1557" w:type="dxa"/>
          </w:tcPr>
          <w:p w:rsidR="00D55941" w:rsidRPr="00D55941" w:rsidRDefault="00D55941" w:rsidP="00D5594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55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D55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01- 06 </w:t>
            </w:r>
          </w:p>
          <w:p w:rsidR="00D55941" w:rsidRPr="00D55941" w:rsidRDefault="00D55941" w:rsidP="00D5594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11" w:type="dxa"/>
          </w:tcPr>
          <w:p w:rsidR="00D55941" w:rsidRPr="00D55941" w:rsidRDefault="00D55941" w:rsidP="00D559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5594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Анализировать конкретные коммуникативные ситуации и применять полученные знания  для саморазвития и дальнейшего профессионального роста</w:t>
            </w:r>
          </w:p>
        </w:tc>
        <w:tc>
          <w:tcPr>
            <w:tcW w:w="4172" w:type="dxa"/>
          </w:tcPr>
          <w:p w:rsidR="00D55941" w:rsidRPr="00D55941" w:rsidRDefault="00D55941" w:rsidP="00D559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D5594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Базовые понятия психологии общения</w:t>
            </w:r>
            <w:proofErr w:type="gramStart"/>
            <w:r w:rsidRPr="00D5594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,</w:t>
            </w:r>
            <w:proofErr w:type="gramEnd"/>
            <w:r w:rsidRPr="00D5594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ее основные направления и методы, основные механизмы общения, влияющие на его эффективность</w:t>
            </w:r>
          </w:p>
        </w:tc>
      </w:tr>
    </w:tbl>
    <w:p w:rsidR="00D55941" w:rsidRPr="00D55941" w:rsidRDefault="00D55941" w:rsidP="00D55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941" w:rsidRPr="00D55941" w:rsidRDefault="00D55941" w:rsidP="00D55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594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5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D55941" w:rsidRPr="00D55941" w:rsidRDefault="00D55941" w:rsidP="00D55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594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5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деятельности;</w:t>
      </w:r>
    </w:p>
    <w:p w:rsidR="00D55941" w:rsidRPr="00D55941" w:rsidRDefault="00D55941" w:rsidP="00D55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594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5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03. Планировать и реализовывать собственное профессиональное и личностное развитие;</w:t>
      </w:r>
    </w:p>
    <w:p w:rsidR="00D55941" w:rsidRPr="00D55941" w:rsidRDefault="00D55941" w:rsidP="00D55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594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5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04. Работать в коллективе и команде, эффективно взаимодействовать с коллегами, руководством, клиентами;</w:t>
      </w:r>
    </w:p>
    <w:p w:rsidR="00D55941" w:rsidRPr="00D55941" w:rsidRDefault="00D55941" w:rsidP="00D55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594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5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D55941" w:rsidRPr="00D55941" w:rsidRDefault="00D55941" w:rsidP="00D559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5594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5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D55941" w:rsidRPr="00D55941" w:rsidRDefault="00D55941" w:rsidP="00D55941">
      <w:pPr>
        <w:suppressAutoHyphens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5941" w:rsidRPr="00D55941" w:rsidRDefault="00D55941" w:rsidP="00D55941">
      <w:pPr>
        <w:suppressAutoHyphens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9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D55941" w:rsidRPr="00D55941" w:rsidRDefault="00D55941" w:rsidP="00D55941">
      <w:pPr>
        <w:suppressAutoHyphens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9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D55941" w:rsidRPr="00D55941" w:rsidTr="00B83805">
        <w:trPr>
          <w:trHeight w:val="460"/>
        </w:trPr>
        <w:tc>
          <w:tcPr>
            <w:tcW w:w="7904" w:type="dxa"/>
            <w:shd w:val="clear" w:color="auto" w:fill="auto"/>
          </w:tcPr>
          <w:p w:rsidR="00D55941" w:rsidRPr="00D55941" w:rsidRDefault="00D55941" w:rsidP="00D5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5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55941" w:rsidRPr="00D55941" w:rsidRDefault="00D55941" w:rsidP="00D5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5594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  <w:t>Объем часов/</w:t>
            </w:r>
            <w:proofErr w:type="spellStart"/>
            <w:r w:rsidRPr="00D5594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  <w:t>зач.ед</w:t>
            </w:r>
            <w:proofErr w:type="spellEnd"/>
            <w:r w:rsidRPr="00D5594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  <w:t>.</w:t>
            </w:r>
          </w:p>
        </w:tc>
      </w:tr>
      <w:tr w:rsidR="00D55941" w:rsidRPr="00D55941" w:rsidTr="00B83805">
        <w:trPr>
          <w:trHeight w:val="285"/>
        </w:trPr>
        <w:tc>
          <w:tcPr>
            <w:tcW w:w="7904" w:type="dxa"/>
            <w:shd w:val="clear" w:color="auto" w:fill="auto"/>
          </w:tcPr>
          <w:p w:rsidR="00D55941" w:rsidRPr="00D55941" w:rsidRDefault="00D55941" w:rsidP="00D55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55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Объем образовательной программы</w:t>
            </w:r>
          </w:p>
        </w:tc>
        <w:tc>
          <w:tcPr>
            <w:tcW w:w="1800" w:type="dxa"/>
            <w:shd w:val="clear" w:color="auto" w:fill="auto"/>
          </w:tcPr>
          <w:p w:rsidR="00D55941" w:rsidRPr="00D55941" w:rsidRDefault="00D55941" w:rsidP="00D5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  <w:r w:rsidRPr="00D5594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  <w:t>44/1,22</w:t>
            </w:r>
          </w:p>
        </w:tc>
      </w:tr>
      <w:tr w:rsidR="00D55941" w:rsidRPr="00D55941" w:rsidTr="00B83805">
        <w:tc>
          <w:tcPr>
            <w:tcW w:w="9704" w:type="dxa"/>
            <w:gridSpan w:val="2"/>
            <w:shd w:val="clear" w:color="auto" w:fill="auto"/>
          </w:tcPr>
          <w:p w:rsidR="00D55941" w:rsidRPr="00D55941" w:rsidRDefault="00D55941" w:rsidP="00D55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  <w:r w:rsidRPr="00D559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том числе:</w:t>
            </w:r>
          </w:p>
        </w:tc>
      </w:tr>
      <w:tr w:rsidR="00D55941" w:rsidRPr="00D55941" w:rsidTr="00B83805">
        <w:tc>
          <w:tcPr>
            <w:tcW w:w="7904" w:type="dxa"/>
            <w:shd w:val="clear" w:color="auto" w:fill="auto"/>
          </w:tcPr>
          <w:p w:rsidR="00D55941" w:rsidRPr="00D55941" w:rsidRDefault="00D55941" w:rsidP="00D55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55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Учебные занятия</w:t>
            </w:r>
          </w:p>
        </w:tc>
        <w:tc>
          <w:tcPr>
            <w:tcW w:w="1800" w:type="dxa"/>
            <w:shd w:val="clear" w:color="auto" w:fill="auto"/>
          </w:tcPr>
          <w:p w:rsidR="00D55941" w:rsidRPr="00D55941" w:rsidRDefault="00D55941" w:rsidP="00D5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  <w:r w:rsidRPr="00D5594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  <w:t>36</w:t>
            </w:r>
          </w:p>
        </w:tc>
      </w:tr>
      <w:tr w:rsidR="00D55941" w:rsidRPr="00D55941" w:rsidTr="00B83805">
        <w:tc>
          <w:tcPr>
            <w:tcW w:w="7904" w:type="dxa"/>
            <w:shd w:val="clear" w:color="auto" w:fill="auto"/>
          </w:tcPr>
          <w:p w:rsidR="00D55941" w:rsidRPr="00D55941" w:rsidRDefault="00D55941" w:rsidP="00D55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59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них:</w:t>
            </w:r>
          </w:p>
        </w:tc>
        <w:tc>
          <w:tcPr>
            <w:tcW w:w="1800" w:type="dxa"/>
            <w:shd w:val="clear" w:color="auto" w:fill="auto"/>
          </w:tcPr>
          <w:p w:rsidR="00D55941" w:rsidRPr="00D55941" w:rsidRDefault="00D55941" w:rsidP="00D5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D55941" w:rsidRPr="00D55941" w:rsidTr="00B83805">
        <w:tc>
          <w:tcPr>
            <w:tcW w:w="7904" w:type="dxa"/>
            <w:shd w:val="clear" w:color="auto" w:fill="auto"/>
          </w:tcPr>
          <w:p w:rsidR="00D55941" w:rsidRPr="00D55941" w:rsidRDefault="00D55941" w:rsidP="00D55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59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D55941" w:rsidRPr="00D55941" w:rsidRDefault="00D55941" w:rsidP="00D5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559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6</w:t>
            </w:r>
          </w:p>
        </w:tc>
      </w:tr>
      <w:tr w:rsidR="00D55941" w:rsidRPr="00D55941" w:rsidTr="00B83805">
        <w:tc>
          <w:tcPr>
            <w:tcW w:w="7904" w:type="dxa"/>
            <w:shd w:val="clear" w:color="auto" w:fill="auto"/>
          </w:tcPr>
          <w:p w:rsidR="00D55941" w:rsidRPr="00D55941" w:rsidRDefault="00D55941" w:rsidP="00D55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55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Промежуточная аттестация:</w:t>
            </w:r>
          </w:p>
        </w:tc>
        <w:tc>
          <w:tcPr>
            <w:tcW w:w="1800" w:type="dxa"/>
            <w:shd w:val="clear" w:color="auto" w:fill="auto"/>
          </w:tcPr>
          <w:p w:rsidR="00D55941" w:rsidRPr="00D55941" w:rsidRDefault="00D55941" w:rsidP="00D5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D55941" w:rsidRPr="00D55941" w:rsidTr="00B83805">
        <w:tc>
          <w:tcPr>
            <w:tcW w:w="7904" w:type="dxa"/>
            <w:shd w:val="clear" w:color="auto" w:fill="auto"/>
          </w:tcPr>
          <w:p w:rsidR="00D55941" w:rsidRPr="00D55941" w:rsidRDefault="00D55941" w:rsidP="00D55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D559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Дифференцированный зачёт </w:t>
            </w:r>
          </w:p>
        </w:tc>
        <w:tc>
          <w:tcPr>
            <w:tcW w:w="1800" w:type="dxa"/>
            <w:shd w:val="clear" w:color="auto" w:fill="auto"/>
          </w:tcPr>
          <w:p w:rsidR="00D55941" w:rsidRPr="00D55941" w:rsidRDefault="00D55941" w:rsidP="00D5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D55941" w:rsidRPr="00D55941" w:rsidTr="00B83805">
        <w:tc>
          <w:tcPr>
            <w:tcW w:w="7904" w:type="dxa"/>
            <w:shd w:val="clear" w:color="auto" w:fill="auto"/>
          </w:tcPr>
          <w:p w:rsidR="00D55941" w:rsidRPr="00D55941" w:rsidRDefault="00D55941" w:rsidP="00D55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55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Самостоятельная работа по подготовке к учебным занятиям</w:t>
            </w:r>
          </w:p>
        </w:tc>
        <w:tc>
          <w:tcPr>
            <w:tcW w:w="1800" w:type="dxa"/>
            <w:shd w:val="clear" w:color="auto" w:fill="auto"/>
          </w:tcPr>
          <w:p w:rsidR="00D55941" w:rsidRPr="00D55941" w:rsidRDefault="00D55941" w:rsidP="00D5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  <w:r w:rsidRPr="00D5594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  <w:t>8</w:t>
            </w:r>
          </w:p>
        </w:tc>
      </w:tr>
    </w:tbl>
    <w:p w:rsidR="00F50FFD" w:rsidRPr="0072011A" w:rsidRDefault="00F50FFD" w:rsidP="00F50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FFD" w:rsidRDefault="00D55941" w:rsidP="00F50F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 </w:t>
      </w:r>
      <w:r w:rsidR="00563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45BBA" w:rsidRPr="00645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УЧЕБНОЙ ДИСЦИПЛИНЫ:</w:t>
      </w:r>
    </w:p>
    <w:p w:rsidR="00645BBA" w:rsidRDefault="00645BBA" w:rsidP="00F50F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5941" w:rsidRPr="00D55941" w:rsidRDefault="00D55941" w:rsidP="00D55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 </w:t>
      </w:r>
      <w:r w:rsidRPr="00D559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Методологические аспекты исследования общения</w:t>
      </w:r>
    </w:p>
    <w:p w:rsidR="00D55941" w:rsidRPr="00D55941" w:rsidRDefault="00D55941" w:rsidP="00D55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</w:t>
      </w:r>
      <w:r w:rsidRPr="00D559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Коммуникативная сторона общения</w:t>
      </w:r>
    </w:p>
    <w:p w:rsidR="00D55941" w:rsidRPr="00D55941" w:rsidRDefault="00D55941" w:rsidP="00D55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</w:t>
      </w:r>
      <w:r w:rsidRPr="00D559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Социально-перцептивная сторона общения</w:t>
      </w:r>
    </w:p>
    <w:p w:rsidR="00D55941" w:rsidRPr="00D55941" w:rsidRDefault="00D55941" w:rsidP="00D55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4.</w:t>
      </w:r>
      <w:r w:rsidRPr="00D559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Интерактивная сторона общения</w:t>
      </w:r>
    </w:p>
    <w:p w:rsidR="00D55941" w:rsidRPr="00D55941" w:rsidRDefault="00D55941" w:rsidP="00D55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5.</w:t>
      </w:r>
      <w:r w:rsidRPr="00D559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Конфликтное общение</w:t>
      </w:r>
    </w:p>
    <w:p w:rsidR="00D55941" w:rsidRPr="00D55941" w:rsidRDefault="00D55941" w:rsidP="00D55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6.Деловое общение </w:t>
      </w:r>
    </w:p>
    <w:p w:rsidR="00D55941" w:rsidRPr="00D55941" w:rsidRDefault="00D55941" w:rsidP="00D55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830" w:rsidRPr="00244830" w:rsidRDefault="00244830" w:rsidP="00244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830" w:rsidRPr="00244830" w:rsidRDefault="00244830" w:rsidP="002448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8F0" w:rsidRPr="0072011A" w:rsidRDefault="00F50FFD" w:rsidP="00F50F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11A">
        <w:rPr>
          <w:rFonts w:ascii="Times New Roman" w:hAnsi="Times New Roman" w:cs="Times New Roman"/>
          <w:b/>
          <w:sz w:val="28"/>
          <w:szCs w:val="28"/>
        </w:rPr>
        <w:t>ЕН.01</w:t>
      </w:r>
      <w:r w:rsidR="00421708">
        <w:rPr>
          <w:rFonts w:ascii="Times New Roman" w:hAnsi="Times New Roman" w:cs="Times New Roman"/>
          <w:b/>
          <w:sz w:val="28"/>
          <w:szCs w:val="28"/>
        </w:rPr>
        <w:t>.</w:t>
      </w:r>
      <w:r w:rsidRPr="0072011A">
        <w:rPr>
          <w:rFonts w:ascii="Times New Roman" w:hAnsi="Times New Roman" w:cs="Times New Roman"/>
          <w:b/>
          <w:sz w:val="28"/>
          <w:szCs w:val="28"/>
        </w:rPr>
        <w:t xml:space="preserve"> МАТЕМАТИКА</w:t>
      </w:r>
    </w:p>
    <w:p w:rsidR="00D55941" w:rsidRPr="009345B3" w:rsidRDefault="00D55941" w:rsidP="00D559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ОБЩАЯ ХАРАКТЕРИСТИКА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</w:t>
      </w:r>
      <w:r w:rsidRPr="00934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 УЧЕБНОЙ ДИСЦИПЛИНЫ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«МАТЕМАТИКА»</w:t>
      </w:r>
    </w:p>
    <w:p w:rsidR="00D55941" w:rsidRPr="009345B3" w:rsidRDefault="00D55941" w:rsidP="00D55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Место дисциплины в структуре основной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профессиональной</w:t>
      </w:r>
      <w:r w:rsidRPr="00934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образовательной программы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математический и естественнонаучный цикл</w:t>
      </w:r>
      <w:r w:rsidRPr="00934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55941" w:rsidRPr="009345B3" w:rsidRDefault="00D55941" w:rsidP="00D5594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Pr="0093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934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«Математика»</w:t>
      </w:r>
      <w:r w:rsidRPr="0093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обязательной частью математического и</w:t>
      </w:r>
      <w:r w:rsidRPr="00934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345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естественнонаучного цикла</w:t>
      </w:r>
      <w:r w:rsidRPr="00934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</w:t>
      </w:r>
      <w:r w:rsidRPr="0093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</w:t>
      </w:r>
      <w:r w:rsidRPr="0093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 в соответствии с ФГОС по специальности </w:t>
      </w:r>
      <w:r w:rsidRPr="00934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08.02.0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934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4942B8">
        <w:rPr>
          <w:rFonts w:ascii="Times New Roman" w:hAnsi="Times New Roman" w:cs="Times New Roman"/>
          <w:b/>
          <w:sz w:val="24"/>
          <w:szCs w:val="24"/>
        </w:rPr>
        <w:t>Монтаж и эксплуатация внутренних сантехнических устройств, кондиционирования воздуха и вентиляции</w:t>
      </w:r>
      <w:r w:rsidRPr="00934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9345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5941" w:rsidRPr="009345B3" w:rsidRDefault="00D55941" w:rsidP="00D5594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5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Учебная дисциплина </w:t>
      </w:r>
      <w:r w:rsidRPr="00934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«Математика» </w:t>
      </w:r>
      <w:r w:rsidRPr="0093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способствует формированию общих и профессиональных компетенций по всем видам деятельности ФГОС по специальности </w:t>
      </w:r>
      <w:r w:rsidRPr="00934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08.02.0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934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4942B8">
        <w:rPr>
          <w:rFonts w:ascii="Times New Roman" w:hAnsi="Times New Roman" w:cs="Times New Roman"/>
          <w:b/>
          <w:sz w:val="24"/>
          <w:szCs w:val="24"/>
        </w:rPr>
        <w:t>Монтаж и эксплуатация внутренних сантехнических устройств, кондиционирования воздуха и вентиляции</w:t>
      </w:r>
      <w:r w:rsidRPr="00934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93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Особое значение дисциплина имеет при формировании и развитии </w:t>
      </w:r>
      <w:proofErr w:type="gramStart"/>
      <w:r w:rsidRPr="009345B3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93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01-0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6, ОК 09, ОК 11</w:t>
      </w:r>
      <w:r w:rsidRPr="009345B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ПК 1.1-3.3.</w:t>
      </w:r>
    </w:p>
    <w:p w:rsidR="00D55941" w:rsidRPr="009345B3" w:rsidRDefault="00D55941" w:rsidP="00D55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</w:t>
      </w:r>
    </w:p>
    <w:p w:rsidR="00D55941" w:rsidRPr="009345B3" w:rsidRDefault="00D55941" w:rsidP="00D55941">
      <w:pPr>
        <w:suppressAutoHyphens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освоения программы учебной дисциплины </w:t>
      </w:r>
      <w:proofErr w:type="gramStart"/>
      <w:r w:rsidRPr="0093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93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приобретает</w:t>
      </w:r>
      <w:r w:rsidRPr="0093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и знания: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4272"/>
        <w:gridCol w:w="3547"/>
      </w:tblGrid>
      <w:tr w:rsidR="00D55941" w:rsidRPr="009345B3" w:rsidTr="00B83805">
        <w:trPr>
          <w:trHeight w:val="364"/>
        </w:trPr>
        <w:tc>
          <w:tcPr>
            <w:tcW w:w="1032" w:type="pct"/>
            <w:vAlign w:val="center"/>
            <w:hideMark/>
          </w:tcPr>
          <w:p w:rsidR="00D55941" w:rsidRPr="009345B3" w:rsidRDefault="00D55941" w:rsidP="00B83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формиркемые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ПК</w:t>
            </w:r>
          </w:p>
        </w:tc>
        <w:tc>
          <w:tcPr>
            <w:tcW w:w="2167" w:type="pct"/>
            <w:vAlign w:val="center"/>
            <w:hideMark/>
          </w:tcPr>
          <w:p w:rsidR="00D55941" w:rsidRPr="009345B3" w:rsidRDefault="00D55941" w:rsidP="00B83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1800" w:type="pct"/>
            <w:vAlign w:val="center"/>
            <w:hideMark/>
          </w:tcPr>
          <w:p w:rsidR="00D55941" w:rsidRPr="009345B3" w:rsidRDefault="00D55941" w:rsidP="00B83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D55941" w:rsidRPr="009345B3" w:rsidTr="00B83805">
        <w:trPr>
          <w:trHeight w:val="212"/>
        </w:trPr>
        <w:tc>
          <w:tcPr>
            <w:tcW w:w="1032" w:type="pct"/>
            <w:vAlign w:val="center"/>
          </w:tcPr>
          <w:p w:rsidR="00D55941" w:rsidRDefault="00D55941" w:rsidP="00B8380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3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ОК 09, ОК 11</w:t>
            </w:r>
          </w:p>
          <w:p w:rsidR="00D55941" w:rsidRPr="00421B8E" w:rsidRDefault="00D55941" w:rsidP="00B8380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1.1-3.3</w:t>
            </w:r>
          </w:p>
        </w:tc>
        <w:tc>
          <w:tcPr>
            <w:tcW w:w="2167" w:type="pct"/>
          </w:tcPr>
          <w:p w:rsidR="00D55941" w:rsidRDefault="00D55941" w:rsidP="00A27907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производные;</w:t>
            </w:r>
          </w:p>
          <w:p w:rsidR="00D55941" w:rsidRDefault="00D55941" w:rsidP="00A27907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неопределенные и определенные интегралы;</w:t>
            </w:r>
          </w:p>
          <w:p w:rsidR="00D55941" w:rsidRDefault="00D55941" w:rsidP="00A27907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прикладные задачи с использованием элементов дифференциального и интегрального исчислений;</w:t>
            </w:r>
          </w:p>
          <w:p w:rsidR="00D55941" w:rsidRPr="002E337B" w:rsidRDefault="00D55941" w:rsidP="00A27907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простейшие дифференциальные уравнения;</w:t>
            </w:r>
          </w:p>
          <w:p w:rsidR="00D55941" w:rsidRPr="008557F6" w:rsidRDefault="00D55941" w:rsidP="00A27907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значения функций с помощью ряда </w:t>
            </w:r>
            <w:proofErr w:type="spellStart"/>
            <w:r w:rsidRPr="002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Маклорена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pct"/>
          </w:tcPr>
          <w:p w:rsidR="00D55941" w:rsidRDefault="00D55941" w:rsidP="00A27907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и методы математического анализа дискретной математики;</w:t>
            </w:r>
          </w:p>
          <w:p w:rsidR="00D55941" w:rsidRPr="002E337B" w:rsidRDefault="00D55941" w:rsidP="00A27907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численные методы решения прикладных задач;</w:t>
            </w:r>
          </w:p>
          <w:p w:rsidR="00D55941" w:rsidRPr="009345B3" w:rsidRDefault="00D55941" w:rsidP="00A27907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теории вероятностей и математической статистики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55941" w:rsidRPr="009345B3" w:rsidTr="00B83805">
        <w:trPr>
          <w:trHeight w:val="212"/>
        </w:trPr>
        <w:tc>
          <w:tcPr>
            <w:tcW w:w="1032" w:type="pct"/>
            <w:vAlign w:val="center"/>
          </w:tcPr>
          <w:p w:rsidR="00D55941" w:rsidRPr="00266082" w:rsidRDefault="00D55941" w:rsidP="00B838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67" w:type="pct"/>
          </w:tcPr>
          <w:p w:rsidR="00D55941" w:rsidRPr="00266082" w:rsidRDefault="00D55941" w:rsidP="00B83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-расширение умений по решению задач и выполнению упражнений</w:t>
            </w:r>
          </w:p>
        </w:tc>
        <w:tc>
          <w:tcPr>
            <w:tcW w:w="1800" w:type="pct"/>
          </w:tcPr>
          <w:p w:rsidR="00D55941" w:rsidRPr="008D7CEA" w:rsidRDefault="00D55941" w:rsidP="00B83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5941" w:rsidRDefault="00D55941" w:rsidP="00D55941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D55941" w:rsidRPr="00421B8E" w:rsidRDefault="00D55941" w:rsidP="00D55941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1B8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21B8E">
        <w:rPr>
          <w:rFonts w:ascii="Times New Roman" w:hAnsi="Times New Roman" w:cs="Times New Roman"/>
          <w:sz w:val="24"/>
          <w:szCs w:val="24"/>
        </w:rPr>
        <w:t xml:space="preserve"> 01. Выбирать способы решения задач профессиональной деятельности применительно к различным контекстам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5941" w:rsidRPr="00421B8E" w:rsidRDefault="00D55941" w:rsidP="00D55941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1B8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21B8E">
        <w:rPr>
          <w:rFonts w:ascii="Times New Roman" w:hAnsi="Times New Roman" w:cs="Times New Roman"/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5941" w:rsidRPr="00421B8E" w:rsidRDefault="00D55941" w:rsidP="00D55941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1B8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21B8E">
        <w:rPr>
          <w:rFonts w:ascii="Times New Roman" w:hAnsi="Times New Roman" w:cs="Times New Roman"/>
          <w:sz w:val="24"/>
          <w:szCs w:val="24"/>
        </w:rPr>
        <w:t xml:space="preserve"> 03. Планировать и реализовывать собственное профессиональное и личностное развитие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5941" w:rsidRPr="00421B8E" w:rsidRDefault="00D55941" w:rsidP="00D55941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1B8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21B8E">
        <w:rPr>
          <w:rFonts w:ascii="Times New Roman" w:hAnsi="Times New Roman" w:cs="Times New Roman"/>
          <w:sz w:val="24"/>
          <w:szCs w:val="24"/>
        </w:rPr>
        <w:t xml:space="preserve"> 04. Работать в коллективе и команде, эффективно взаимодействовать с коллегами, руководством, клиентами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5941" w:rsidRPr="00421B8E" w:rsidRDefault="00D55941" w:rsidP="00D55941">
      <w:pPr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1B8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21B8E">
        <w:rPr>
          <w:rFonts w:ascii="Times New Roman" w:hAnsi="Times New Roman" w:cs="Times New Roman"/>
          <w:sz w:val="24"/>
          <w:szCs w:val="24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5941" w:rsidRPr="00421B8E" w:rsidRDefault="00D55941" w:rsidP="00D55941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1B8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21B8E">
        <w:rPr>
          <w:rFonts w:ascii="Times New Roman" w:hAnsi="Times New Roman" w:cs="Times New Roman"/>
          <w:sz w:val="24"/>
          <w:szCs w:val="24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5941" w:rsidRDefault="00D55941" w:rsidP="00D55941">
      <w:pPr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1B8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21B8E">
        <w:rPr>
          <w:rFonts w:ascii="Times New Roman" w:hAnsi="Times New Roman" w:cs="Times New Roman"/>
          <w:sz w:val="24"/>
          <w:szCs w:val="24"/>
        </w:rPr>
        <w:t xml:space="preserve"> 09. Использовать информационные технологии в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5941" w:rsidRDefault="00D55941" w:rsidP="00D55941">
      <w:pPr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18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C3189">
        <w:rPr>
          <w:rFonts w:ascii="Times New Roman" w:hAnsi="Times New Roman" w:cs="Times New Roman"/>
          <w:sz w:val="24"/>
          <w:szCs w:val="24"/>
        </w:rPr>
        <w:t xml:space="preserve"> 11. Использовать знания по финансовой грамотности, планировать предпринимательскую деятельность в профессиональной сфере.</w:t>
      </w:r>
    </w:p>
    <w:p w:rsidR="00D55941" w:rsidRPr="003C3189" w:rsidRDefault="00D55941" w:rsidP="00D55941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C3189">
        <w:rPr>
          <w:rFonts w:ascii="Times New Roman" w:hAnsi="Times New Roman" w:cs="Times New Roman"/>
          <w:sz w:val="24"/>
          <w:szCs w:val="24"/>
        </w:rPr>
        <w:t>ПК 1.1. Организовывать и выполнять подготовку систем и объектов к монтажу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5941" w:rsidRPr="003C3189" w:rsidRDefault="00D55941" w:rsidP="00D55941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C3189">
        <w:rPr>
          <w:rFonts w:ascii="Times New Roman" w:hAnsi="Times New Roman" w:cs="Times New Roman"/>
          <w:sz w:val="24"/>
          <w:szCs w:val="24"/>
        </w:rPr>
        <w:t>ПК 1.2. Организовывать и выполнять монтаж систем водоснабжения и водоотведения, отопления, вентиляции и кондиционирования воздуха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5941" w:rsidRPr="003C3189" w:rsidRDefault="00D55941" w:rsidP="00D55941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C3189">
        <w:rPr>
          <w:rFonts w:ascii="Times New Roman" w:hAnsi="Times New Roman" w:cs="Times New Roman"/>
          <w:sz w:val="24"/>
          <w:szCs w:val="24"/>
        </w:rPr>
        <w:t>ПК 1.3. Организовывать и выполнять производственный контроль качества монтажных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5941" w:rsidRPr="003C3189" w:rsidRDefault="00D55941" w:rsidP="00D55941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C3189">
        <w:rPr>
          <w:rFonts w:ascii="Times New Roman" w:hAnsi="Times New Roman" w:cs="Times New Roman"/>
          <w:sz w:val="24"/>
          <w:szCs w:val="24"/>
        </w:rPr>
        <w:t>ПК 1.4. Выполнять пусконаладочные работы систем водоснабжения и водоотведения, отопления, вентиляции и кондиционирование воздуха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5941" w:rsidRDefault="00D55941" w:rsidP="00D55941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C3189">
        <w:rPr>
          <w:rFonts w:ascii="Times New Roman" w:hAnsi="Times New Roman" w:cs="Times New Roman"/>
          <w:sz w:val="24"/>
          <w:szCs w:val="24"/>
        </w:rPr>
        <w:lastRenderedPageBreak/>
        <w:t>ПК 1.5. Осуществлять руководство другими работниками в рамках подразделения при выполнении работ по монтажу систем водоснабжения и водоотведения, отопления, вентиляции и кондиционирования воздуха.</w:t>
      </w:r>
    </w:p>
    <w:p w:rsidR="00D55941" w:rsidRPr="003C3189" w:rsidRDefault="00D55941" w:rsidP="00D55941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C3189">
        <w:rPr>
          <w:rFonts w:ascii="Times New Roman" w:hAnsi="Times New Roman" w:cs="Times New Roman"/>
          <w:sz w:val="24"/>
          <w:szCs w:val="24"/>
        </w:rPr>
        <w:t>ПК 2.1. Осуществлять контроль и диагностику параметров эксплуатационной пригодности систем и оборудования водоснабжения и водоотведения, отопления, вентиляции и кондиционирования воздуха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5941" w:rsidRPr="003C3189" w:rsidRDefault="00D55941" w:rsidP="00D55941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C3189">
        <w:rPr>
          <w:rFonts w:ascii="Times New Roman" w:hAnsi="Times New Roman" w:cs="Times New Roman"/>
          <w:sz w:val="24"/>
          <w:szCs w:val="24"/>
        </w:rPr>
        <w:t>ПК 2.2. Осуществлять планирование работ, связанных с эксплуатацией и ремонтом систем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5941" w:rsidRPr="003C3189" w:rsidRDefault="00D55941" w:rsidP="00D55941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C3189">
        <w:rPr>
          <w:rFonts w:ascii="Times New Roman" w:hAnsi="Times New Roman" w:cs="Times New Roman"/>
          <w:sz w:val="24"/>
          <w:szCs w:val="24"/>
        </w:rPr>
        <w:t>ПК 2.3. Организовывать производство работ по ремонту инженерных сетей и оборудования строительных объектов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5941" w:rsidRPr="003C3189" w:rsidRDefault="00D55941" w:rsidP="00D55941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C3189">
        <w:rPr>
          <w:rFonts w:ascii="Times New Roman" w:hAnsi="Times New Roman" w:cs="Times New Roman"/>
          <w:sz w:val="24"/>
          <w:szCs w:val="24"/>
        </w:rPr>
        <w:t xml:space="preserve">ПК 2.4. Осуществлять </w:t>
      </w:r>
      <w:proofErr w:type="gramStart"/>
      <w:r w:rsidRPr="003C31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C3189">
        <w:rPr>
          <w:rFonts w:ascii="Times New Roman" w:hAnsi="Times New Roman" w:cs="Times New Roman"/>
          <w:sz w:val="24"/>
          <w:szCs w:val="24"/>
        </w:rPr>
        <w:t xml:space="preserve"> ремонтом и его качеством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5941" w:rsidRDefault="00D55941" w:rsidP="00D55941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C3189">
        <w:rPr>
          <w:rFonts w:ascii="Times New Roman" w:hAnsi="Times New Roman" w:cs="Times New Roman"/>
          <w:sz w:val="24"/>
          <w:szCs w:val="24"/>
        </w:rPr>
        <w:t>ПК 2.5. Осуществлять руководство другими работниками в рамках подразделения при выполнении работ по эксплуатации систем водоснабжения и водоотведения, отопления, вентиляции и кондиционирования воздуха.</w:t>
      </w:r>
    </w:p>
    <w:p w:rsidR="00D55941" w:rsidRPr="003C3189" w:rsidRDefault="00D55941" w:rsidP="00D55941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C3189">
        <w:rPr>
          <w:rFonts w:ascii="Times New Roman" w:hAnsi="Times New Roman" w:cs="Times New Roman"/>
          <w:sz w:val="24"/>
          <w:szCs w:val="24"/>
        </w:rPr>
        <w:t>ПК 3.1. Конструировать элементы систем водоснабжения и водоотведения, отопления, вентиляции и кондиционирования воздуха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5941" w:rsidRPr="003C3189" w:rsidRDefault="00D55941" w:rsidP="00D55941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C3189">
        <w:rPr>
          <w:rFonts w:ascii="Times New Roman" w:hAnsi="Times New Roman" w:cs="Times New Roman"/>
          <w:sz w:val="24"/>
          <w:szCs w:val="24"/>
        </w:rPr>
        <w:t>ПК 3.2. Выполнять основы расчета систем водоснабжения и водоотведения, отопления, вентиляции и кондиционирования воздуха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5941" w:rsidRPr="003C3189" w:rsidRDefault="00D55941" w:rsidP="00D55941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C3189">
        <w:rPr>
          <w:rFonts w:ascii="Times New Roman" w:hAnsi="Times New Roman" w:cs="Times New Roman"/>
          <w:sz w:val="24"/>
          <w:szCs w:val="24"/>
        </w:rPr>
        <w:t>ПК 3.3. Составлять спецификацию материалов и оборудования систем водоснабжения и водоотведения, отопления, вентиляции и кондиционирования воздуха на основании рабочих чертежей.</w:t>
      </w:r>
    </w:p>
    <w:p w:rsidR="00D55941" w:rsidRPr="009345B3" w:rsidRDefault="00D55941" w:rsidP="00D55941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D55941" w:rsidRPr="009345B3" w:rsidRDefault="00D55941" w:rsidP="00D55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D55941" w:rsidRDefault="00D55941" w:rsidP="00D55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D55941" w:rsidRPr="00266082" w:rsidTr="00B83805">
        <w:trPr>
          <w:trHeight w:val="460"/>
        </w:trPr>
        <w:tc>
          <w:tcPr>
            <w:tcW w:w="7904" w:type="dxa"/>
            <w:shd w:val="clear" w:color="auto" w:fill="auto"/>
          </w:tcPr>
          <w:p w:rsidR="00D55941" w:rsidRPr="00266082" w:rsidRDefault="00D55941" w:rsidP="00B8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0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55941" w:rsidRPr="00266082" w:rsidRDefault="00D55941" w:rsidP="00B8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6608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часов/</w:t>
            </w:r>
            <w:proofErr w:type="spellStart"/>
            <w:r w:rsidRPr="0026608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зач.ед</w:t>
            </w:r>
            <w:proofErr w:type="spellEnd"/>
            <w:r w:rsidRPr="0026608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D55941" w:rsidRPr="00266082" w:rsidTr="00B83805">
        <w:trPr>
          <w:trHeight w:val="285"/>
        </w:trPr>
        <w:tc>
          <w:tcPr>
            <w:tcW w:w="7904" w:type="dxa"/>
            <w:shd w:val="clear" w:color="auto" w:fill="auto"/>
          </w:tcPr>
          <w:p w:rsidR="00D55941" w:rsidRPr="00266082" w:rsidRDefault="00D55941" w:rsidP="00B83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0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образовательной программы</w:t>
            </w:r>
          </w:p>
        </w:tc>
        <w:tc>
          <w:tcPr>
            <w:tcW w:w="1800" w:type="dxa"/>
            <w:shd w:val="clear" w:color="auto" w:fill="auto"/>
          </w:tcPr>
          <w:p w:rsidR="00D55941" w:rsidRPr="00266082" w:rsidRDefault="00D55941" w:rsidP="00B8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82/2,28</w:t>
            </w:r>
            <w:r w:rsidRPr="0026608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55941" w:rsidRPr="00266082" w:rsidTr="00B83805">
        <w:tc>
          <w:tcPr>
            <w:tcW w:w="9704" w:type="dxa"/>
            <w:gridSpan w:val="2"/>
            <w:shd w:val="clear" w:color="auto" w:fill="auto"/>
          </w:tcPr>
          <w:p w:rsidR="00D55941" w:rsidRPr="00266082" w:rsidRDefault="00D55941" w:rsidP="00B83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266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D55941" w:rsidRPr="00266082" w:rsidTr="00B83805">
        <w:tc>
          <w:tcPr>
            <w:tcW w:w="7904" w:type="dxa"/>
            <w:shd w:val="clear" w:color="auto" w:fill="auto"/>
          </w:tcPr>
          <w:p w:rsidR="00D55941" w:rsidRPr="00266082" w:rsidRDefault="00D55941" w:rsidP="00B8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0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занятия</w:t>
            </w:r>
          </w:p>
        </w:tc>
        <w:tc>
          <w:tcPr>
            <w:tcW w:w="1800" w:type="dxa"/>
            <w:shd w:val="clear" w:color="auto" w:fill="auto"/>
          </w:tcPr>
          <w:p w:rsidR="00D55941" w:rsidRPr="00266082" w:rsidRDefault="00D55941" w:rsidP="00B8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68</w:t>
            </w:r>
          </w:p>
        </w:tc>
      </w:tr>
      <w:tr w:rsidR="00D55941" w:rsidRPr="00266082" w:rsidTr="00B83805">
        <w:tc>
          <w:tcPr>
            <w:tcW w:w="7904" w:type="dxa"/>
            <w:shd w:val="clear" w:color="auto" w:fill="auto"/>
          </w:tcPr>
          <w:p w:rsidR="00D55941" w:rsidRPr="00266082" w:rsidRDefault="00D55941" w:rsidP="00B8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800" w:type="dxa"/>
            <w:shd w:val="clear" w:color="auto" w:fill="auto"/>
          </w:tcPr>
          <w:p w:rsidR="00D55941" w:rsidRPr="00266082" w:rsidRDefault="00D55941" w:rsidP="00B8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D55941" w:rsidRPr="00266082" w:rsidTr="00B83805">
        <w:tc>
          <w:tcPr>
            <w:tcW w:w="7904" w:type="dxa"/>
            <w:shd w:val="clear" w:color="auto" w:fill="auto"/>
          </w:tcPr>
          <w:p w:rsidR="00D55941" w:rsidRPr="00266082" w:rsidRDefault="00D55941" w:rsidP="00B8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D55941" w:rsidRPr="00266082" w:rsidRDefault="00D55941" w:rsidP="00B8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44</w:t>
            </w:r>
            <w:r w:rsidRPr="0026608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55941" w:rsidRPr="00266082" w:rsidTr="00B83805">
        <w:tc>
          <w:tcPr>
            <w:tcW w:w="7904" w:type="dxa"/>
            <w:shd w:val="clear" w:color="auto" w:fill="auto"/>
          </w:tcPr>
          <w:p w:rsidR="00D55941" w:rsidRPr="00266082" w:rsidRDefault="00D55941" w:rsidP="00B8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0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Промежуточная аттестация:</w:t>
            </w:r>
          </w:p>
        </w:tc>
        <w:tc>
          <w:tcPr>
            <w:tcW w:w="1800" w:type="dxa"/>
            <w:shd w:val="clear" w:color="auto" w:fill="auto"/>
          </w:tcPr>
          <w:p w:rsidR="00D55941" w:rsidRPr="00266082" w:rsidRDefault="00D55941" w:rsidP="00B8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D55941" w:rsidRPr="00266082" w:rsidTr="00B83805">
        <w:tc>
          <w:tcPr>
            <w:tcW w:w="7904" w:type="dxa"/>
            <w:shd w:val="clear" w:color="auto" w:fill="auto"/>
          </w:tcPr>
          <w:p w:rsidR="00D55941" w:rsidRPr="00266082" w:rsidRDefault="00D55941" w:rsidP="00B8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6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Дифференцированн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ый зачёт </w:t>
            </w:r>
            <w:r w:rsidRPr="00266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D55941" w:rsidRPr="00266082" w:rsidRDefault="00D55941" w:rsidP="00B8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55941" w:rsidRPr="00266082" w:rsidTr="00B83805">
        <w:tc>
          <w:tcPr>
            <w:tcW w:w="7904" w:type="dxa"/>
            <w:shd w:val="clear" w:color="auto" w:fill="auto"/>
          </w:tcPr>
          <w:p w:rsidR="00D55941" w:rsidRPr="00266082" w:rsidRDefault="00D55941" w:rsidP="00B8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0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по подготовке к учебным занятиям</w:t>
            </w:r>
          </w:p>
        </w:tc>
        <w:tc>
          <w:tcPr>
            <w:tcW w:w="1800" w:type="dxa"/>
            <w:shd w:val="clear" w:color="auto" w:fill="auto"/>
          </w:tcPr>
          <w:p w:rsidR="00D55941" w:rsidRPr="00266082" w:rsidRDefault="00D55941" w:rsidP="00B8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14</w:t>
            </w:r>
          </w:p>
        </w:tc>
      </w:tr>
    </w:tbl>
    <w:p w:rsidR="004112FF" w:rsidRPr="00065B2F" w:rsidRDefault="004112FF" w:rsidP="004112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E83F15" w:rsidRDefault="00D55941" w:rsidP="00E83F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2.2 </w:t>
      </w:r>
      <w:r w:rsidR="005637A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E83F15" w:rsidRPr="00E83F1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СОДЕРЖАНИЕ УЧЕБНОЙ ДИСЦИПЛИНЫ:</w:t>
      </w:r>
    </w:p>
    <w:p w:rsidR="00D55941" w:rsidRPr="00D55941" w:rsidRDefault="00D55941" w:rsidP="00D55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Основы линейной алгебры</w:t>
      </w:r>
    </w:p>
    <w:p w:rsidR="00D55941" w:rsidRPr="00D55941" w:rsidRDefault="00D55941" w:rsidP="00D55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4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ема 1.1. Матрицы и определители</w:t>
      </w:r>
    </w:p>
    <w:p w:rsidR="00D55941" w:rsidRPr="00D55941" w:rsidRDefault="00D55941" w:rsidP="00D55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4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1.2. Системы 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нейных алгебраических уравнений</w:t>
      </w:r>
    </w:p>
    <w:p w:rsidR="00D55941" w:rsidRPr="00D55941" w:rsidRDefault="00D55941" w:rsidP="00D55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Основы теории комплексных чисел</w:t>
      </w:r>
    </w:p>
    <w:p w:rsidR="00D55941" w:rsidRPr="00D55941" w:rsidRDefault="00D55941" w:rsidP="00D55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4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2.1. Осно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вные свойства комплексных чисел</w:t>
      </w:r>
    </w:p>
    <w:p w:rsidR="00D55941" w:rsidRPr="00D55941" w:rsidRDefault="00D55941" w:rsidP="00D55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4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2.2. Некоторые приложения теории комплекс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чисел</w:t>
      </w:r>
    </w:p>
    <w:p w:rsidR="00D55941" w:rsidRPr="00D55941" w:rsidRDefault="00D55941" w:rsidP="00D55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Основы теории вероятностей и математической статистики</w:t>
      </w:r>
    </w:p>
    <w:p w:rsidR="00D55941" w:rsidRPr="00D55941" w:rsidRDefault="00D55941" w:rsidP="00D55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4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3.1.  Вероятность. Теоремы 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ожения и умножения вероятностей</w:t>
      </w:r>
    </w:p>
    <w:p w:rsidR="00D55941" w:rsidRPr="00D55941" w:rsidRDefault="00D55941" w:rsidP="00D55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3.2.</w:t>
      </w:r>
      <w:r w:rsidRPr="00D5594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Случайная величина, ее функция распределения. Математичес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кое ожидание случайной величины</w:t>
      </w:r>
    </w:p>
    <w:p w:rsidR="00D55941" w:rsidRPr="00D55941" w:rsidRDefault="00D55941" w:rsidP="00D55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Основы математического анализа</w:t>
      </w:r>
    </w:p>
    <w:p w:rsidR="00D55941" w:rsidRPr="00D55941" w:rsidRDefault="00D55941" w:rsidP="00D55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 Дифференциальное исчисление</w:t>
      </w:r>
    </w:p>
    <w:p w:rsidR="00D55941" w:rsidRPr="00D55941" w:rsidRDefault="00D55941" w:rsidP="00D55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4.2.Интегральное исчисление</w:t>
      </w:r>
    </w:p>
    <w:p w:rsidR="00D55941" w:rsidRPr="00D55941" w:rsidRDefault="00D55941" w:rsidP="00D55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4.3.Дифференциальные уравнения</w:t>
      </w:r>
    </w:p>
    <w:p w:rsidR="00D55941" w:rsidRPr="00D55941" w:rsidRDefault="00D55941" w:rsidP="00D55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4.4.</w:t>
      </w:r>
      <w:r w:rsidRPr="00D5594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Ряды</w:t>
      </w:r>
    </w:p>
    <w:p w:rsidR="00E83F15" w:rsidRPr="00E83F15" w:rsidRDefault="00E83F15" w:rsidP="00E83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F15" w:rsidRPr="00E83F15" w:rsidRDefault="00E83F15" w:rsidP="00E83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0FFD" w:rsidRPr="0072011A" w:rsidRDefault="00AA7075" w:rsidP="00AA70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11A">
        <w:rPr>
          <w:rFonts w:ascii="Times New Roman" w:hAnsi="Times New Roman" w:cs="Times New Roman"/>
          <w:b/>
          <w:sz w:val="28"/>
          <w:szCs w:val="28"/>
        </w:rPr>
        <w:t>ЕН.02</w:t>
      </w:r>
      <w:r w:rsidR="00421708">
        <w:rPr>
          <w:rFonts w:ascii="Times New Roman" w:hAnsi="Times New Roman" w:cs="Times New Roman"/>
          <w:b/>
          <w:sz w:val="28"/>
          <w:szCs w:val="28"/>
        </w:rPr>
        <w:t>.</w:t>
      </w:r>
      <w:r w:rsidRPr="0072011A">
        <w:rPr>
          <w:rFonts w:ascii="Times New Roman" w:hAnsi="Times New Roman" w:cs="Times New Roman"/>
          <w:b/>
          <w:sz w:val="28"/>
          <w:szCs w:val="28"/>
        </w:rPr>
        <w:t xml:space="preserve"> ИНФОРМАТИКА</w:t>
      </w:r>
    </w:p>
    <w:p w:rsidR="00D55941" w:rsidRPr="00D55941" w:rsidRDefault="00D55941" w:rsidP="00D55941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Cs/>
          <w:i/>
          <w:color w:val="365F91" w:themeColor="accent1" w:themeShade="BF"/>
          <w:sz w:val="24"/>
          <w:szCs w:val="24"/>
          <w:lang w:eastAsia="ru-RU"/>
        </w:rPr>
      </w:pPr>
      <w:bookmarkStart w:id="0" w:name="_Toc21084460"/>
      <w:r w:rsidRPr="00D55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ОБЩАЯ ХАРАКТЕРИСТИКА РАБОЧЕЙ ПРОГРАММЫ УЧЕБНОЙ ДИСЦИПЛИНЫ </w:t>
      </w:r>
      <w:r w:rsidRPr="00D559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ЕН.0</w:t>
      </w:r>
      <w:r w:rsidRPr="00D5594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2</w:t>
      </w:r>
      <w:r w:rsidRPr="00D559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Информатика</w:t>
      </w:r>
      <w:bookmarkEnd w:id="0"/>
    </w:p>
    <w:p w:rsidR="00D55941" w:rsidRPr="00D55941" w:rsidRDefault="00D55941" w:rsidP="00D559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5941" w:rsidRPr="00D55941" w:rsidRDefault="00D55941" w:rsidP="00D5594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9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 Место дисциплины в структуре основной образовательной программы: </w:t>
      </w:r>
      <w:r w:rsidRPr="00D55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55941" w:rsidRPr="00D55941" w:rsidRDefault="00D55941" w:rsidP="00D55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5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D559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ЕН.02 Информатика </w:t>
      </w:r>
      <w:r w:rsidRPr="00D5594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обязательной частью математического и общего естественнонаучного цикла основной образовательной программы в соответствии с ФГОС по специальности</w:t>
      </w:r>
      <w:r w:rsidRPr="00D559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5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08.02.07 Монтаж и эксплуатация внутренних сантехнических устройств, кондиционирования воздуха и вентиляции </w:t>
      </w:r>
    </w:p>
    <w:p w:rsidR="00D55941" w:rsidRPr="00D55941" w:rsidRDefault="00D55941" w:rsidP="00D55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5941" w:rsidRPr="00D55941" w:rsidRDefault="00D55941" w:rsidP="00D559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5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D559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ЕН.02 Информатика </w:t>
      </w:r>
      <w:r w:rsidRPr="00D559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формирование профессиональных и общих компетенций по всем видам деятельности ФГОС по специальности</w:t>
      </w:r>
      <w:r w:rsidRPr="00D559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5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08.02.07 Монтаж и эксплуатация внутренних сантехнических устройств, кондиционирования воздуха и вентиляции </w:t>
      </w:r>
    </w:p>
    <w:p w:rsidR="00D55941" w:rsidRPr="00D55941" w:rsidRDefault="00D55941" w:rsidP="00D5594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Особое значение дисциплина имеет при формировании и развитии общих (</w:t>
      </w:r>
      <w:proofErr w:type="gramStart"/>
      <w:r w:rsidRPr="00D55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</w:t>
      </w:r>
      <w:proofErr w:type="gramEnd"/>
      <w:r w:rsidRPr="00D55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1 -6,9,11</w:t>
      </w:r>
      <w:r w:rsidRPr="00D55941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профессиональных</w:t>
      </w:r>
      <w:r w:rsidRPr="00D55941">
        <w:rPr>
          <w:sz w:val="24"/>
          <w:szCs w:val="24"/>
        </w:rPr>
        <w:t xml:space="preserve"> (</w:t>
      </w:r>
      <w:r w:rsidRPr="00D55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ПК 1.1-3.3) </w:t>
      </w:r>
      <w:r w:rsidRPr="00D559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компетенций:</w:t>
      </w:r>
      <w:r w:rsidRPr="00D55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55941" w:rsidRPr="00D55941" w:rsidRDefault="00D55941" w:rsidP="00D55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594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5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D55941" w:rsidRPr="00D55941" w:rsidRDefault="00D55941" w:rsidP="00D55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594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5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деятельности;</w:t>
      </w:r>
    </w:p>
    <w:p w:rsidR="00D55941" w:rsidRPr="00D55941" w:rsidRDefault="00D55941" w:rsidP="00D55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594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5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03. Планировать и реализовывать собственное профессиональное и личностное развитие;</w:t>
      </w:r>
    </w:p>
    <w:p w:rsidR="00D55941" w:rsidRPr="00D55941" w:rsidRDefault="00D55941" w:rsidP="00D55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594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5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04. Работать в коллективе и команде, эффективно взаимодействовать с коллегами, руководством, клиентами;</w:t>
      </w:r>
    </w:p>
    <w:p w:rsidR="00D55941" w:rsidRPr="00D55941" w:rsidRDefault="00D55941" w:rsidP="00D55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594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5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D55941" w:rsidRPr="00D55941" w:rsidRDefault="00D55941" w:rsidP="00D55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594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5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D55941" w:rsidRPr="00D55941" w:rsidRDefault="00D55941" w:rsidP="00D55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594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5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 Использовать информационные технологии в профессиональной деятельности;</w:t>
      </w:r>
    </w:p>
    <w:p w:rsidR="00D55941" w:rsidRPr="00D55941" w:rsidRDefault="00D55941" w:rsidP="00D55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594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5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 Использовать знания по финансовой грамотности, планировать предпринимательскую деятельность в профессиональной сфере.</w:t>
      </w:r>
    </w:p>
    <w:p w:rsidR="00D55941" w:rsidRPr="00D55941" w:rsidRDefault="00D55941" w:rsidP="00D55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94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Организовывать и выполнять подготовку систем и объектов к монтажу;</w:t>
      </w:r>
    </w:p>
    <w:p w:rsidR="00D55941" w:rsidRPr="00D55941" w:rsidRDefault="00D55941" w:rsidP="00D55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94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Организовывать и выполнять монтаж систем водоснабжения и водоотведения, отопления, вентиляции и кондиционирования воздуха;</w:t>
      </w:r>
    </w:p>
    <w:p w:rsidR="00D55941" w:rsidRPr="00D55941" w:rsidRDefault="00D55941" w:rsidP="00D55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94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Организовывать и выполнять производственный контроль качества монтажных работ;</w:t>
      </w:r>
    </w:p>
    <w:p w:rsidR="00D55941" w:rsidRPr="00D55941" w:rsidRDefault="00D55941" w:rsidP="00D55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94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Выполнять пусконаладочные работы систем водоснабжения и водоотведения, отопления, вентиляции и кондиционирование воздуха;</w:t>
      </w:r>
    </w:p>
    <w:p w:rsidR="00D55941" w:rsidRPr="00D55941" w:rsidRDefault="00D55941" w:rsidP="00D55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94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Осуществлять руководство другими работниками в рамках подразделения при выполнении работ по монтажу систем водоснабжения и водоотведения, отопления, вентиляции и кондиционирования воздуха.</w:t>
      </w:r>
    </w:p>
    <w:p w:rsidR="00D55941" w:rsidRPr="00D55941" w:rsidRDefault="00D55941" w:rsidP="00D55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94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Осуществлять контроль и диагностику параметров эксплуатационной пригодности систем и оборудования водоснабжения и водоотведения, отопления, вентиляции и кондиционирования воздуха;</w:t>
      </w:r>
    </w:p>
    <w:p w:rsidR="00D55941" w:rsidRPr="00D55941" w:rsidRDefault="00D55941" w:rsidP="00D55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94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Осуществлять планирование работ, связанных с эксплуатацией и ремонтом систем;</w:t>
      </w:r>
    </w:p>
    <w:p w:rsidR="00D55941" w:rsidRPr="00D55941" w:rsidRDefault="00D55941" w:rsidP="00D55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9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2.3. Организовывать производство работ по ремонту инженерных сетей и оборудования строительных объектов;</w:t>
      </w:r>
    </w:p>
    <w:p w:rsidR="00D55941" w:rsidRPr="00D55941" w:rsidRDefault="00D55941" w:rsidP="00D55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2.4. Осуществлять </w:t>
      </w:r>
      <w:proofErr w:type="gramStart"/>
      <w:r w:rsidRPr="00D559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5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ремонтом и его качеством;</w:t>
      </w:r>
    </w:p>
    <w:p w:rsidR="00D55941" w:rsidRPr="00D55941" w:rsidRDefault="00D55941" w:rsidP="00D55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94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 Осуществлять руководство другими работниками в рамках подразделения при выполнении работ по эксплуатации систем водоснабжения и водоотведения, отопления, вентиляции и кондиционирования воздуха.</w:t>
      </w:r>
    </w:p>
    <w:p w:rsidR="00D55941" w:rsidRPr="00D55941" w:rsidRDefault="00D55941" w:rsidP="00D55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94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Конструировать элементы систем водоснабжения и водоотведения, отопления, вентиляции и кондиционирования воздуха;</w:t>
      </w:r>
    </w:p>
    <w:p w:rsidR="00D55941" w:rsidRPr="00D55941" w:rsidRDefault="00D55941" w:rsidP="00D55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94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Выполнять основы расчета систем водоснабжения и водоотведения, отопления, вентиляции и кондиционирования воздуха;</w:t>
      </w:r>
    </w:p>
    <w:p w:rsidR="00D55941" w:rsidRPr="00D55941" w:rsidRDefault="00D55941" w:rsidP="00D55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94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Составлять спецификацию материалов и оборудования систем водоснабжения и водоотведения, отопления, вентиляции и кондиционирования воздуха на основании рабочих чертежей.</w:t>
      </w:r>
    </w:p>
    <w:p w:rsidR="00D55941" w:rsidRPr="00D55941" w:rsidRDefault="00D55941" w:rsidP="00D5594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941" w:rsidRPr="00D55941" w:rsidRDefault="00D55941" w:rsidP="00D559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9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D55941" w:rsidRPr="00D55941" w:rsidRDefault="00D55941" w:rsidP="00D559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252"/>
        <w:gridCol w:w="3969"/>
      </w:tblGrid>
      <w:tr w:rsidR="00D55941" w:rsidRPr="00D55941" w:rsidTr="00B83805">
        <w:trPr>
          <w:trHeight w:val="649"/>
        </w:trPr>
        <w:tc>
          <w:tcPr>
            <w:tcW w:w="1418" w:type="dxa"/>
            <w:hideMark/>
          </w:tcPr>
          <w:p w:rsidR="00D55941" w:rsidRPr="00D55941" w:rsidRDefault="00D55941" w:rsidP="00D55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ПК, </w:t>
            </w:r>
            <w:proofErr w:type="gramStart"/>
            <w:r w:rsidRPr="00D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4252" w:type="dxa"/>
            <w:hideMark/>
          </w:tcPr>
          <w:p w:rsidR="00D55941" w:rsidRPr="00D55941" w:rsidRDefault="00D55941" w:rsidP="00D55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969" w:type="dxa"/>
            <w:hideMark/>
          </w:tcPr>
          <w:p w:rsidR="00D55941" w:rsidRPr="00D55941" w:rsidRDefault="00D55941" w:rsidP="00D55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D55941" w:rsidRPr="00D55941" w:rsidTr="00B83805">
        <w:trPr>
          <w:trHeight w:val="212"/>
        </w:trPr>
        <w:tc>
          <w:tcPr>
            <w:tcW w:w="1418" w:type="dxa"/>
            <w:vMerge w:val="restart"/>
          </w:tcPr>
          <w:p w:rsidR="00D55941" w:rsidRPr="00D55941" w:rsidRDefault="00D55941" w:rsidP="00D5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1.1-3.3</w:t>
            </w:r>
          </w:p>
          <w:p w:rsidR="00D55941" w:rsidRPr="00D55941" w:rsidRDefault="00D55941" w:rsidP="00D5594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5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D55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1 -6,9,11</w:t>
            </w:r>
          </w:p>
          <w:p w:rsidR="00D55941" w:rsidRPr="00D55941" w:rsidRDefault="00D55941" w:rsidP="00D55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5941" w:rsidRPr="00D55941" w:rsidRDefault="00D55941" w:rsidP="00D559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D55941" w:rsidRPr="00D55941" w:rsidRDefault="00D55941" w:rsidP="00D55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расчеты с использованием прикладных компьютерных программ</w:t>
            </w:r>
          </w:p>
        </w:tc>
        <w:tc>
          <w:tcPr>
            <w:tcW w:w="3969" w:type="dxa"/>
          </w:tcPr>
          <w:p w:rsidR="00D55941" w:rsidRPr="00D55941" w:rsidRDefault="00D55941" w:rsidP="00D55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базовые системные программные продукты и пакеты прикладных программ; </w:t>
            </w:r>
          </w:p>
        </w:tc>
      </w:tr>
      <w:tr w:rsidR="00D55941" w:rsidRPr="00D55941" w:rsidTr="00B83805">
        <w:trPr>
          <w:trHeight w:val="212"/>
        </w:trPr>
        <w:tc>
          <w:tcPr>
            <w:tcW w:w="1418" w:type="dxa"/>
            <w:vMerge/>
          </w:tcPr>
          <w:p w:rsidR="00D55941" w:rsidRPr="00D55941" w:rsidRDefault="00D55941" w:rsidP="00D55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D55941" w:rsidRPr="00D55941" w:rsidRDefault="00D55941" w:rsidP="00D55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сеть Интернет и ее возможности для организации оперативного обмена информацией</w:t>
            </w:r>
          </w:p>
        </w:tc>
        <w:tc>
          <w:tcPr>
            <w:tcW w:w="3969" w:type="dxa"/>
          </w:tcPr>
          <w:p w:rsidR="00D55941" w:rsidRPr="00D55941" w:rsidRDefault="00D55941" w:rsidP="00D55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и принципы построения системы обработки и передачи информации;</w:t>
            </w:r>
          </w:p>
        </w:tc>
      </w:tr>
      <w:tr w:rsidR="00D55941" w:rsidRPr="00D55941" w:rsidTr="00B83805">
        <w:trPr>
          <w:trHeight w:val="212"/>
        </w:trPr>
        <w:tc>
          <w:tcPr>
            <w:tcW w:w="1418" w:type="dxa"/>
            <w:vMerge/>
          </w:tcPr>
          <w:p w:rsidR="00D55941" w:rsidRPr="00D55941" w:rsidRDefault="00D55941" w:rsidP="00D55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D55941" w:rsidRPr="00D55941" w:rsidRDefault="00D55941" w:rsidP="00D55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</w:t>
            </w:r>
          </w:p>
        </w:tc>
        <w:tc>
          <w:tcPr>
            <w:tcW w:w="3969" w:type="dxa"/>
          </w:tcPr>
          <w:p w:rsidR="00D55941" w:rsidRPr="00D55941" w:rsidRDefault="00D55941" w:rsidP="00D55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компьютерных сетей и сетевых технологий обработки и передачи информации;</w:t>
            </w:r>
          </w:p>
        </w:tc>
      </w:tr>
      <w:tr w:rsidR="00D55941" w:rsidRPr="00D55941" w:rsidTr="00B83805">
        <w:trPr>
          <w:trHeight w:val="212"/>
        </w:trPr>
        <w:tc>
          <w:tcPr>
            <w:tcW w:w="1418" w:type="dxa"/>
            <w:vMerge/>
          </w:tcPr>
          <w:p w:rsidR="00D55941" w:rsidRPr="00D55941" w:rsidRDefault="00D55941" w:rsidP="00D55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D55941" w:rsidRPr="00D55941" w:rsidRDefault="00D55941" w:rsidP="00D55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обрабатывать и анализировать информацию с применением программных средств и вычислительной техники</w:t>
            </w:r>
          </w:p>
        </w:tc>
        <w:tc>
          <w:tcPr>
            <w:tcW w:w="3969" w:type="dxa"/>
          </w:tcPr>
          <w:p w:rsidR="00D55941" w:rsidRPr="00D55941" w:rsidRDefault="00D55941" w:rsidP="00D55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приемы обеспечения информационной безопасности</w:t>
            </w:r>
          </w:p>
        </w:tc>
      </w:tr>
      <w:tr w:rsidR="00D55941" w:rsidRPr="00D55941" w:rsidTr="00B83805">
        <w:trPr>
          <w:trHeight w:val="212"/>
        </w:trPr>
        <w:tc>
          <w:tcPr>
            <w:tcW w:w="1418" w:type="dxa"/>
            <w:vMerge/>
          </w:tcPr>
          <w:p w:rsidR="00D55941" w:rsidRPr="00D55941" w:rsidRDefault="00D55941" w:rsidP="00D55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D55941" w:rsidRPr="00D55941" w:rsidRDefault="00D55941" w:rsidP="00D55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получать информацию в локальных и глобальных компьютерных сетях</w:t>
            </w:r>
          </w:p>
        </w:tc>
        <w:tc>
          <w:tcPr>
            <w:tcW w:w="3969" w:type="dxa"/>
          </w:tcPr>
          <w:p w:rsidR="00D55941" w:rsidRPr="00D55941" w:rsidRDefault="00D55941" w:rsidP="00D55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средства сбора, обработки, хранения, передачи и накопления информации;</w:t>
            </w:r>
          </w:p>
        </w:tc>
      </w:tr>
      <w:tr w:rsidR="00D55941" w:rsidRPr="00D55941" w:rsidTr="00B83805">
        <w:trPr>
          <w:trHeight w:val="212"/>
        </w:trPr>
        <w:tc>
          <w:tcPr>
            <w:tcW w:w="1418" w:type="dxa"/>
            <w:vMerge/>
          </w:tcPr>
          <w:p w:rsidR="00D55941" w:rsidRPr="00D55941" w:rsidRDefault="00D55941" w:rsidP="00D55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D55941" w:rsidRPr="00D55941" w:rsidRDefault="00D55941" w:rsidP="00D55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графические редакторы для создания и редактирования изображений</w:t>
            </w:r>
          </w:p>
        </w:tc>
        <w:tc>
          <w:tcPr>
            <w:tcW w:w="3969" w:type="dxa"/>
          </w:tcPr>
          <w:p w:rsidR="00D55941" w:rsidRPr="00D55941" w:rsidRDefault="00D55941" w:rsidP="00D55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принципы, методы и свойства информационных и телекоммуникационных технологий, их эффективность.</w:t>
            </w:r>
          </w:p>
        </w:tc>
      </w:tr>
      <w:tr w:rsidR="00D55941" w:rsidRPr="00D55941" w:rsidTr="00B83805">
        <w:trPr>
          <w:trHeight w:val="212"/>
        </w:trPr>
        <w:tc>
          <w:tcPr>
            <w:tcW w:w="1418" w:type="dxa"/>
            <w:vMerge/>
          </w:tcPr>
          <w:p w:rsidR="00D55941" w:rsidRPr="00D55941" w:rsidRDefault="00D55941" w:rsidP="00D55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D55941" w:rsidRPr="00D55941" w:rsidRDefault="00D55941" w:rsidP="00D55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компьютерные программы для поиска информации, составления и оформления документов и презентаций.</w:t>
            </w:r>
          </w:p>
        </w:tc>
        <w:tc>
          <w:tcPr>
            <w:tcW w:w="3969" w:type="dxa"/>
          </w:tcPr>
          <w:p w:rsidR="00D55941" w:rsidRPr="00D55941" w:rsidRDefault="00D55941" w:rsidP="00D55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состав и структуру персональных электронно-вычислительных машин (далее - ЭВМ) и вычислительных систем.</w:t>
            </w:r>
          </w:p>
        </w:tc>
      </w:tr>
      <w:tr w:rsidR="00D55941" w:rsidRPr="00D55941" w:rsidTr="00B83805">
        <w:trPr>
          <w:trHeight w:val="2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41" w:rsidRPr="00D55941" w:rsidRDefault="00D55941" w:rsidP="00D5594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41" w:rsidRPr="00D55941" w:rsidRDefault="00D55941" w:rsidP="00D55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*Использование возможностей компьютерной и инженерной графики САПР для реализации профессиональных задач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41" w:rsidRPr="00D55941" w:rsidRDefault="00D55941" w:rsidP="00D55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*Основные программные средства создания и обработки компьютерной и инженерной графики. Основные сведения о САПР, ее назначении для профессиональной деятельности.</w:t>
            </w:r>
          </w:p>
        </w:tc>
      </w:tr>
    </w:tbl>
    <w:p w:rsidR="007F6F86" w:rsidRDefault="007F6F86" w:rsidP="00AA7075">
      <w:pPr>
        <w:rPr>
          <w:rFonts w:ascii="Times New Roman" w:hAnsi="Times New Roman" w:cs="Times New Roman"/>
          <w:b/>
          <w:sz w:val="24"/>
          <w:szCs w:val="28"/>
        </w:rPr>
      </w:pPr>
    </w:p>
    <w:p w:rsidR="00D55941" w:rsidRPr="00D55941" w:rsidRDefault="00D55941" w:rsidP="00D55941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Toc21084461"/>
      <w:r w:rsidRPr="00D55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СТРУКТУРА И СОДЕРЖАНИЕ УЧЕБНОЙ ДИСЦИПЛИНЫ</w:t>
      </w:r>
      <w:bookmarkEnd w:id="1"/>
    </w:p>
    <w:p w:rsidR="00D55941" w:rsidRPr="00D55941" w:rsidRDefault="00D55941" w:rsidP="00D5594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9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D55941" w:rsidRPr="00D55941" w:rsidTr="00B83805">
        <w:trPr>
          <w:trHeight w:val="460"/>
        </w:trPr>
        <w:tc>
          <w:tcPr>
            <w:tcW w:w="7904" w:type="dxa"/>
            <w:shd w:val="clear" w:color="auto" w:fill="auto"/>
          </w:tcPr>
          <w:p w:rsidR="00D55941" w:rsidRPr="00D55941" w:rsidRDefault="00D55941" w:rsidP="00D5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55941" w:rsidRPr="00D55941" w:rsidRDefault="00D55941" w:rsidP="00D5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5594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часов/</w:t>
            </w:r>
            <w:proofErr w:type="spellStart"/>
            <w:r w:rsidRPr="00D5594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зач.ед</w:t>
            </w:r>
            <w:proofErr w:type="spellEnd"/>
            <w:r w:rsidRPr="00D5594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D55941" w:rsidRPr="00D55941" w:rsidTr="00B83805">
        <w:trPr>
          <w:trHeight w:val="285"/>
        </w:trPr>
        <w:tc>
          <w:tcPr>
            <w:tcW w:w="7904" w:type="dxa"/>
            <w:shd w:val="clear" w:color="auto" w:fill="auto"/>
          </w:tcPr>
          <w:p w:rsidR="00D55941" w:rsidRPr="00D55941" w:rsidRDefault="00D55941" w:rsidP="00D55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5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образовательной программы</w:t>
            </w:r>
          </w:p>
        </w:tc>
        <w:tc>
          <w:tcPr>
            <w:tcW w:w="1800" w:type="dxa"/>
            <w:shd w:val="clear" w:color="auto" w:fill="auto"/>
          </w:tcPr>
          <w:p w:rsidR="00D55941" w:rsidRPr="00D55941" w:rsidRDefault="00D55941" w:rsidP="00D5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D5594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D55941">
              <w:rPr>
                <w:rFonts w:ascii="Times New Roman" w:eastAsia="Times New Roman" w:hAnsi="Times New Roman" w:cs="Times New Roman"/>
                <w:b/>
                <w:iCs/>
                <w:sz w:val="28"/>
                <w:lang w:eastAsia="ru-RU"/>
              </w:rPr>
              <w:t>82/2,78</w:t>
            </w:r>
          </w:p>
        </w:tc>
      </w:tr>
      <w:tr w:rsidR="00D55941" w:rsidRPr="00D55941" w:rsidTr="00B83805">
        <w:tc>
          <w:tcPr>
            <w:tcW w:w="9704" w:type="dxa"/>
            <w:gridSpan w:val="2"/>
            <w:shd w:val="clear" w:color="auto" w:fill="auto"/>
          </w:tcPr>
          <w:p w:rsidR="00D55941" w:rsidRPr="00D55941" w:rsidRDefault="00D55941" w:rsidP="00D55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D55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D55941" w:rsidRPr="00D55941" w:rsidTr="00B83805">
        <w:tc>
          <w:tcPr>
            <w:tcW w:w="7904" w:type="dxa"/>
            <w:shd w:val="clear" w:color="auto" w:fill="auto"/>
          </w:tcPr>
          <w:p w:rsidR="00D55941" w:rsidRPr="00D55941" w:rsidRDefault="00D55941" w:rsidP="00D55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5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занятия</w:t>
            </w:r>
          </w:p>
        </w:tc>
        <w:tc>
          <w:tcPr>
            <w:tcW w:w="1800" w:type="dxa"/>
            <w:shd w:val="clear" w:color="auto" w:fill="auto"/>
          </w:tcPr>
          <w:p w:rsidR="00D55941" w:rsidRPr="00D55941" w:rsidRDefault="00D55941" w:rsidP="00D5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D5594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70</w:t>
            </w:r>
          </w:p>
        </w:tc>
      </w:tr>
      <w:tr w:rsidR="00D55941" w:rsidRPr="00D55941" w:rsidTr="00B83805">
        <w:tc>
          <w:tcPr>
            <w:tcW w:w="7904" w:type="dxa"/>
            <w:shd w:val="clear" w:color="auto" w:fill="auto"/>
          </w:tcPr>
          <w:p w:rsidR="00D55941" w:rsidRPr="00D55941" w:rsidRDefault="00D55941" w:rsidP="00D55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800" w:type="dxa"/>
            <w:shd w:val="clear" w:color="auto" w:fill="auto"/>
          </w:tcPr>
          <w:p w:rsidR="00D55941" w:rsidRPr="00D55941" w:rsidRDefault="00D55941" w:rsidP="00D5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D55941" w:rsidRPr="00D55941" w:rsidTr="00B83805">
        <w:tc>
          <w:tcPr>
            <w:tcW w:w="7904" w:type="dxa"/>
            <w:shd w:val="clear" w:color="auto" w:fill="auto"/>
          </w:tcPr>
          <w:p w:rsidR="00D55941" w:rsidRPr="00D55941" w:rsidRDefault="00D55941" w:rsidP="00D55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D55941" w:rsidRPr="00D55941" w:rsidRDefault="00D55941" w:rsidP="00D5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559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66 </w:t>
            </w:r>
          </w:p>
        </w:tc>
      </w:tr>
      <w:tr w:rsidR="00D55941" w:rsidRPr="00D55941" w:rsidTr="00B83805">
        <w:tc>
          <w:tcPr>
            <w:tcW w:w="7904" w:type="dxa"/>
            <w:shd w:val="clear" w:color="auto" w:fill="auto"/>
          </w:tcPr>
          <w:p w:rsidR="00D55941" w:rsidRPr="00D55941" w:rsidRDefault="00D55941" w:rsidP="00D55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5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Промежуточная аттестация:</w:t>
            </w:r>
          </w:p>
        </w:tc>
        <w:tc>
          <w:tcPr>
            <w:tcW w:w="1800" w:type="dxa"/>
            <w:shd w:val="clear" w:color="auto" w:fill="auto"/>
          </w:tcPr>
          <w:p w:rsidR="00D55941" w:rsidRPr="00D55941" w:rsidRDefault="00D55941" w:rsidP="00D5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D55941" w:rsidRPr="00D55941" w:rsidTr="00B83805">
        <w:tc>
          <w:tcPr>
            <w:tcW w:w="7904" w:type="dxa"/>
            <w:shd w:val="clear" w:color="auto" w:fill="auto"/>
          </w:tcPr>
          <w:p w:rsidR="00D55941" w:rsidRPr="00D55941" w:rsidRDefault="00D55941" w:rsidP="00D55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5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Дифференцированный зачёт </w:t>
            </w:r>
          </w:p>
        </w:tc>
        <w:tc>
          <w:tcPr>
            <w:tcW w:w="1800" w:type="dxa"/>
            <w:shd w:val="clear" w:color="auto" w:fill="auto"/>
          </w:tcPr>
          <w:p w:rsidR="00D55941" w:rsidRPr="00D55941" w:rsidRDefault="00D55941" w:rsidP="00D5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55941" w:rsidRPr="00D55941" w:rsidTr="00B83805">
        <w:tc>
          <w:tcPr>
            <w:tcW w:w="7904" w:type="dxa"/>
            <w:shd w:val="clear" w:color="auto" w:fill="auto"/>
          </w:tcPr>
          <w:p w:rsidR="00D55941" w:rsidRPr="00D55941" w:rsidRDefault="00D55941" w:rsidP="00D55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5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по подготовке к учебным занятиям</w:t>
            </w:r>
          </w:p>
        </w:tc>
        <w:tc>
          <w:tcPr>
            <w:tcW w:w="1800" w:type="dxa"/>
            <w:shd w:val="clear" w:color="auto" w:fill="auto"/>
          </w:tcPr>
          <w:p w:rsidR="00D55941" w:rsidRPr="00D55941" w:rsidRDefault="00D55941" w:rsidP="00D5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D5594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12</w:t>
            </w:r>
          </w:p>
        </w:tc>
      </w:tr>
    </w:tbl>
    <w:p w:rsidR="00D55941" w:rsidRDefault="00D55941" w:rsidP="00AA7075">
      <w:pPr>
        <w:rPr>
          <w:rFonts w:ascii="Times New Roman" w:hAnsi="Times New Roman" w:cs="Times New Roman"/>
          <w:b/>
          <w:sz w:val="24"/>
          <w:szCs w:val="28"/>
        </w:rPr>
      </w:pPr>
    </w:p>
    <w:p w:rsidR="00AA7075" w:rsidRDefault="00D55941" w:rsidP="00AA7075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2.2 </w:t>
      </w:r>
      <w:r w:rsidR="005637A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E83F15" w:rsidRPr="00E83F15">
        <w:rPr>
          <w:rFonts w:ascii="Times New Roman" w:hAnsi="Times New Roman" w:cs="Times New Roman"/>
          <w:b/>
          <w:sz w:val="24"/>
          <w:szCs w:val="28"/>
        </w:rPr>
        <w:t>СОДЕРЖАНИЕ УЧЕБНОЙ ДИСЦИПЛИНЫ</w:t>
      </w:r>
      <w:r w:rsidR="00E83F15">
        <w:rPr>
          <w:rFonts w:ascii="Times New Roman" w:hAnsi="Times New Roman" w:cs="Times New Roman"/>
          <w:b/>
          <w:sz w:val="24"/>
          <w:szCs w:val="28"/>
        </w:rPr>
        <w:t>:</w:t>
      </w:r>
    </w:p>
    <w:p w:rsidR="00D55941" w:rsidRPr="00D55941" w:rsidRDefault="00D55941" w:rsidP="00B83805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941">
        <w:rPr>
          <w:rFonts w:ascii="Times New Roman" w:hAnsi="Times New Roman" w:cs="Times New Roman"/>
          <w:sz w:val="28"/>
          <w:szCs w:val="28"/>
        </w:rPr>
        <w:t>Раздел 1. Общий состав и структура ЭВМ. Системное программное обеспечение.</w:t>
      </w:r>
    </w:p>
    <w:p w:rsidR="00D55941" w:rsidRPr="00D55941" w:rsidRDefault="00B83805" w:rsidP="00B83805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1.1.</w:t>
      </w:r>
      <w:r w:rsidR="00D55941" w:rsidRPr="00D55941">
        <w:rPr>
          <w:rFonts w:ascii="Times New Roman" w:hAnsi="Times New Roman" w:cs="Times New Roman"/>
          <w:sz w:val="28"/>
          <w:szCs w:val="28"/>
        </w:rPr>
        <w:t>Информация, информационные процессы. Аппара</w:t>
      </w:r>
      <w:r>
        <w:rPr>
          <w:rFonts w:ascii="Times New Roman" w:hAnsi="Times New Roman" w:cs="Times New Roman"/>
          <w:sz w:val="28"/>
          <w:szCs w:val="28"/>
        </w:rPr>
        <w:t xml:space="preserve">тное и программное обеспечение </w:t>
      </w:r>
    </w:p>
    <w:p w:rsidR="00D55941" w:rsidRPr="00D55941" w:rsidRDefault="00B83805" w:rsidP="00B83805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1.2.</w:t>
      </w:r>
      <w:r w:rsidR="00D55941" w:rsidRPr="00D55941">
        <w:rPr>
          <w:rFonts w:ascii="Times New Roman" w:hAnsi="Times New Roman" w:cs="Times New Roman"/>
          <w:sz w:val="28"/>
          <w:szCs w:val="28"/>
        </w:rPr>
        <w:t>Локальные и глобальные вычислительные</w:t>
      </w:r>
      <w:r>
        <w:rPr>
          <w:rFonts w:ascii="Times New Roman" w:hAnsi="Times New Roman" w:cs="Times New Roman"/>
          <w:sz w:val="28"/>
          <w:szCs w:val="28"/>
        </w:rPr>
        <w:t xml:space="preserve"> сети. Основы защиты информации</w:t>
      </w:r>
    </w:p>
    <w:p w:rsidR="00D55941" w:rsidRPr="00D55941" w:rsidRDefault="00D55941" w:rsidP="00B83805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941">
        <w:rPr>
          <w:rFonts w:ascii="Times New Roman" w:hAnsi="Times New Roman" w:cs="Times New Roman"/>
          <w:sz w:val="28"/>
          <w:szCs w:val="28"/>
        </w:rPr>
        <w:t>Раздел 2. Использование офисного программного обеспечения при оформлении электронного документа</w:t>
      </w:r>
    </w:p>
    <w:p w:rsidR="00D55941" w:rsidRPr="00D55941" w:rsidRDefault="00D55941" w:rsidP="00B83805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941">
        <w:rPr>
          <w:rFonts w:ascii="Times New Roman" w:hAnsi="Times New Roman" w:cs="Times New Roman"/>
          <w:sz w:val="28"/>
          <w:szCs w:val="28"/>
        </w:rPr>
        <w:t>Те</w:t>
      </w:r>
      <w:r w:rsidR="00B83805">
        <w:rPr>
          <w:rFonts w:ascii="Times New Roman" w:hAnsi="Times New Roman" w:cs="Times New Roman"/>
          <w:sz w:val="28"/>
          <w:szCs w:val="28"/>
        </w:rPr>
        <w:t>ма 2.1.</w:t>
      </w:r>
      <w:r w:rsidRPr="00D55941">
        <w:rPr>
          <w:rFonts w:ascii="Times New Roman" w:hAnsi="Times New Roman" w:cs="Times New Roman"/>
          <w:sz w:val="28"/>
          <w:szCs w:val="28"/>
        </w:rPr>
        <w:t>Технология обработки текстовой информации</w:t>
      </w:r>
    </w:p>
    <w:p w:rsidR="00D55941" w:rsidRPr="00D55941" w:rsidRDefault="00B83805" w:rsidP="00B83805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2.2.</w:t>
      </w:r>
      <w:r w:rsidR="00D55941" w:rsidRPr="00D55941">
        <w:rPr>
          <w:rFonts w:ascii="Times New Roman" w:hAnsi="Times New Roman" w:cs="Times New Roman"/>
          <w:sz w:val="28"/>
          <w:szCs w:val="28"/>
        </w:rPr>
        <w:t>Технологи</w:t>
      </w:r>
      <w:r>
        <w:rPr>
          <w:rFonts w:ascii="Times New Roman" w:hAnsi="Times New Roman" w:cs="Times New Roman"/>
          <w:sz w:val="28"/>
          <w:szCs w:val="28"/>
        </w:rPr>
        <w:t>я обработки числовой информации</w:t>
      </w:r>
    </w:p>
    <w:p w:rsidR="00D55941" w:rsidRPr="00D55941" w:rsidRDefault="00B83805" w:rsidP="00B83805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2.3.</w:t>
      </w:r>
      <w:r w:rsidR="00D55941" w:rsidRPr="00D55941">
        <w:rPr>
          <w:rFonts w:ascii="Times New Roman" w:hAnsi="Times New Roman" w:cs="Times New Roman"/>
          <w:sz w:val="28"/>
          <w:szCs w:val="28"/>
        </w:rPr>
        <w:t>Технология создания мультимедийных документов</w:t>
      </w:r>
    </w:p>
    <w:p w:rsidR="00D55941" w:rsidRPr="00D55941" w:rsidRDefault="00D55941" w:rsidP="00B83805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941">
        <w:rPr>
          <w:rFonts w:ascii="Times New Roman" w:hAnsi="Times New Roman" w:cs="Times New Roman"/>
          <w:sz w:val="28"/>
          <w:szCs w:val="28"/>
        </w:rPr>
        <w:t>Раздел 3. Знакомство с элементами системы САПР</w:t>
      </w:r>
    </w:p>
    <w:p w:rsidR="00D55941" w:rsidRPr="00D55941" w:rsidRDefault="00B83805" w:rsidP="00B83805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3.1.</w:t>
      </w:r>
      <w:r w:rsidR="00D55941" w:rsidRPr="00D55941">
        <w:rPr>
          <w:rFonts w:ascii="Times New Roman" w:hAnsi="Times New Roman" w:cs="Times New Roman"/>
          <w:sz w:val="28"/>
          <w:szCs w:val="28"/>
        </w:rPr>
        <w:t>Технологии компьютерного черчения и моделирования.</w:t>
      </w:r>
    </w:p>
    <w:p w:rsidR="00E83F15" w:rsidRPr="00E83F15" w:rsidRDefault="00E83F15" w:rsidP="00D55941">
      <w:pPr>
        <w:tabs>
          <w:tab w:val="left" w:pos="4020"/>
        </w:tabs>
        <w:rPr>
          <w:rFonts w:ascii="Times New Roman" w:hAnsi="Times New Roman" w:cs="Times New Roman"/>
          <w:b/>
          <w:sz w:val="28"/>
          <w:szCs w:val="28"/>
        </w:rPr>
      </w:pPr>
    </w:p>
    <w:p w:rsidR="00AA7075" w:rsidRPr="0072011A" w:rsidRDefault="00AA7075" w:rsidP="00AA70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11A">
        <w:rPr>
          <w:rFonts w:ascii="Times New Roman" w:hAnsi="Times New Roman" w:cs="Times New Roman"/>
          <w:b/>
          <w:sz w:val="28"/>
          <w:szCs w:val="28"/>
        </w:rPr>
        <w:t>ЕН.03</w:t>
      </w:r>
      <w:r w:rsidR="00421708">
        <w:rPr>
          <w:rFonts w:ascii="Times New Roman" w:hAnsi="Times New Roman" w:cs="Times New Roman"/>
          <w:b/>
          <w:sz w:val="28"/>
          <w:szCs w:val="28"/>
        </w:rPr>
        <w:t>.</w:t>
      </w:r>
      <w:r w:rsidRPr="00720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3D7D">
        <w:rPr>
          <w:rFonts w:ascii="Times New Roman" w:hAnsi="Times New Roman" w:cs="Times New Roman"/>
          <w:b/>
          <w:sz w:val="28"/>
          <w:szCs w:val="28"/>
        </w:rPr>
        <w:t>ЭКОЛОГИЧЕСКИЕ ОСНОВЫ ПРИРОДОПОЛЬЗОВАНИЯ</w:t>
      </w:r>
    </w:p>
    <w:p w:rsidR="00B83805" w:rsidRPr="00EC169A" w:rsidRDefault="00B83805" w:rsidP="00B8380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EC169A">
        <w:rPr>
          <w:rFonts w:ascii="Times New Roman" w:eastAsia="Times New Roman" w:hAnsi="Times New Roman" w:cs="Times New Roman"/>
          <w:b/>
          <w:lang w:eastAsia="ru-RU"/>
        </w:rPr>
        <w:t>1. ОБЩАЯ ХАРАКТЕРИСТИКА РАБОЧЕЙ ПРОГРАММЫ УЧЕБНОЙ ДИСЦИПЛИНЫ ЕН.03 Экологические основы природопользования</w:t>
      </w:r>
    </w:p>
    <w:p w:rsidR="00B83805" w:rsidRPr="00EC169A" w:rsidRDefault="00B83805" w:rsidP="00B8380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83805" w:rsidRPr="00EC169A" w:rsidRDefault="00B83805" w:rsidP="00B83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EC169A">
        <w:rPr>
          <w:rFonts w:ascii="Times New Roman" w:eastAsia="Times New Roman" w:hAnsi="Times New Roman" w:cs="Times New Roman"/>
          <w:b/>
          <w:lang w:eastAsia="ru-RU"/>
        </w:rPr>
        <w:t xml:space="preserve">1.1. Место дисциплины в структуре основной образовательной программы: </w:t>
      </w:r>
      <w:r w:rsidRPr="00EC169A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B83805" w:rsidRPr="00EC169A" w:rsidRDefault="00B83805" w:rsidP="00B838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EC169A">
        <w:rPr>
          <w:rFonts w:ascii="Times New Roman" w:eastAsia="Times New Roman" w:hAnsi="Times New Roman" w:cs="Times New Roman"/>
          <w:lang w:eastAsia="ru-RU"/>
        </w:rPr>
        <w:t>Учебная дисциплина ЕН.03 Экологические основы природопользования</w:t>
      </w:r>
      <w:r w:rsidRPr="00EC169A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EC169A">
        <w:rPr>
          <w:rFonts w:ascii="Times New Roman" w:eastAsia="Times New Roman" w:hAnsi="Times New Roman" w:cs="Times New Roman"/>
          <w:lang w:eastAsia="ru-RU"/>
        </w:rPr>
        <w:t>является обязательной частью математического и общего естественнонаучного цикла основной образовательной программы в соответствии с ФГОС по специальности</w:t>
      </w:r>
      <w:r w:rsidRPr="00EC169A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B83805" w:rsidRPr="00EC169A" w:rsidRDefault="00B83805" w:rsidP="00B83805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EC169A">
        <w:rPr>
          <w:rFonts w:ascii="Times New Roman" w:eastAsia="Times New Roman" w:hAnsi="Times New Roman" w:cs="Times New Roman"/>
          <w:lang w:eastAsia="ru-RU"/>
        </w:rPr>
        <w:t xml:space="preserve">08.02.07 Монтаж и эксплуатация внутренних сантехнических устройств, кондиционирования воздуха и вентиляции </w:t>
      </w:r>
    </w:p>
    <w:p w:rsidR="00B83805" w:rsidRPr="00EC169A" w:rsidRDefault="00B83805" w:rsidP="00B83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83805" w:rsidRPr="00EC169A" w:rsidRDefault="00B83805" w:rsidP="00B838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EC169A">
        <w:rPr>
          <w:rFonts w:ascii="Times New Roman" w:eastAsia="Times New Roman" w:hAnsi="Times New Roman" w:cs="Times New Roman"/>
          <w:lang w:eastAsia="ru-RU"/>
        </w:rPr>
        <w:t xml:space="preserve">Учебная дисциплина </w:t>
      </w:r>
      <w:r w:rsidRPr="00EC169A">
        <w:rPr>
          <w:rFonts w:ascii="Times New Roman" w:eastAsia="Times New Roman" w:hAnsi="Times New Roman" w:cs="Times New Roman"/>
          <w:b/>
          <w:i/>
          <w:lang w:eastAsia="ru-RU"/>
        </w:rPr>
        <w:t xml:space="preserve">ЕН.03 Экологические основы природопользования </w:t>
      </w:r>
      <w:r w:rsidRPr="00EC169A">
        <w:rPr>
          <w:rFonts w:ascii="Times New Roman" w:eastAsia="Times New Roman" w:hAnsi="Times New Roman" w:cs="Times New Roman"/>
          <w:lang w:eastAsia="ru-RU"/>
        </w:rPr>
        <w:t>обеспечивает формирование профессиональных и общих компетенций по всем видам деятельности ФГОС по специальности</w:t>
      </w:r>
      <w:r w:rsidRPr="00EC169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C169A">
        <w:rPr>
          <w:rFonts w:ascii="Times New Roman" w:eastAsia="Times New Roman" w:hAnsi="Times New Roman" w:cs="Times New Roman"/>
          <w:lang w:eastAsia="ru-RU"/>
        </w:rPr>
        <w:t xml:space="preserve">08.02.07 Монтаж и эксплуатация внутренних сантехнических устройств, кондиционирования воздуха и вентиляции </w:t>
      </w:r>
    </w:p>
    <w:p w:rsidR="00B83805" w:rsidRPr="00EC169A" w:rsidRDefault="00B83805" w:rsidP="00B838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EC169A">
        <w:rPr>
          <w:rFonts w:ascii="Times New Roman" w:eastAsia="Times New Roman" w:hAnsi="Times New Roman" w:cs="Times New Roman"/>
          <w:lang w:eastAsia="ru-RU"/>
        </w:rPr>
        <w:t xml:space="preserve"> Особое значение дисциплина имеет при формировании и развитии </w:t>
      </w:r>
      <w:r w:rsidRPr="00EC169A">
        <w:rPr>
          <w:rFonts w:ascii="Times New Roman" w:eastAsia="Times New Roman" w:hAnsi="Times New Roman" w:cs="Times New Roman"/>
          <w:bCs/>
          <w:lang w:eastAsia="ru-RU"/>
        </w:rPr>
        <w:t>ПК 1.1-3.3</w:t>
      </w:r>
    </w:p>
    <w:p w:rsidR="00B83805" w:rsidRPr="00EC169A" w:rsidRDefault="00B83805" w:rsidP="00B838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EC169A">
        <w:rPr>
          <w:rFonts w:ascii="Times New Roman" w:eastAsia="Times New Roman" w:hAnsi="Times New Roman" w:cs="Times New Roman"/>
          <w:bCs/>
          <w:lang w:eastAsia="ru-RU"/>
        </w:rPr>
        <w:lastRenderedPageBreak/>
        <w:t>ОК</w:t>
      </w:r>
      <w:proofErr w:type="gramEnd"/>
      <w:r w:rsidRPr="00EC169A">
        <w:rPr>
          <w:rFonts w:ascii="Times New Roman" w:eastAsia="Times New Roman" w:hAnsi="Times New Roman" w:cs="Times New Roman"/>
          <w:bCs/>
          <w:lang w:eastAsia="ru-RU"/>
        </w:rPr>
        <w:t xml:space="preserve"> 1 -6,9,10</w:t>
      </w:r>
    </w:p>
    <w:p w:rsidR="00B83805" w:rsidRPr="00EC169A" w:rsidRDefault="00B83805" w:rsidP="00B838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83805" w:rsidRPr="00EC169A" w:rsidRDefault="00B83805" w:rsidP="00B83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83805" w:rsidRPr="00EC169A" w:rsidRDefault="00B83805" w:rsidP="00B8380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EC169A">
        <w:rPr>
          <w:rFonts w:ascii="Times New Roman" w:eastAsia="Times New Roman" w:hAnsi="Times New Roman" w:cs="Times New Roman"/>
          <w:b/>
          <w:lang w:eastAsia="ru-RU"/>
        </w:rPr>
        <w:t>1.2. Цель и планируемые результаты освоения дисциплины:</w:t>
      </w:r>
    </w:p>
    <w:p w:rsidR="00B83805" w:rsidRPr="00EC169A" w:rsidRDefault="00B83805" w:rsidP="00B8380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111"/>
        <w:gridCol w:w="4111"/>
      </w:tblGrid>
      <w:tr w:rsidR="00B83805" w:rsidRPr="00EC169A" w:rsidTr="00B83805">
        <w:trPr>
          <w:trHeight w:val="649"/>
        </w:trPr>
        <w:tc>
          <w:tcPr>
            <w:tcW w:w="1560" w:type="dxa"/>
            <w:hideMark/>
          </w:tcPr>
          <w:p w:rsidR="00B83805" w:rsidRPr="00EC169A" w:rsidRDefault="00B83805" w:rsidP="00B83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формируемые</w:t>
            </w:r>
            <w:r w:rsidRPr="00EC169A">
              <w:rPr>
                <w:rFonts w:ascii="Times New Roman" w:eastAsia="Times New Roman" w:hAnsi="Times New Roman" w:cs="Times New Roman"/>
                <w:lang w:eastAsia="ru-RU"/>
              </w:rPr>
              <w:t xml:space="preserve"> ПК, </w:t>
            </w:r>
            <w:proofErr w:type="gramStart"/>
            <w:r w:rsidRPr="00EC169A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</w:p>
        </w:tc>
        <w:tc>
          <w:tcPr>
            <w:tcW w:w="4111" w:type="dxa"/>
            <w:hideMark/>
          </w:tcPr>
          <w:p w:rsidR="00B83805" w:rsidRPr="00EC169A" w:rsidRDefault="00B83805" w:rsidP="00B83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69A">
              <w:rPr>
                <w:rFonts w:ascii="Times New Roman" w:eastAsia="Times New Roman" w:hAnsi="Times New Roman" w:cs="Times New Roman"/>
                <w:lang w:eastAsia="ru-RU"/>
              </w:rPr>
              <w:t>Умения</w:t>
            </w:r>
          </w:p>
        </w:tc>
        <w:tc>
          <w:tcPr>
            <w:tcW w:w="4111" w:type="dxa"/>
            <w:hideMark/>
          </w:tcPr>
          <w:p w:rsidR="00B83805" w:rsidRPr="00EC169A" w:rsidRDefault="00B83805" w:rsidP="00B83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69A">
              <w:rPr>
                <w:rFonts w:ascii="Times New Roman" w:eastAsia="Times New Roman" w:hAnsi="Times New Roman" w:cs="Times New Roman"/>
                <w:lang w:eastAsia="ru-RU"/>
              </w:rPr>
              <w:t>Знания</w:t>
            </w:r>
          </w:p>
        </w:tc>
      </w:tr>
      <w:tr w:rsidR="00B83805" w:rsidRPr="00EC169A" w:rsidTr="00B83805">
        <w:trPr>
          <w:trHeight w:val="212"/>
        </w:trPr>
        <w:tc>
          <w:tcPr>
            <w:tcW w:w="1560" w:type="dxa"/>
            <w:vMerge w:val="restart"/>
          </w:tcPr>
          <w:p w:rsidR="00B83805" w:rsidRPr="00EC169A" w:rsidRDefault="00B83805" w:rsidP="00B838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169A">
              <w:rPr>
                <w:rFonts w:ascii="Times New Roman" w:eastAsia="Times New Roman" w:hAnsi="Times New Roman" w:cs="Times New Roman"/>
                <w:bCs/>
                <w:lang w:eastAsia="ru-RU"/>
              </w:rPr>
              <w:t>ПК 1.1-3.3</w:t>
            </w:r>
          </w:p>
          <w:p w:rsidR="00B83805" w:rsidRPr="00EC169A" w:rsidRDefault="00B83805" w:rsidP="00B83805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EC169A">
              <w:rPr>
                <w:rFonts w:ascii="Times New Roman" w:eastAsia="Times New Roman" w:hAnsi="Times New Roman" w:cs="Times New Roman"/>
                <w:bCs/>
                <w:lang w:eastAsia="ru-RU"/>
              </w:rPr>
              <w:t>ОК</w:t>
            </w:r>
            <w:proofErr w:type="gramEnd"/>
            <w:r w:rsidRPr="00EC16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1 -6,9,10</w:t>
            </w:r>
          </w:p>
          <w:p w:rsidR="00B83805" w:rsidRPr="00EC169A" w:rsidRDefault="00B83805" w:rsidP="00B83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111" w:type="dxa"/>
          </w:tcPr>
          <w:p w:rsidR="00B83805" w:rsidRPr="00EC169A" w:rsidRDefault="00B83805" w:rsidP="00B83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69A">
              <w:rPr>
                <w:rFonts w:ascii="Times New Roman" w:eastAsia="Times New Roman" w:hAnsi="Times New Roman" w:cs="Times New Roman"/>
                <w:lang w:eastAsia="ru-RU"/>
              </w:rPr>
              <w:t>осознавать взаимосвязь организмов и среды обитания;</w:t>
            </w:r>
          </w:p>
        </w:tc>
        <w:tc>
          <w:tcPr>
            <w:tcW w:w="4111" w:type="dxa"/>
          </w:tcPr>
          <w:p w:rsidR="00B83805" w:rsidRPr="00EC169A" w:rsidRDefault="00B83805" w:rsidP="00B83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69A">
              <w:rPr>
                <w:rFonts w:ascii="Times New Roman" w:eastAsia="Times New Roman" w:hAnsi="Times New Roman" w:cs="Times New Roman"/>
                <w:lang w:eastAsia="ru-RU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B83805" w:rsidRPr="00EC169A" w:rsidTr="00B83805">
        <w:trPr>
          <w:trHeight w:val="212"/>
        </w:trPr>
        <w:tc>
          <w:tcPr>
            <w:tcW w:w="1560" w:type="dxa"/>
            <w:vMerge/>
          </w:tcPr>
          <w:p w:rsidR="00B83805" w:rsidRPr="00EC169A" w:rsidRDefault="00B83805" w:rsidP="00B83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</w:tcPr>
          <w:p w:rsidR="00B83805" w:rsidRPr="00EC169A" w:rsidRDefault="00B83805" w:rsidP="00B83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69A">
              <w:rPr>
                <w:rFonts w:ascii="Times New Roman" w:eastAsia="Times New Roman" w:hAnsi="Times New Roman" w:cs="Times New Roman"/>
                <w:lang w:eastAsia="ru-RU"/>
              </w:rPr>
              <w:t>определять условия устойчивого состояния экосистем и причины</w:t>
            </w:r>
          </w:p>
          <w:p w:rsidR="00B83805" w:rsidRPr="00EC169A" w:rsidRDefault="00B83805" w:rsidP="00B83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69A">
              <w:rPr>
                <w:rFonts w:ascii="Times New Roman" w:eastAsia="Times New Roman" w:hAnsi="Times New Roman" w:cs="Times New Roman"/>
                <w:lang w:eastAsia="ru-RU"/>
              </w:rPr>
              <w:t>возникновения экологического кризиса</w:t>
            </w:r>
          </w:p>
        </w:tc>
        <w:tc>
          <w:tcPr>
            <w:tcW w:w="4111" w:type="dxa"/>
          </w:tcPr>
          <w:p w:rsidR="00B83805" w:rsidRPr="00EC169A" w:rsidRDefault="00B83805" w:rsidP="00B83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69A">
              <w:rPr>
                <w:rFonts w:ascii="Times New Roman" w:eastAsia="Times New Roman" w:hAnsi="Times New Roman" w:cs="Times New Roman"/>
                <w:lang w:eastAsia="ru-RU"/>
              </w:rPr>
              <w:t>принципы мониторинга окружающей среды</w:t>
            </w:r>
          </w:p>
        </w:tc>
      </w:tr>
      <w:tr w:rsidR="00B83805" w:rsidRPr="00EC169A" w:rsidTr="00B83805">
        <w:trPr>
          <w:trHeight w:val="212"/>
        </w:trPr>
        <w:tc>
          <w:tcPr>
            <w:tcW w:w="1560" w:type="dxa"/>
            <w:vMerge/>
          </w:tcPr>
          <w:p w:rsidR="00B83805" w:rsidRPr="00EC169A" w:rsidRDefault="00B83805" w:rsidP="00B83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</w:tcPr>
          <w:p w:rsidR="00B83805" w:rsidRPr="00EC169A" w:rsidRDefault="00B83805" w:rsidP="00B83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69A">
              <w:rPr>
                <w:rFonts w:ascii="Times New Roman" w:eastAsia="Times New Roman" w:hAnsi="Times New Roman" w:cs="Times New Roman"/>
                <w:lang w:eastAsia="ru-RU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</w:tc>
        <w:tc>
          <w:tcPr>
            <w:tcW w:w="4111" w:type="dxa"/>
          </w:tcPr>
          <w:p w:rsidR="00B83805" w:rsidRPr="00EC169A" w:rsidRDefault="00B83805" w:rsidP="00B83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69A">
              <w:rPr>
                <w:rFonts w:ascii="Times New Roman" w:eastAsia="Times New Roman" w:hAnsi="Times New Roman" w:cs="Times New Roman"/>
                <w:lang w:eastAsia="ru-RU"/>
              </w:rPr>
              <w:t>задачи и цели природоохранных органов управления и надзора</w:t>
            </w:r>
          </w:p>
        </w:tc>
      </w:tr>
      <w:tr w:rsidR="00B83805" w:rsidRPr="00EC169A" w:rsidTr="00B83805">
        <w:trPr>
          <w:trHeight w:val="212"/>
        </w:trPr>
        <w:tc>
          <w:tcPr>
            <w:tcW w:w="1560" w:type="dxa"/>
            <w:vMerge/>
          </w:tcPr>
          <w:p w:rsidR="00B83805" w:rsidRPr="00EC169A" w:rsidRDefault="00B83805" w:rsidP="00B83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</w:tcPr>
          <w:p w:rsidR="00B83805" w:rsidRPr="00EC169A" w:rsidRDefault="00B83805" w:rsidP="00B83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69A">
              <w:rPr>
                <w:rFonts w:ascii="Times New Roman" w:eastAsia="Times New Roman" w:hAnsi="Times New Roman" w:cs="Times New Roman"/>
                <w:lang w:eastAsia="ru-RU"/>
              </w:rPr>
              <w:t>использовать нормативные акты по рациональному природопользованию окружающей среды</w:t>
            </w:r>
          </w:p>
        </w:tc>
        <w:tc>
          <w:tcPr>
            <w:tcW w:w="4111" w:type="dxa"/>
          </w:tcPr>
          <w:p w:rsidR="00B83805" w:rsidRPr="00EC169A" w:rsidRDefault="00B83805" w:rsidP="00B83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69A">
              <w:rPr>
                <w:rFonts w:ascii="Times New Roman" w:eastAsia="Times New Roman" w:hAnsi="Times New Roman" w:cs="Times New Roman"/>
                <w:lang w:eastAsia="ru-RU"/>
              </w:rPr>
              <w:t>принципы рационального природопользования</w:t>
            </w:r>
          </w:p>
        </w:tc>
      </w:tr>
      <w:tr w:rsidR="00B83805" w:rsidRPr="00EC169A" w:rsidTr="00B83805">
        <w:trPr>
          <w:trHeight w:val="212"/>
        </w:trPr>
        <w:tc>
          <w:tcPr>
            <w:tcW w:w="1560" w:type="dxa"/>
          </w:tcPr>
          <w:p w:rsidR="00B83805" w:rsidRPr="003453A0" w:rsidRDefault="00B83805" w:rsidP="00B83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111" w:type="dxa"/>
          </w:tcPr>
          <w:p w:rsidR="00B83805" w:rsidRPr="003453A0" w:rsidRDefault="00B83805" w:rsidP="00B83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4111" w:type="dxa"/>
          </w:tcPr>
          <w:p w:rsidR="00B83805" w:rsidRPr="003453A0" w:rsidRDefault="00B83805" w:rsidP="00B83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Задачи по устранению экологических проблем </w:t>
            </w:r>
          </w:p>
        </w:tc>
      </w:tr>
    </w:tbl>
    <w:p w:rsidR="00B83805" w:rsidRPr="00EC169A" w:rsidRDefault="00B83805" w:rsidP="00B8380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B83805" w:rsidRPr="003453A0" w:rsidRDefault="00B83805" w:rsidP="00B8380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 w:rsidRPr="003453A0">
        <w:rPr>
          <w:rFonts w:ascii="Times New Roman" w:eastAsia="Times New Roman" w:hAnsi="Times New Roman" w:cs="Times New Roman"/>
          <w:sz w:val="24"/>
          <w:lang w:eastAsia="ru-RU"/>
        </w:rPr>
        <w:t>ОК 01</w:t>
      </w:r>
      <w:proofErr w:type="gramStart"/>
      <w:r w:rsidRPr="003453A0">
        <w:rPr>
          <w:rFonts w:ascii="Times New Roman" w:eastAsia="Times New Roman" w:hAnsi="Times New Roman" w:cs="Times New Roman"/>
          <w:sz w:val="24"/>
          <w:lang w:eastAsia="ru-RU"/>
        </w:rPr>
        <w:tab/>
        <w:t>В</w:t>
      </w:r>
      <w:proofErr w:type="gramEnd"/>
      <w:r w:rsidRPr="003453A0">
        <w:rPr>
          <w:rFonts w:ascii="Times New Roman" w:eastAsia="Times New Roman" w:hAnsi="Times New Roman" w:cs="Times New Roman"/>
          <w:sz w:val="24"/>
          <w:lang w:eastAsia="ru-RU"/>
        </w:rPr>
        <w:t>ыбирать способы решения задач профессиональной деятельности, применительно к различным контекстам</w:t>
      </w:r>
      <w:r w:rsidRPr="003453A0">
        <w:rPr>
          <w:rFonts w:ascii="Times New Roman" w:eastAsia="Times New Roman" w:hAnsi="Times New Roman" w:cs="Times New Roman"/>
          <w:sz w:val="24"/>
          <w:lang w:eastAsia="ru-RU"/>
        </w:rPr>
        <w:tab/>
      </w:r>
    </w:p>
    <w:p w:rsidR="00B83805" w:rsidRPr="003453A0" w:rsidRDefault="00B83805" w:rsidP="00B8380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 w:rsidRPr="003453A0">
        <w:rPr>
          <w:rFonts w:ascii="Times New Roman" w:eastAsia="Times New Roman" w:hAnsi="Times New Roman" w:cs="Times New Roman"/>
          <w:sz w:val="24"/>
          <w:lang w:eastAsia="ru-RU"/>
        </w:rPr>
        <w:t>ОК 02</w:t>
      </w:r>
      <w:proofErr w:type="gramStart"/>
      <w:r w:rsidRPr="003453A0">
        <w:rPr>
          <w:rFonts w:ascii="Times New Roman" w:eastAsia="Times New Roman" w:hAnsi="Times New Roman" w:cs="Times New Roman"/>
          <w:sz w:val="24"/>
          <w:lang w:eastAsia="ru-RU"/>
        </w:rPr>
        <w:tab/>
        <w:t>О</w:t>
      </w:r>
      <w:proofErr w:type="gramEnd"/>
      <w:r w:rsidRPr="003453A0">
        <w:rPr>
          <w:rFonts w:ascii="Times New Roman" w:eastAsia="Times New Roman" w:hAnsi="Times New Roman" w:cs="Times New Roman"/>
          <w:sz w:val="24"/>
          <w:lang w:eastAsia="ru-RU"/>
        </w:rPr>
        <w:t>существлять поиск, анализ и интерпретацию информации, необходимой для выполнения зада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ч профессиональной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деятельност</w:t>
      </w:r>
      <w:proofErr w:type="spellEnd"/>
      <w:r w:rsidRPr="003453A0">
        <w:rPr>
          <w:rFonts w:ascii="Times New Roman" w:eastAsia="Times New Roman" w:hAnsi="Times New Roman" w:cs="Times New Roman"/>
          <w:sz w:val="24"/>
          <w:lang w:eastAsia="ru-RU"/>
        </w:rPr>
        <w:tab/>
      </w:r>
    </w:p>
    <w:p w:rsidR="00B83805" w:rsidRPr="003453A0" w:rsidRDefault="00B83805" w:rsidP="00B8380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 w:rsidRPr="003453A0">
        <w:rPr>
          <w:rFonts w:ascii="Times New Roman" w:eastAsia="Times New Roman" w:hAnsi="Times New Roman" w:cs="Times New Roman"/>
          <w:sz w:val="24"/>
          <w:lang w:eastAsia="ru-RU"/>
        </w:rPr>
        <w:t>ОК 03</w:t>
      </w:r>
      <w:proofErr w:type="gramStart"/>
      <w:r w:rsidRPr="003453A0">
        <w:rPr>
          <w:rFonts w:ascii="Times New Roman" w:eastAsia="Times New Roman" w:hAnsi="Times New Roman" w:cs="Times New Roman"/>
          <w:sz w:val="24"/>
          <w:lang w:eastAsia="ru-RU"/>
        </w:rPr>
        <w:tab/>
        <w:t>П</w:t>
      </w:r>
      <w:proofErr w:type="gramEnd"/>
      <w:r w:rsidRPr="003453A0">
        <w:rPr>
          <w:rFonts w:ascii="Times New Roman" w:eastAsia="Times New Roman" w:hAnsi="Times New Roman" w:cs="Times New Roman"/>
          <w:sz w:val="24"/>
          <w:lang w:eastAsia="ru-RU"/>
        </w:rPr>
        <w:t>ланировать и реализовывать собственное профессиональное и личностное разви</w:t>
      </w:r>
      <w:r>
        <w:rPr>
          <w:rFonts w:ascii="Times New Roman" w:eastAsia="Times New Roman" w:hAnsi="Times New Roman" w:cs="Times New Roman"/>
          <w:sz w:val="24"/>
          <w:lang w:eastAsia="ru-RU"/>
        </w:rPr>
        <w:t>тие.</w:t>
      </w:r>
      <w:r w:rsidRPr="003453A0">
        <w:rPr>
          <w:rFonts w:ascii="Times New Roman" w:eastAsia="Times New Roman" w:hAnsi="Times New Roman" w:cs="Times New Roman"/>
          <w:sz w:val="24"/>
          <w:lang w:eastAsia="ru-RU"/>
        </w:rPr>
        <w:tab/>
      </w:r>
    </w:p>
    <w:p w:rsidR="00B83805" w:rsidRPr="003453A0" w:rsidRDefault="00B83805" w:rsidP="00B8380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 w:rsidRPr="003453A0">
        <w:rPr>
          <w:rFonts w:ascii="Times New Roman" w:eastAsia="Times New Roman" w:hAnsi="Times New Roman" w:cs="Times New Roman"/>
          <w:sz w:val="24"/>
          <w:lang w:eastAsia="ru-RU"/>
        </w:rPr>
        <w:t>ОК 04</w:t>
      </w:r>
      <w:proofErr w:type="gramStart"/>
      <w:r w:rsidRPr="003453A0">
        <w:rPr>
          <w:rFonts w:ascii="Times New Roman" w:eastAsia="Times New Roman" w:hAnsi="Times New Roman" w:cs="Times New Roman"/>
          <w:sz w:val="24"/>
          <w:lang w:eastAsia="ru-RU"/>
        </w:rPr>
        <w:tab/>
        <w:t>Р</w:t>
      </w:r>
      <w:proofErr w:type="gramEnd"/>
      <w:r w:rsidRPr="003453A0">
        <w:rPr>
          <w:rFonts w:ascii="Times New Roman" w:eastAsia="Times New Roman" w:hAnsi="Times New Roman" w:cs="Times New Roman"/>
          <w:sz w:val="24"/>
          <w:lang w:eastAsia="ru-RU"/>
        </w:rPr>
        <w:t>аботать в коллективе и команде, эффективно взаимодействовать с коллегами, руковод</w:t>
      </w:r>
      <w:r>
        <w:rPr>
          <w:rFonts w:ascii="Times New Roman" w:eastAsia="Times New Roman" w:hAnsi="Times New Roman" w:cs="Times New Roman"/>
          <w:sz w:val="24"/>
          <w:lang w:eastAsia="ru-RU"/>
        </w:rPr>
        <w:t>ством, клиентами.</w:t>
      </w:r>
      <w:r w:rsidRPr="003453A0">
        <w:rPr>
          <w:rFonts w:ascii="Times New Roman" w:eastAsia="Times New Roman" w:hAnsi="Times New Roman" w:cs="Times New Roman"/>
          <w:sz w:val="24"/>
          <w:lang w:eastAsia="ru-RU"/>
        </w:rPr>
        <w:tab/>
      </w:r>
    </w:p>
    <w:p w:rsidR="00B83805" w:rsidRPr="003453A0" w:rsidRDefault="00B83805" w:rsidP="00B8380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 w:rsidRPr="003453A0">
        <w:rPr>
          <w:rFonts w:ascii="Times New Roman" w:eastAsia="Times New Roman" w:hAnsi="Times New Roman" w:cs="Times New Roman"/>
          <w:sz w:val="24"/>
          <w:lang w:eastAsia="ru-RU"/>
        </w:rPr>
        <w:t>ОК 05</w:t>
      </w:r>
      <w:proofErr w:type="gramStart"/>
      <w:r w:rsidRPr="003453A0">
        <w:rPr>
          <w:rFonts w:ascii="Times New Roman" w:eastAsia="Times New Roman" w:hAnsi="Times New Roman" w:cs="Times New Roman"/>
          <w:sz w:val="24"/>
          <w:lang w:eastAsia="ru-RU"/>
        </w:rPr>
        <w:tab/>
        <w:t>О</w:t>
      </w:r>
      <w:proofErr w:type="gramEnd"/>
      <w:r w:rsidRPr="003453A0">
        <w:rPr>
          <w:rFonts w:ascii="Times New Roman" w:eastAsia="Times New Roman" w:hAnsi="Times New Roman" w:cs="Times New Roman"/>
          <w:sz w:val="24"/>
          <w:lang w:eastAsia="ru-RU"/>
        </w:rPr>
        <w:t>существлять устную и письменную коммуникацию на государственном языке с учетом особенностей социа</w:t>
      </w:r>
      <w:r>
        <w:rPr>
          <w:rFonts w:ascii="Times New Roman" w:eastAsia="Times New Roman" w:hAnsi="Times New Roman" w:cs="Times New Roman"/>
          <w:sz w:val="24"/>
          <w:lang w:eastAsia="ru-RU"/>
        </w:rPr>
        <w:t>льного и культурного контекста.</w:t>
      </w:r>
      <w:r w:rsidRPr="003453A0">
        <w:rPr>
          <w:rFonts w:ascii="Times New Roman" w:eastAsia="Times New Roman" w:hAnsi="Times New Roman" w:cs="Times New Roman"/>
          <w:sz w:val="24"/>
          <w:lang w:eastAsia="ru-RU"/>
        </w:rPr>
        <w:tab/>
      </w:r>
    </w:p>
    <w:p w:rsidR="00B83805" w:rsidRPr="003453A0" w:rsidRDefault="00B83805" w:rsidP="00B8380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 w:rsidRPr="003453A0">
        <w:rPr>
          <w:rFonts w:ascii="Times New Roman" w:eastAsia="Times New Roman" w:hAnsi="Times New Roman" w:cs="Times New Roman"/>
          <w:sz w:val="24"/>
          <w:lang w:eastAsia="ru-RU"/>
        </w:rPr>
        <w:t>ОК 06</w:t>
      </w:r>
      <w:proofErr w:type="gramStart"/>
      <w:r w:rsidRPr="003453A0">
        <w:rPr>
          <w:rFonts w:ascii="Times New Roman" w:eastAsia="Times New Roman" w:hAnsi="Times New Roman" w:cs="Times New Roman"/>
          <w:sz w:val="24"/>
          <w:lang w:eastAsia="ru-RU"/>
        </w:rPr>
        <w:tab/>
        <w:t>П</w:t>
      </w:r>
      <w:proofErr w:type="gramEnd"/>
      <w:r w:rsidRPr="003453A0">
        <w:rPr>
          <w:rFonts w:ascii="Times New Roman" w:eastAsia="Times New Roman" w:hAnsi="Times New Roman" w:cs="Times New Roman"/>
          <w:sz w:val="24"/>
          <w:lang w:eastAsia="ru-RU"/>
        </w:rPr>
        <w:t>роявлять гражданско-патриотическую позицию, демонстрировать осознанное поведение на основе традицион</w:t>
      </w:r>
      <w:r>
        <w:rPr>
          <w:rFonts w:ascii="Times New Roman" w:eastAsia="Times New Roman" w:hAnsi="Times New Roman" w:cs="Times New Roman"/>
          <w:sz w:val="24"/>
          <w:lang w:eastAsia="ru-RU"/>
        </w:rPr>
        <w:t>ных общечеловеческих ценностей.</w:t>
      </w:r>
      <w:r w:rsidRPr="003453A0">
        <w:rPr>
          <w:rFonts w:ascii="Times New Roman" w:eastAsia="Times New Roman" w:hAnsi="Times New Roman" w:cs="Times New Roman"/>
          <w:sz w:val="24"/>
          <w:lang w:eastAsia="ru-RU"/>
        </w:rPr>
        <w:tab/>
      </w:r>
    </w:p>
    <w:p w:rsidR="00B83805" w:rsidRPr="003453A0" w:rsidRDefault="00B83805" w:rsidP="00B8380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 w:rsidRPr="003453A0">
        <w:rPr>
          <w:rFonts w:ascii="Times New Roman" w:eastAsia="Times New Roman" w:hAnsi="Times New Roman" w:cs="Times New Roman"/>
          <w:sz w:val="24"/>
          <w:lang w:eastAsia="ru-RU"/>
        </w:rPr>
        <w:t>ОК 09</w:t>
      </w:r>
      <w:proofErr w:type="gramStart"/>
      <w:r w:rsidRPr="003453A0">
        <w:rPr>
          <w:rFonts w:ascii="Times New Roman" w:eastAsia="Times New Roman" w:hAnsi="Times New Roman" w:cs="Times New Roman"/>
          <w:sz w:val="24"/>
          <w:lang w:eastAsia="ru-RU"/>
        </w:rPr>
        <w:tab/>
        <w:t>И</w:t>
      </w:r>
      <w:proofErr w:type="gramEnd"/>
      <w:r w:rsidRPr="003453A0">
        <w:rPr>
          <w:rFonts w:ascii="Times New Roman" w:eastAsia="Times New Roman" w:hAnsi="Times New Roman" w:cs="Times New Roman"/>
          <w:sz w:val="24"/>
          <w:lang w:eastAsia="ru-RU"/>
        </w:rPr>
        <w:t>спользовать информационные технологии в профессиональной деятельности</w:t>
      </w:r>
    </w:p>
    <w:p w:rsidR="00B83805" w:rsidRPr="003453A0" w:rsidRDefault="00B83805" w:rsidP="00B8380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 w:rsidRPr="003453A0">
        <w:rPr>
          <w:rFonts w:ascii="Times New Roman" w:eastAsia="Times New Roman" w:hAnsi="Times New Roman" w:cs="Times New Roman"/>
          <w:sz w:val="24"/>
          <w:lang w:eastAsia="ru-RU"/>
        </w:rPr>
        <w:tab/>
      </w:r>
    </w:p>
    <w:p w:rsidR="00B83805" w:rsidRPr="003453A0" w:rsidRDefault="00B83805" w:rsidP="00B8380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 w:rsidRPr="003453A0">
        <w:rPr>
          <w:rFonts w:ascii="Times New Roman" w:eastAsia="Times New Roman" w:hAnsi="Times New Roman" w:cs="Times New Roman"/>
          <w:sz w:val="24"/>
          <w:lang w:eastAsia="ru-RU"/>
        </w:rPr>
        <w:t>ОК 10</w:t>
      </w:r>
      <w:proofErr w:type="gramStart"/>
      <w:r w:rsidRPr="003453A0">
        <w:rPr>
          <w:rFonts w:ascii="Times New Roman" w:eastAsia="Times New Roman" w:hAnsi="Times New Roman" w:cs="Times New Roman"/>
          <w:sz w:val="24"/>
          <w:lang w:eastAsia="ru-RU"/>
        </w:rPr>
        <w:tab/>
        <w:t>П</w:t>
      </w:r>
      <w:proofErr w:type="gramEnd"/>
      <w:r w:rsidRPr="003453A0">
        <w:rPr>
          <w:rFonts w:ascii="Times New Roman" w:eastAsia="Times New Roman" w:hAnsi="Times New Roman" w:cs="Times New Roman"/>
          <w:sz w:val="24"/>
          <w:lang w:eastAsia="ru-RU"/>
        </w:rPr>
        <w:t>ользоваться профессиональной документацией на государственном и иностранных язы</w:t>
      </w:r>
      <w:r>
        <w:rPr>
          <w:rFonts w:ascii="Times New Roman" w:eastAsia="Times New Roman" w:hAnsi="Times New Roman" w:cs="Times New Roman"/>
          <w:sz w:val="24"/>
          <w:lang w:eastAsia="ru-RU"/>
        </w:rPr>
        <w:t>ках.</w:t>
      </w:r>
      <w:r w:rsidRPr="003453A0">
        <w:rPr>
          <w:rFonts w:ascii="Times New Roman" w:eastAsia="Times New Roman" w:hAnsi="Times New Roman" w:cs="Times New Roman"/>
          <w:sz w:val="24"/>
          <w:lang w:eastAsia="ru-RU"/>
        </w:rPr>
        <w:tab/>
      </w:r>
    </w:p>
    <w:p w:rsidR="00B83805" w:rsidRDefault="00B83805" w:rsidP="00B8380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 w:rsidRPr="003453A0">
        <w:rPr>
          <w:rFonts w:ascii="Times New Roman" w:eastAsia="Times New Roman" w:hAnsi="Times New Roman" w:cs="Times New Roman"/>
          <w:sz w:val="24"/>
          <w:lang w:eastAsia="ru-RU"/>
        </w:rPr>
        <w:t>ОК 11</w:t>
      </w:r>
      <w:proofErr w:type="gramStart"/>
      <w:r w:rsidRPr="003453A0">
        <w:rPr>
          <w:rFonts w:ascii="Times New Roman" w:eastAsia="Times New Roman" w:hAnsi="Times New Roman" w:cs="Times New Roman"/>
          <w:sz w:val="24"/>
          <w:lang w:eastAsia="ru-RU"/>
        </w:rPr>
        <w:tab/>
        <w:t>И</w:t>
      </w:r>
      <w:proofErr w:type="gramEnd"/>
      <w:r w:rsidRPr="003453A0">
        <w:rPr>
          <w:rFonts w:ascii="Times New Roman" w:eastAsia="Times New Roman" w:hAnsi="Times New Roman" w:cs="Times New Roman"/>
          <w:sz w:val="24"/>
          <w:lang w:eastAsia="ru-RU"/>
        </w:rPr>
        <w:t>спользовать знания по финансовой грамотности, планировать предпринимательскую деятельность в профессиональной сфере</w:t>
      </w:r>
    </w:p>
    <w:p w:rsidR="00B83805" w:rsidRPr="003453A0" w:rsidRDefault="00B83805" w:rsidP="00B8380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 w:rsidRPr="003453A0">
        <w:rPr>
          <w:rFonts w:ascii="Times New Roman" w:eastAsia="Times New Roman" w:hAnsi="Times New Roman" w:cs="Times New Roman"/>
          <w:sz w:val="24"/>
          <w:lang w:eastAsia="ru-RU"/>
        </w:rPr>
        <w:t>ПК 1.1</w:t>
      </w:r>
      <w:proofErr w:type="gramStart"/>
      <w:r w:rsidRPr="003453A0">
        <w:rPr>
          <w:rFonts w:ascii="Times New Roman" w:eastAsia="Times New Roman" w:hAnsi="Times New Roman" w:cs="Times New Roman"/>
          <w:sz w:val="24"/>
          <w:lang w:eastAsia="ru-RU"/>
        </w:rPr>
        <w:t xml:space="preserve"> О</w:t>
      </w:r>
      <w:proofErr w:type="gramEnd"/>
      <w:r w:rsidRPr="003453A0">
        <w:rPr>
          <w:rFonts w:ascii="Times New Roman" w:eastAsia="Times New Roman" w:hAnsi="Times New Roman" w:cs="Times New Roman"/>
          <w:sz w:val="24"/>
          <w:lang w:eastAsia="ru-RU"/>
        </w:rPr>
        <w:t>рганизовывать и выполнять подгото</w:t>
      </w:r>
      <w:r>
        <w:rPr>
          <w:rFonts w:ascii="Times New Roman" w:eastAsia="Times New Roman" w:hAnsi="Times New Roman" w:cs="Times New Roman"/>
          <w:sz w:val="24"/>
          <w:lang w:eastAsia="ru-RU"/>
        </w:rPr>
        <w:t>вку систем и объектов к монтажу</w:t>
      </w:r>
    </w:p>
    <w:p w:rsidR="00B83805" w:rsidRPr="003453A0" w:rsidRDefault="00B83805" w:rsidP="00B8380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 w:rsidRPr="003453A0">
        <w:rPr>
          <w:rFonts w:ascii="Times New Roman" w:eastAsia="Times New Roman" w:hAnsi="Times New Roman" w:cs="Times New Roman"/>
          <w:sz w:val="24"/>
          <w:lang w:eastAsia="ru-RU"/>
        </w:rPr>
        <w:t>ПК1.2</w:t>
      </w:r>
      <w:proofErr w:type="gramStart"/>
      <w:r w:rsidRPr="003453A0">
        <w:rPr>
          <w:rFonts w:ascii="Times New Roman" w:eastAsia="Times New Roman" w:hAnsi="Times New Roman" w:cs="Times New Roman"/>
          <w:sz w:val="24"/>
          <w:lang w:eastAsia="ru-RU"/>
        </w:rPr>
        <w:t xml:space="preserve"> О</w:t>
      </w:r>
      <w:proofErr w:type="gramEnd"/>
      <w:r w:rsidRPr="003453A0">
        <w:rPr>
          <w:rFonts w:ascii="Times New Roman" w:eastAsia="Times New Roman" w:hAnsi="Times New Roman" w:cs="Times New Roman"/>
          <w:sz w:val="24"/>
          <w:lang w:eastAsia="ru-RU"/>
        </w:rPr>
        <w:t>рганизовывать и выполнять монтаж систем водоснабжения и водоотведения, отопления, вентиляц</w:t>
      </w:r>
      <w:r>
        <w:rPr>
          <w:rFonts w:ascii="Times New Roman" w:eastAsia="Times New Roman" w:hAnsi="Times New Roman" w:cs="Times New Roman"/>
          <w:sz w:val="24"/>
          <w:lang w:eastAsia="ru-RU"/>
        </w:rPr>
        <w:t>ии и кондиционирования воздуха.</w:t>
      </w:r>
    </w:p>
    <w:p w:rsidR="00B83805" w:rsidRPr="003453A0" w:rsidRDefault="00B83805" w:rsidP="00B8380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 w:rsidRPr="003453A0">
        <w:rPr>
          <w:rFonts w:ascii="Times New Roman" w:eastAsia="Times New Roman" w:hAnsi="Times New Roman" w:cs="Times New Roman"/>
          <w:sz w:val="24"/>
          <w:lang w:eastAsia="ru-RU"/>
        </w:rPr>
        <w:t>ПК 1.3</w:t>
      </w:r>
      <w:proofErr w:type="gramStart"/>
      <w:r w:rsidRPr="003453A0">
        <w:rPr>
          <w:rFonts w:ascii="Times New Roman" w:eastAsia="Times New Roman" w:hAnsi="Times New Roman" w:cs="Times New Roman"/>
          <w:sz w:val="24"/>
          <w:lang w:eastAsia="ru-RU"/>
        </w:rPr>
        <w:t xml:space="preserve"> О</w:t>
      </w:r>
      <w:proofErr w:type="gramEnd"/>
      <w:r w:rsidRPr="003453A0">
        <w:rPr>
          <w:rFonts w:ascii="Times New Roman" w:eastAsia="Times New Roman" w:hAnsi="Times New Roman" w:cs="Times New Roman"/>
          <w:sz w:val="24"/>
          <w:lang w:eastAsia="ru-RU"/>
        </w:rPr>
        <w:t>рганизовывать и выполнять производственный кон</w:t>
      </w:r>
      <w:r>
        <w:rPr>
          <w:rFonts w:ascii="Times New Roman" w:eastAsia="Times New Roman" w:hAnsi="Times New Roman" w:cs="Times New Roman"/>
          <w:sz w:val="24"/>
          <w:lang w:eastAsia="ru-RU"/>
        </w:rPr>
        <w:t>троль качества монтажных работ.</w:t>
      </w:r>
    </w:p>
    <w:p w:rsidR="00B83805" w:rsidRPr="003453A0" w:rsidRDefault="00B83805" w:rsidP="00B8380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 w:rsidRPr="003453A0">
        <w:rPr>
          <w:rFonts w:ascii="Times New Roman" w:eastAsia="Times New Roman" w:hAnsi="Times New Roman" w:cs="Times New Roman"/>
          <w:sz w:val="24"/>
          <w:lang w:eastAsia="ru-RU"/>
        </w:rPr>
        <w:t>ПК 1.4</w:t>
      </w:r>
      <w:proofErr w:type="gramStart"/>
      <w:r w:rsidRPr="003453A0">
        <w:rPr>
          <w:rFonts w:ascii="Times New Roman" w:eastAsia="Times New Roman" w:hAnsi="Times New Roman" w:cs="Times New Roman"/>
          <w:sz w:val="24"/>
          <w:lang w:eastAsia="ru-RU"/>
        </w:rPr>
        <w:t xml:space="preserve">  В</w:t>
      </w:r>
      <w:proofErr w:type="gramEnd"/>
      <w:r w:rsidRPr="003453A0">
        <w:rPr>
          <w:rFonts w:ascii="Times New Roman" w:eastAsia="Times New Roman" w:hAnsi="Times New Roman" w:cs="Times New Roman"/>
          <w:sz w:val="24"/>
          <w:lang w:eastAsia="ru-RU"/>
        </w:rPr>
        <w:t>ыполнять пусконаладочные работы систем водоснабжения и водоотведения, отопления, вентиляц</w:t>
      </w:r>
      <w:r>
        <w:rPr>
          <w:rFonts w:ascii="Times New Roman" w:eastAsia="Times New Roman" w:hAnsi="Times New Roman" w:cs="Times New Roman"/>
          <w:sz w:val="24"/>
          <w:lang w:eastAsia="ru-RU"/>
        </w:rPr>
        <w:t>ии и кондиционирование воздуха.</w:t>
      </w:r>
    </w:p>
    <w:p w:rsidR="00B83805" w:rsidRPr="003453A0" w:rsidRDefault="00B83805" w:rsidP="00B8380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 w:rsidRPr="003453A0">
        <w:rPr>
          <w:rFonts w:ascii="Times New Roman" w:eastAsia="Times New Roman" w:hAnsi="Times New Roman" w:cs="Times New Roman"/>
          <w:sz w:val="24"/>
          <w:lang w:eastAsia="ru-RU"/>
        </w:rPr>
        <w:lastRenderedPageBreak/>
        <w:t>ПК 1.5</w:t>
      </w:r>
      <w:proofErr w:type="gramStart"/>
      <w:r w:rsidRPr="003453A0">
        <w:rPr>
          <w:rFonts w:ascii="Times New Roman" w:eastAsia="Times New Roman" w:hAnsi="Times New Roman" w:cs="Times New Roman"/>
          <w:sz w:val="24"/>
          <w:lang w:eastAsia="ru-RU"/>
        </w:rPr>
        <w:t xml:space="preserve"> О</w:t>
      </w:r>
      <w:proofErr w:type="gramEnd"/>
      <w:r w:rsidRPr="003453A0">
        <w:rPr>
          <w:rFonts w:ascii="Times New Roman" w:eastAsia="Times New Roman" w:hAnsi="Times New Roman" w:cs="Times New Roman"/>
          <w:sz w:val="24"/>
          <w:lang w:eastAsia="ru-RU"/>
        </w:rPr>
        <w:t>существлять руководство другими работниками в рамках подразделения при выполнении работ по монтажу систем водоснабжения и водоотведения, отопления, вентиляц</w:t>
      </w:r>
      <w:r>
        <w:rPr>
          <w:rFonts w:ascii="Times New Roman" w:eastAsia="Times New Roman" w:hAnsi="Times New Roman" w:cs="Times New Roman"/>
          <w:sz w:val="24"/>
          <w:lang w:eastAsia="ru-RU"/>
        </w:rPr>
        <w:t>ии и кондиционирования воздуха.</w:t>
      </w:r>
    </w:p>
    <w:p w:rsidR="00B83805" w:rsidRPr="003453A0" w:rsidRDefault="00B83805" w:rsidP="00B8380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 w:rsidRPr="003453A0">
        <w:rPr>
          <w:rFonts w:ascii="Times New Roman" w:eastAsia="Times New Roman" w:hAnsi="Times New Roman" w:cs="Times New Roman"/>
          <w:sz w:val="24"/>
          <w:lang w:eastAsia="ru-RU"/>
        </w:rPr>
        <w:t>ПК 2.1. Осуществлять контроль и диагностику параметров эксплуатационной пригодности систем и оборудования водоснабжения и водоотведения, отопления, вентиляц</w:t>
      </w:r>
      <w:r>
        <w:rPr>
          <w:rFonts w:ascii="Times New Roman" w:eastAsia="Times New Roman" w:hAnsi="Times New Roman" w:cs="Times New Roman"/>
          <w:sz w:val="24"/>
          <w:lang w:eastAsia="ru-RU"/>
        </w:rPr>
        <w:t>ии и кондиционирования воздуха.</w:t>
      </w:r>
    </w:p>
    <w:p w:rsidR="00B83805" w:rsidRPr="003453A0" w:rsidRDefault="00B83805" w:rsidP="00B8380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 w:rsidRPr="003453A0">
        <w:rPr>
          <w:rFonts w:ascii="Times New Roman" w:eastAsia="Times New Roman" w:hAnsi="Times New Roman" w:cs="Times New Roman"/>
          <w:sz w:val="24"/>
          <w:lang w:eastAsia="ru-RU"/>
        </w:rPr>
        <w:t>ПК 2.2. Осуществлять планирование работ, связанных с эксплуатацией и ремонтом си</w:t>
      </w:r>
      <w:r>
        <w:rPr>
          <w:rFonts w:ascii="Times New Roman" w:eastAsia="Times New Roman" w:hAnsi="Times New Roman" w:cs="Times New Roman"/>
          <w:sz w:val="24"/>
          <w:lang w:eastAsia="ru-RU"/>
        </w:rPr>
        <w:t>стем.</w:t>
      </w:r>
    </w:p>
    <w:p w:rsidR="00B83805" w:rsidRPr="003453A0" w:rsidRDefault="00B83805" w:rsidP="00B8380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 w:rsidRPr="003453A0">
        <w:rPr>
          <w:rFonts w:ascii="Times New Roman" w:eastAsia="Times New Roman" w:hAnsi="Times New Roman" w:cs="Times New Roman"/>
          <w:sz w:val="24"/>
          <w:lang w:eastAsia="ru-RU"/>
        </w:rPr>
        <w:t>ПК 2.3. Организовывать производство работ по ремонту инженерных сетей и оборудова</w:t>
      </w:r>
      <w:r>
        <w:rPr>
          <w:rFonts w:ascii="Times New Roman" w:eastAsia="Times New Roman" w:hAnsi="Times New Roman" w:cs="Times New Roman"/>
          <w:sz w:val="24"/>
          <w:lang w:eastAsia="ru-RU"/>
        </w:rPr>
        <w:t>ния строительных объектов.</w:t>
      </w:r>
    </w:p>
    <w:p w:rsidR="00B83805" w:rsidRPr="003453A0" w:rsidRDefault="00B83805" w:rsidP="00B8380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 w:rsidRPr="003453A0">
        <w:rPr>
          <w:rFonts w:ascii="Times New Roman" w:eastAsia="Times New Roman" w:hAnsi="Times New Roman" w:cs="Times New Roman"/>
          <w:sz w:val="24"/>
          <w:lang w:eastAsia="ru-RU"/>
        </w:rPr>
        <w:t xml:space="preserve">ПК 2.4. Осуществлять надзор и </w:t>
      </w:r>
      <w:proofErr w:type="gramStart"/>
      <w:r w:rsidRPr="003453A0">
        <w:rPr>
          <w:rFonts w:ascii="Times New Roman" w:eastAsia="Times New Roman" w:hAnsi="Times New Roman" w:cs="Times New Roman"/>
          <w:sz w:val="24"/>
          <w:lang w:eastAsia="ru-RU"/>
        </w:rPr>
        <w:t>контро</w:t>
      </w:r>
      <w:r>
        <w:rPr>
          <w:rFonts w:ascii="Times New Roman" w:eastAsia="Times New Roman" w:hAnsi="Times New Roman" w:cs="Times New Roman"/>
          <w:sz w:val="24"/>
          <w:lang w:eastAsia="ru-RU"/>
        </w:rPr>
        <w:t>ль за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ремонтом и его качеством.</w:t>
      </w:r>
    </w:p>
    <w:p w:rsidR="00B83805" w:rsidRPr="003453A0" w:rsidRDefault="00B83805" w:rsidP="00B8380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 w:rsidRPr="003453A0">
        <w:rPr>
          <w:rFonts w:ascii="Times New Roman" w:eastAsia="Times New Roman" w:hAnsi="Times New Roman" w:cs="Times New Roman"/>
          <w:sz w:val="24"/>
          <w:lang w:eastAsia="ru-RU"/>
        </w:rPr>
        <w:t>ПК 2.5. Осуществлять руководство другими работниками в рамках подразделения при выполнении работ по эксплуатации систем водоснабжения и водоотведения, отопления, вентиляц</w:t>
      </w:r>
      <w:r>
        <w:rPr>
          <w:rFonts w:ascii="Times New Roman" w:eastAsia="Times New Roman" w:hAnsi="Times New Roman" w:cs="Times New Roman"/>
          <w:sz w:val="24"/>
          <w:lang w:eastAsia="ru-RU"/>
        </w:rPr>
        <w:t>ии и кондиционирования воздуха.</w:t>
      </w:r>
    </w:p>
    <w:p w:rsidR="00B83805" w:rsidRPr="003453A0" w:rsidRDefault="00B83805" w:rsidP="00B8380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 w:rsidRPr="003453A0">
        <w:rPr>
          <w:rFonts w:ascii="Times New Roman" w:eastAsia="Times New Roman" w:hAnsi="Times New Roman" w:cs="Times New Roman"/>
          <w:sz w:val="24"/>
          <w:lang w:eastAsia="ru-RU"/>
        </w:rPr>
        <w:t>ПК 3.1. Конструировать элементы систем водоснабжения и водоотведения, отопления, вентиляц</w:t>
      </w:r>
      <w:r>
        <w:rPr>
          <w:rFonts w:ascii="Times New Roman" w:eastAsia="Times New Roman" w:hAnsi="Times New Roman" w:cs="Times New Roman"/>
          <w:sz w:val="24"/>
          <w:lang w:eastAsia="ru-RU"/>
        </w:rPr>
        <w:t>ии и кондиционирования воздуха.</w:t>
      </w:r>
    </w:p>
    <w:p w:rsidR="00B83805" w:rsidRPr="003453A0" w:rsidRDefault="00B83805" w:rsidP="00B8380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 w:rsidRPr="003453A0">
        <w:rPr>
          <w:rFonts w:ascii="Times New Roman" w:eastAsia="Times New Roman" w:hAnsi="Times New Roman" w:cs="Times New Roman"/>
          <w:sz w:val="24"/>
          <w:lang w:eastAsia="ru-RU"/>
        </w:rPr>
        <w:t>ПК 3.2. Выполнять основы расчета систем водоснабжения и водоотведения, отопления, вентиляц</w:t>
      </w:r>
      <w:r>
        <w:rPr>
          <w:rFonts w:ascii="Times New Roman" w:eastAsia="Times New Roman" w:hAnsi="Times New Roman" w:cs="Times New Roman"/>
          <w:sz w:val="24"/>
          <w:lang w:eastAsia="ru-RU"/>
        </w:rPr>
        <w:t>ии и кондиционирования воздуха.</w:t>
      </w:r>
    </w:p>
    <w:p w:rsidR="00B83805" w:rsidRPr="003453A0" w:rsidRDefault="00B83805" w:rsidP="00B8380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 w:rsidRPr="003453A0">
        <w:rPr>
          <w:rFonts w:ascii="Times New Roman" w:eastAsia="Times New Roman" w:hAnsi="Times New Roman" w:cs="Times New Roman"/>
          <w:sz w:val="24"/>
          <w:lang w:eastAsia="ru-RU"/>
        </w:rPr>
        <w:t>ПК 3.3. Составлять спецификацию материалов и оборудования систем водоснабжения и водоотведения, отопления, вентиляции и кондиционирования воздуха на основании рабочих чертежей.</w:t>
      </w:r>
    </w:p>
    <w:p w:rsidR="00B83805" w:rsidRPr="00EC169A" w:rsidRDefault="00B83805" w:rsidP="00B8380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B83805" w:rsidRPr="00EC169A" w:rsidRDefault="00B83805" w:rsidP="00B83805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B83805" w:rsidRPr="00EC169A" w:rsidRDefault="00B83805" w:rsidP="00B8380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EC169A">
        <w:rPr>
          <w:rFonts w:ascii="Times New Roman" w:eastAsia="Times New Roman" w:hAnsi="Times New Roman" w:cs="Times New Roman"/>
          <w:b/>
          <w:lang w:eastAsia="ru-RU"/>
        </w:rPr>
        <w:t>2. СТРУКТУРА И СОДЕРЖАНИЕ УЧЕБНОЙ ДИСЦИПЛИНЫ</w:t>
      </w:r>
    </w:p>
    <w:p w:rsidR="00B83805" w:rsidRPr="00EC169A" w:rsidRDefault="00B83805" w:rsidP="00B8380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EC169A">
        <w:rPr>
          <w:rFonts w:ascii="Times New Roman" w:eastAsia="Times New Roman" w:hAnsi="Times New Roman" w:cs="Times New Roman"/>
          <w:b/>
          <w:lang w:eastAsia="ru-RU"/>
        </w:rPr>
        <w:t>2.1. Объем учебной дисциплины и виды учебной работы</w:t>
      </w:r>
    </w:p>
    <w:p w:rsidR="00B83805" w:rsidRDefault="00B83805" w:rsidP="00B8380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B83805" w:rsidRPr="003453A0" w:rsidTr="00B83805">
        <w:trPr>
          <w:trHeight w:val="460"/>
        </w:trPr>
        <w:tc>
          <w:tcPr>
            <w:tcW w:w="7904" w:type="dxa"/>
            <w:shd w:val="clear" w:color="auto" w:fill="auto"/>
          </w:tcPr>
          <w:p w:rsidR="00B83805" w:rsidRPr="003453A0" w:rsidRDefault="00B83805" w:rsidP="00B8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83805" w:rsidRPr="003453A0" w:rsidRDefault="00B83805" w:rsidP="00B8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453A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часов/</w:t>
            </w:r>
            <w:proofErr w:type="spellStart"/>
            <w:r w:rsidRPr="003453A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зач.ед</w:t>
            </w:r>
            <w:proofErr w:type="spellEnd"/>
            <w:r w:rsidRPr="003453A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B83805" w:rsidRPr="003453A0" w:rsidTr="00B83805">
        <w:trPr>
          <w:trHeight w:val="285"/>
        </w:trPr>
        <w:tc>
          <w:tcPr>
            <w:tcW w:w="7904" w:type="dxa"/>
            <w:shd w:val="clear" w:color="auto" w:fill="auto"/>
          </w:tcPr>
          <w:p w:rsidR="00B83805" w:rsidRPr="003453A0" w:rsidRDefault="00B83805" w:rsidP="00B83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53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образовательной программы</w:t>
            </w:r>
          </w:p>
        </w:tc>
        <w:tc>
          <w:tcPr>
            <w:tcW w:w="1800" w:type="dxa"/>
            <w:shd w:val="clear" w:color="auto" w:fill="auto"/>
          </w:tcPr>
          <w:p w:rsidR="00B83805" w:rsidRPr="003453A0" w:rsidRDefault="00B83805" w:rsidP="00B8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42/1,17</w:t>
            </w:r>
            <w:r w:rsidRPr="003453A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83805" w:rsidRPr="003453A0" w:rsidTr="00B83805">
        <w:tc>
          <w:tcPr>
            <w:tcW w:w="9704" w:type="dxa"/>
            <w:gridSpan w:val="2"/>
            <w:shd w:val="clear" w:color="auto" w:fill="auto"/>
          </w:tcPr>
          <w:p w:rsidR="00B83805" w:rsidRPr="003453A0" w:rsidRDefault="00B83805" w:rsidP="00B83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345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B83805" w:rsidRPr="003453A0" w:rsidTr="00B83805">
        <w:tc>
          <w:tcPr>
            <w:tcW w:w="7904" w:type="dxa"/>
            <w:shd w:val="clear" w:color="auto" w:fill="auto"/>
          </w:tcPr>
          <w:p w:rsidR="00B83805" w:rsidRPr="003453A0" w:rsidRDefault="00B83805" w:rsidP="00B8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5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занятия</w:t>
            </w:r>
          </w:p>
        </w:tc>
        <w:tc>
          <w:tcPr>
            <w:tcW w:w="1800" w:type="dxa"/>
            <w:shd w:val="clear" w:color="auto" w:fill="auto"/>
          </w:tcPr>
          <w:p w:rsidR="00B83805" w:rsidRPr="003453A0" w:rsidRDefault="00B83805" w:rsidP="00B8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36</w:t>
            </w:r>
          </w:p>
        </w:tc>
      </w:tr>
      <w:tr w:rsidR="00B83805" w:rsidRPr="003453A0" w:rsidTr="00B83805">
        <w:tc>
          <w:tcPr>
            <w:tcW w:w="7904" w:type="dxa"/>
            <w:shd w:val="clear" w:color="auto" w:fill="auto"/>
          </w:tcPr>
          <w:p w:rsidR="00B83805" w:rsidRPr="003453A0" w:rsidRDefault="00B83805" w:rsidP="00B8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800" w:type="dxa"/>
            <w:shd w:val="clear" w:color="auto" w:fill="auto"/>
          </w:tcPr>
          <w:p w:rsidR="00B83805" w:rsidRPr="003453A0" w:rsidRDefault="00B83805" w:rsidP="00B8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B83805" w:rsidRPr="003453A0" w:rsidTr="00B83805">
        <w:tc>
          <w:tcPr>
            <w:tcW w:w="7904" w:type="dxa"/>
            <w:shd w:val="clear" w:color="auto" w:fill="auto"/>
          </w:tcPr>
          <w:p w:rsidR="00B83805" w:rsidRPr="003453A0" w:rsidRDefault="00B83805" w:rsidP="00B8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B83805" w:rsidRPr="003453A0" w:rsidRDefault="00B83805" w:rsidP="00B8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14</w:t>
            </w:r>
            <w:r w:rsidRPr="003453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83805" w:rsidRPr="003453A0" w:rsidTr="00B83805">
        <w:tc>
          <w:tcPr>
            <w:tcW w:w="7904" w:type="dxa"/>
            <w:shd w:val="clear" w:color="auto" w:fill="auto"/>
          </w:tcPr>
          <w:p w:rsidR="00B83805" w:rsidRPr="003453A0" w:rsidRDefault="00B83805" w:rsidP="00B8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5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Промежуточная аттестация:</w:t>
            </w:r>
          </w:p>
        </w:tc>
        <w:tc>
          <w:tcPr>
            <w:tcW w:w="1800" w:type="dxa"/>
            <w:shd w:val="clear" w:color="auto" w:fill="auto"/>
          </w:tcPr>
          <w:p w:rsidR="00B83805" w:rsidRPr="003453A0" w:rsidRDefault="00B83805" w:rsidP="00B8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B83805" w:rsidRPr="003453A0" w:rsidTr="00B83805">
        <w:tc>
          <w:tcPr>
            <w:tcW w:w="7904" w:type="dxa"/>
            <w:shd w:val="clear" w:color="auto" w:fill="auto"/>
          </w:tcPr>
          <w:p w:rsidR="00B83805" w:rsidRPr="003453A0" w:rsidRDefault="00B83805" w:rsidP="00B8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Дифференцированный зачёт </w:t>
            </w:r>
            <w:r w:rsidRPr="00345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B83805" w:rsidRPr="003453A0" w:rsidRDefault="00B83805" w:rsidP="00B8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83805" w:rsidRPr="003453A0" w:rsidTr="00B83805">
        <w:tc>
          <w:tcPr>
            <w:tcW w:w="7904" w:type="dxa"/>
            <w:shd w:val="clear" w:color="auto" w:fill="auto"/>
          </w:tcPr>
          <w:p w:rsidR="00B83805" w:rsidRPr="003453A0" w:rsidRDefault="00B83805" w:rsidP="00B8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5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по подготовке к учебным занятиям</w:t>
            </w:r>
          </w:p>
        </w:tc>
        <w:tc>
          <w:tcPr>
            <w:tcW w:w="1800" w:type="dxa"/>
            <w:shd w:val="clear" w:color="auto" w:fill="auto"/>
          </w:tcPr>
          <w:p w:rsidR="00B83805" w:rsidRPr="003453A0" w:rsidRDefault="00B83805" w:rsidP="00B8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6</w:t>
            </w:r>
          </w:p>
        </w:tc>
      </w:tr>
    </w:tbl>
    <w:p w:rsidR="00AA7075" w:rsidRPr="0072011A" w:rsidRDefault="00AA7075" w:rsidP="00AA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F15" w:rsidRDefault="00B83805" w:rsidP="00E83F15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2.2 </w:t>
      </w:r>
      <w:r w:rsidR="005637A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E83F15" w:rsidRPr="00E83F15">
        <w:rPr>
          <w:rFonts w:ascii="Times New Roman" w:hAnsi="Times New Roman" w:cs="Times New Roman"/>
          <w:b/>
          <w:sz w:val="24"/>
          <w:szCs w:val="28"/>
        </w:rPr>
        <w:t>СОДЕРЖАНИЕ УЧЕБНОЙ ДИСЦИПЛИНЫ</w:t>
      </w:r>
      <w:r w:rsidR="00E83F15">
        <w:rPr>
          <w:rFonts w:ascii="Times New Roman" w:hAnsi="Times New Roman" w:cs="Times New Roman"/>
          <w:b/>
          <w:sz w:val="24"/>
          <w:szCs w:val="28"/>
        </w:rPr>
        <w:t>:</w:t>
      </w:r>
    </w:p>
    <w:p w:rsidR="00B83805" w:rsidRPr="00B83805" w:rsidRDefault="00B83805" w:rsidP="00B83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805">
        <w:rPr>
          <w:rFonts w:ascii="Times New Roman" w:hAnsi="Times New Roman" w:cs="Times New Roman"/>
          <w:sz w:val="28"/>
          <w:szCs w:val="28"/>
        </w:rPr>
        <w:t>Раздел 1.  Особенности взаимодействия общества и природы</w:t>
      </w:r>
    </w:p>
    <w:p w:rsidR="00B83805" w:rsidRPr="00B83805" w:rsidRDefault="00B83805" w:rsidP="00B83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805">
        <w:rPr>
          <w:rFonts w:ascii="Times New Roman" w:hAnsi="Times New Roman" w:cs="Times New Roman"/>
          <w:sz w:val="28"/>
          <w:szCs w:val="28"/>
        </w:rPr>
        <w:t>Тема 1.1. Основные экологические понятия</w:t>
      </w:r>
    </w:p>
    <w:p w:rsidR="00B83805" w:rsidRPr="00B83805" w:rsidRDefault="00B83805" w:rsidP="00B83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805">
        <w:rPr>
          <w:rFonts w:ascii="Times New Roman" w:hAnsi="Times New Roman" w:cs="Times New Roman"/>
          <w:sz w:val="28"/>
          <w:szCs w:val="28"/>
        </w:rPr>
        <w:t>Тема 1.2. Разнообразие окружающей среды. Биосфера.</w:t>
      </w:r>
    </w:p>
    <w:p w:rsidR="00B83805" w:rsidRPr="00B83805" w:rsidRDefault="00B83805" w:rsidP="00B83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805">
        <w:rPr>
          <w:rFonts w:ascii="Times New Roman" w:hAnsi="Times New Roman" w:cs="Times New Roman"/>
          <w:sz w:val="28"/>
          <w:szCs w:val="28"/>
        </w:rPr>
        <w:t>Тема 1.3. Вз</w:t>
      </w:r>
      <w:r>
        <w:rPr>
          <w:rFonts w:ascii="Times New Roman" w:hAnsi="Times New Roman" w:cs="Times New Roman"/>
          <w:sz w:val="28"/>
          <w:szCs w:val="28"/>
        </w:rPr>
        <w:t>аимодействие человека и природы</w:t>
      </w:r>
    </w:p>
    <w:p w:rsidR="00B83805" w:rsidRPr="00B83805" w:rsidRDefault="00B83805" w:rsidP="00B83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805">
        <w:rPr>
          <w:rFonts w:ascii="Times New Roman" w:hAnsi="Times New Roman" w:cs="Times New Roman"/>
          <w:sz w:val="28"/>
          <w:szCs w:val="28"/>
        </w:rPr>
        <w:t>Тема 1.4. Глобальные проблемы экологии</w:t>
      </w:r>
    </w:p>
    <w:p w:rsidR="00B83805" w:rsidRPr="00B83805" w:rsidRDefault="00B83805" w:rsidP="00B83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805">
        <w:rPr>
          <w:rFonts w:ascii="Times New Roman" w:hAnsi="Times New Roman" w:cs="Times New Roman"/>
          <w:sz w:val="28"/>
          <w:szCs w:val="28"/>
        </w:rPr>
        <w:t>Тема 1.5. Природные ресурсы и их использование. Человеческие ресурсы.</w:t>
      </w:r>
    </w:p>
    <w:p w:rsidR="00B83805" w:rsidRPr="00B83805" w:rsidRDefault="00B83805" w:rsidP="00B83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805">
        <w:rPr>
          <w:rFonts w:ascii="Times New Roman" w:hAnsi="Times New Roman" w:cs="Times New Roman"/>
          <w:sz w:val="28"/>
          <w:szCs w:val="28"/>
        </w:rPr>
        <w:t>Тема 1.6. Загрязнение окружающей среды</w:t>
      </w:r>
    </w:p>
    <w:p w:rsidR="00B83805" w:rsidRPr="00B83805" w:rsidRDefault="00B83805" w:rsidP="00B83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805">
        <w:rPr>
          <w:rFonts w:ascii="Times New Roman" w:hAnsi="Times New Roman" w:cs="Times New Roman"/>
          <w:sz w:val="28"/>
          <w:szCs w:val="28"/>
        </w:rPr>
        <w:t xml:space="preserve">Тема 1.7. Антропогенные загрязнения </w:t>
      </w:r>
      <w:proofErr w:type="spellStart"/>
      <w:r w:rsidRPr="00B83805">
        <w:rPr>
          <w:rFonts w:ascii="Times New Roman" w:hAnsi="Times New Roman" w:cs="Times New Roman"/>
          <w:sz w:val="28"/>
          <w:szCs w:val="28"/>
        </w:rPr>
        <w:t>гидро</w:t>
      </w:r>
      <w:proofErr w:type="spellEnd"/>
      <w:r w:rsidRPr="00B83805">
        <w:rPr>
          <w:rFonts w:ascii="Times New Roman" w:hAnsi="Times New Roman" w:cs="Times New Roman"/>
          <w:sz w:val="28"/>
          <w:szCs w:val="28"/>
        </w:rPr>
        <w:t>-лит</w:t>
      </w:r>
      <w:proofErr w:type="gramStart"/>
      <w:r w:rsidRPr="00B8380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83805">
        <w:rPr>
          <w:rFonts w:ascii="Times New Roman" w:hAnsi="Times New Roman" w:cs="Times New Roman"/>
          <w:sz w:val="28"/>
          <w:szCs w:val="28"/>
        </w:rPr>
        <w:t xml:space="preserve"> и атмосферы</w:t>
      </w:r>
    </w:p>
    <w:p w:rsidR="00B83805" w:rsidRPr="00B83805" w:rsidRDefault="00B83805" w:rsidP="00B83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805">
        <w:rPr>
          <w:rFonts w:ascii="Times New Roman" w:hAnsi="Times New Roman" w:cs="Times New Roman"/>
          <w:sz w:val="28"/>
          <w:szCs w:val="28"/>
        </w:rPr>
        <w:t>Раздел 2. Правовые и социальные вопросы природопользования.</w:t>
      </w:r>
    </w:p>
    <w:p w:rsidR="00B83805" w:rsidRPr="00B83805" w:rsidRDefault="00B83805" w:rsidP="00B83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805">
        <w:rPr>
          <w:rFonts w:ascii="Times New Roman" w:hAnsi="Times New Roman" w:cs="Times New Roman"/>
          <w:sz w:val="28"/>
          <w:szCs w:val="28"/>
        </w:rPr>
        <w:t>Тема 2.1. Мониторинг как система наблюдения и контроля окружающей среды</w:t>
      </w:r>
    </w:p>
    <w:p w:rsidR="00B83805" w:rsidRPr="00B83805" w:rsidRDefault="00B83805" w:rsidP="00B83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805">
        <w:rPr>
          <w:rFonts w:ascii="Times New Roman" w:hAnsi="Times New Roman" w:cs="Times New Roman"/>
          <w:sz w:val="28"/>
          <w:szCs w:val="28"/>
        </w:rPr>
        <w:lastRenderedPageBreak/>
        <w:t>Тема 2.2. Экологическое законодательство и юридическая ответственность з</w:t>
      </w:r>
      <w:r>
        <w:rPr>
          <w:rFonts w:ascii="Times New Roman" w:hAnsi="Times New Roman" w:cs="Times New Roman"/>
          <w:sz w:val="28"/>
          <w:szCs w:val="28"/>
        </w:rPr>
        <w:t xml:space="preserve">а экологические правонарушения </w:t>
      </w:r>
    </w:p>
    <w:p w:rsidR="00B83805" w:rsidRPr="00B83805" w:rsidRDefault="00B83805" w:rsidP="00B83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805">
        <w:rPr>
          <w:rFonts w:ascii="Times New Roman" w:hAnsi="Times New Roman" w:cs="Times New Roman"/>
          <w:sz w:val="28"/>
          <w:szCs w:val="28"/>
        </w:rPr>
        <w:t>Тема 2.3. Международное сотрудничество в области природопользования</w:t>
      </w:r>
    </w:p>
    <w:p w:rsidR="00B83805" w:rsidRPr="00B83805" w:rsidRDefault="00B83805" w:rsidP="00B83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075" w:rsidRPr="00223D7D" w:rsidRDefault="00AA7075" w:rsidP="00AA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075" w:rsidRPr="0072011A" w:rsidRDefault="00AA7075" w:rsidP="00AA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01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ОП.01</w:t>
      </w:r>
      <w:r w:rsidR="0042170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7201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ИНЖЕНЕРНАЯ ГРАФИКА</w:t>
      </w:r>
    </w:p>
    <w:p w:rsidR="00B83805" w:rsidRPr="00FF46EB" w:rsidRDefault="00B83805" w:rsidP="00B83805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83805" w:rsidRPr="00FF46EB" w:rsidRDefault="00B83805" w:rsidP="00B83805">
      <w:pPr>
        <w:keepNext/>
        <w:tabs>
          <w:tab w:val="num" w:pos="0"/>
          <w:tab w:val="left" w:pos="223"/>
          <w:tab w:val="left" w:pos="284"/>
          <w:tab w:val="left" w:pos="345"/>
        </w:tabs>
        <w:suppressAutoHyphens/>
        <w:autoSpaceDE w:val="0"/>
        <w:spacing w:after="0" w:line="360" w:lineRule="auto"/>
        <w:ind w:left="567" w:hanging="567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F46EB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 xml:space="preserve">1. ОБЩАЯ ХАРАКТЕРИСТИКА  рабочей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F46EB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 xml:space="preserve">учебной дисциплины ОП.01 «ИНЖЕНЕРНАЯ ГРАФИКА»  </w:t>
      </w:r>
    </w:p>
    <w:p w:rsidR="00B83805" w:rsidRPr="00FF46EB" w:rsidRDefault="00B83805" w:rsidP="00B83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83805" w:rsidRPr="00FF46EB" w:rsidRDefault="00B83805" w:rsidP="00B83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F46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1.1. </w:t>
      </w:r>
      <w:r w:rsidRPr="00FF46E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Место дисциплины в структуре основной образовательной программы:</w:t>
      </w:r>
    </w:p>
    <w:p w:rsidR="00B83805" w:rsidRPr="008D020F" w:rsidRDefault="00B83805" w:rsidP="00B83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70" w:firstLine="79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FF46EB">
        <w:rPr>
          <w:rFonts w:ascii="Times New Roman" w:eastAsia="Times New Roman" w:hAnsi="Times New Roman" w:cs="Times New Roman"/>
          <w:sz w:val="24"/>
          <w:szCs w:val="24"/>
          <w:lang w:eastAsia="zh-CN"/>
        </w:rPr>
        <w:t>Учебная дисциплина «Инженерная графика» является обязательной частью общепрофессионального цикла примерной основной образовательной программы в соответствии с ФГОС по специальности СПО 08.02.0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7 </w:t>
      </w:r>
      <w:r w:rsidRPr="008D020F">
        <w:rPr>
          <w:rFonts w:ascii="Times New Roman" w:eastAsia="Times New Roman" w:hAnsi="Times New Roman" w:cs="Times New Roman"/>
          <w:sz w:val="24"/>
          <w:szCs w:val="24"/>
          <w:lang w:eastAsia="zh-CN"/>
        </w:rPr>
        <w:t>«Монтаж и эксплуатация внутренних сантехнических устройств, кондиционирования воздуха и вентиляции»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B83805" w:rsidRPr="00FF46EB" w:rsidRDefault="00B83805" w:rsidP="00B83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70" w:firstLine="79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83805" w:rsidRDefault="00B83805" w:rsidP="00B83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70" w:firstLine="79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F46EB">
        <w:rPr>
          <w:rFonts w:ascii="Times New Roman" w:eastAsia="Times New Roman" w:hAnsi="Times New Roman" w:cs="Times New Roman"/>
          <w:sz w:val="24"/>
          <w:szCs w:val="24"/>
          <w:lang w:eastAsia="zh-CN"/>
        </w:rPr>
        <w:t>Учебная дисциплина «Инженерная графика» обеспечивает формирование и развитие профессиональных и общих компетенций по видам деятельности в соответствии с ФГОС по специальности  СПО 08.02.0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7 </w:t>
      </w:r>
      <w:r w:rsidRPr="00EF7D09">
        <w:rPr>
          <w:rFonts w:ascii="Times New Roman" w:eastAsia="Times New Roman" w:hAnsi="Times New Roman" w:cs="Times New Roman"/>
          <w:sz w:val="24"/>
          <w:szCs w:val="24"/>
          <w:lang w:eastAsia="zh-CN"/>
        </w:rPr>
        <w:t>«Монтаж и эксплуатация внутренних сантехнических устройств, кондиционирования воздуха и вентиляции»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B83805" w:rsidRDefault="00B83805" w:rsidP="00B83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70" w:firstLine="79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83805" w:rsidRPr="00721C85" w:rsidRDefault="00B83805" w:rsidP="00B83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70" w:firstLine="79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1C85">
        <w:rPr>
          <w:rFonts w:ascii="Times New Roman" w:eastAsia="Times New Roman" w:hAnsi="Times New Roman" w:cs="Times New Roman"/>
          <w:sz w:val="24"/>
          <w:szCs w:val="24"/>
          <w:lang w:eastAsia="zh-CN"/>
        </w:rPr>
        <w:t>ОК 01</w:t>
      </w:r>
      <w:proofErr w:type="gramStart"/>
      <w:r w:rsidRPr="00721C8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В</w:t>
      </w:r>
      <w:proofErr w:type="gramEnd"/>
      <w:r w:rsidRPr="00721C85">
        <w:rPr>
          <w:rFonts w:ascii="Times New Roman" w:eastAsia="Times New Roman" w:hAnsi="Times New Roman" w:cs="Times New Roman"/>
          <w:sz w:val="24"/>
          <w:szCs w:val="24"/>
          <w:lang w:eastAsia="zh-CN"/>
        </w:rPr>
        <w:t>ыбирать способы решения задач профессиональной деятельности, применительно к различным контекстам</w:t>
      </w:r>
    </w:p>
    <w:p w:rsidR="00B83805" w:rsidRPr="00721C85" w:rsidRDefault="00B83805" w:rsidP="00B83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70" w:firstLine="79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1C85">
        <w:rPr>
          <w:rFonts w:ascii="Times New Roman" w:eastAsia="Times New Roman" w:hAnsi="Times New Roman" w:cs="Times New Roman"/>
          <w:sz w:val="24"/>
          <w:szCs w:val="24"/>
          <w:lang w:eastAsia="zh-CN"/>
        </w:rPr>
        <w:t>ОК 02</w:t>
      </w:r>
      <w:proofErr w:type="gramStart"/>
      <w:r w:rsidRPr="00721C8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</w:t>
      </w:r>
      <w:proofErr w:type="gramEnd"/>
      <w:r w:rsidRPr="00721C85">
        <w:rPr>
          <w:rFonts w:ascii="Times New Roman" w:eastAsia="Times New Roman" w:hAnsi="Times New Roman" w:cs="Times New Roman"/>
          <w:sz w:val="24"/>
          <w:szCs w:val="24"/>
          <w:lang w:eastAsia="zh-CN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B83805" w:rsidRPr="00721C85" w:rsidRDefault="00B83805" w:rsidP="00B83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70" w:firstLine="79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1C85">
        <w:rPr>
          <w:rFonts w:ascii="Times New Roman" w:eastAsia="Times New Roman" w:hAnsi="Times New Roman" w:cs="Times New Roman"/>
          <w:sz w:val="24"/>
          <w:szCs w:val="24"/>
          <w:lang w:eastAsia="zh-CN"/>
        </w:rPr>
        <w:t>ОК 03</w:t>
      </w:r>
      <w:proofErr w:type="gramStart"/>
      <w:r w:rsidRPr="00721C8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</w:t>
      </w:r>
      <w:proofErr w:type="gramEnd"/>
      <w:r w:rsidRPr="00721C85">
        <w:rPr>
          <w:rFonts w:ascii="Times New Roman" w:eastAsia="Times New Roman" w:hAnsi="Times New Roman" w:cs="Times New Roman"/>
          <w:sz w:val="24"/>
          <w:szCs w:val="24"/>
          <w:lang w:eastAsia="zh-CN"/>
        </w:rPr>
        <w:t>ланировать и реализовывать собственное профессиональное и личностное развитие.</w:t>
      </w:r>
    </w:p>
    <w:p w:rsidR="00B83805" w:rsidRPr="00721C85" w:rsidRDefault="00B83805" w:rsidP="00B83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70" w:firstLine="79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1C85">
        <w:rPr>
          <w:rFonts w:ascii="Times New Roman" w:eastAsia="Times New Roman" w:hAnsi="Times New Roman" w:cs="Times New Roman"/>
          <w:sz w:val="24"/>
          <w:szCs w:val="24"/>
          <w:lang w:eastAsia="zh-CN"/>
        </w:rPr>
        <w:t>ОК 04</w:t>
      </w:r>
      <w:proofErr w:type="gramStart"/>
      <w:r w:rsidRPr="00721C8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Р</w:t>
      </w:r>
      <w:proofErr w:type="gramEnd"/>
      <w:r w:rsidRPr="00721C85">
        <w:rPr>
          <w:rFonts w:ascii="Times New Roman" w:eastAsia="Times New Roman" w:hAnsi="Times New Roman" w:cs="Times New Roman"/>
          <w:sz w:val="24"/>
          <w:szCs w:val="24"/>
          <w:lang w:eastAsia="zh-CN"/>
        </w:rPr>
        <w:t>аботать в коллективе и команде, эффективно взаимодействовать с коллегами, руководством, клиентами.</w:t>
      </w:r>
    </w:p>
    <w:p w:rsidR="00B83805" w:rsidRPr="00721C85" w:rsidRDefault="00B83805" w:rsidP="00B83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70" w:firstLine="79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1C85">
        <w:rPr>
          <w:rFonts w:ascii="Times New Roman" w:eastAsia="Times New Roman" w:hAnsi="Times New Roman" w:cs="Times New Roman"/>
          <w:sz w:val="24"/>
          <w:szCs w:val="24"/>
          <w:lang w:eastAsia="zh-CN"/>
        </w:rPr>
        <w:t>ОК 05</w:t>
      </w:r>
      <w:proofErr w:type="gramStart"/>
      <w:r w:rsidRPr="00721C8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</w:t>
      </w:r>
      <w:proofErr w:type="gramEnd"/>
      <w:r w:rsidRPr="00721C85">
        <w:rPr>
          <w:rFonts w:ascii="Times New Roman" w:eastAsia="Times New Roman" w:hAnsi="Times New Roman" w:cs="Times New Roman"/>
          <w:sz w:val="24"/>
          <w:szCs w:val="24"/>
          <w:lang w:eastAsia="zh-CN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B83805" w:rsidRPr="00721C85" w:rsidRDefault="00B83805" w:rsidP="00B83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70" w:firstLine="79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1C85">
        <w:rPr>
          <w:rFonts w:ascii="Times New Roman" w:eastAsia="Times New Roman" w:hAnsi="Times New Roman" w:cs="Times New Roman"/>
          <w:sz w:val="24"/>
          <w:szCs w:val="24"/>
          <w:lang w:eastAsia="zh-CN"/>
        </w:rPr>
        <w:t>ОК 06</w:t>
      </w:r>
      <w:proofErr w:type="gramStart"/>
      <w:r w:rsidRPr="00721C8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</w:t>
      </w:r>
      <w:proofErr w:type="gramEnd"/>
      <w:r w:rsidRPr="00721C85">
        <w:rPr>
          <w:rFonts w:ascii="Times New Roman" w:eastAsia="Times New Roman" w:hAnsi="Times New Roman" w:cs="Times New Roman"/>
          <w:sz w:val="24"/>
          <w:szCs w:val="24"/>
          <w:lang w:eastAsia="zh-CN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B83805" w:rsidRPr="00721C85" w:rsidRDefault="00B83805" w:rsidP="00B83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70" w:firstLine="79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1C85">
        <w:rPr>
          <w:rFonts w:ascii="Times New Roman" w:eastAsia="Times New Roman" w:hAnsi="Times New Roman" w:cs="Times New Roman"/>
          <w:sz w:val="24"/>
          <w:szCs w:val="24"/>
          <w:lang w:eastAsia="zh-CN"/>
        </w:rPr>
        <w:t>ОК 09</w:t>
      </w:r>
      <w:proofErr w:type="gramStart"/>
      <w:r w:rsidRPr="00721C8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И</w:t>
      </w:r>
      <w:proofErr w:type="gramEnd"/>
      <w:r w:rsidRPr="00721C85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спользовать информационные технологии в профессиональной деятельности</w:t>
      </w:r>
    </w:p>
    <w:p w:rsidR="00B83805" w:rsidRPr="00721C85" w:rsidRDefault="00B83805" w:rsidP="00B83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70" w:firstLine="79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1C85">
        <w:rPr>
          <w:rFonts w:ascii="Times New Roman" w:eastAsia="Times New Roman" w:hAnsi="Times New Roman" w:cs="Times New Roman"/>
          <w:sz w:val="24"/>
          <w:szCs w:val="24"/>
          <w:lang w:eastAsia="zh-CN"/>
        </w:rPr>
        <w:t>ОК 10</w:t>
      </w:r>
      <w:proofErr w:type="gramStart"/>
      <w:r w:rsidRPr="00721C8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</w:t>
      </w:r>
      <w:proofErr w:type="gramEnd"/>
      <w:r w:rsidRPr="00721C85">
        <w:rPr>
          <w:rFonts w:ascii="Times New Roman" w:eastAsia="Times New Roman" w:hAnsi="Times New Roman" w:cs="Times New Roman"/>
          <w:sz w:val="24"/>
          <w:szCs w:val="24"/>
          <w:lang w:eastAsia="zh-CN"/>
        </w:rPr>
        <w:t>ользоваться профессиональной документацией на государственном и иностранных языках.</w:t>
      </w:r>
    </w:p>
    <w:p w:rsidR="00B83805" w:rsidRDefault="00B83805" w:rsidP="00B83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70" w:firstLine="79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1C85">
        <w:rPr>
          <w:rFonts w:ascii="Times New Roman" w:eastAsia="Times New Roman" w:hAnsi="Times New Roman" w:cs="Times New Roman"/>
          <w:sz w:val="24"/>
          <w:szCs w:val="24"/>
          <w:lang w:eastAsia="zh-CN"/>
        </w:rPr>
        <w:t>ОК11</w:t>
      </w:r>
      <w:proofErr w:type="gramStart"/>
      <w:r w:rsidRPr="00721C8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И</w:t>
      </w:r>
      <w:proofErr w:type="gramEnd"/>
      <w:r w:rsidRPr="00721C85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спользовать знания по финансовой грамотности, планировать предпринимательскую деятельность в профессиональной сфере.</w:t>
      </w:r>
    </w:p>
    <w:p w:rsidR="00B83805" w:rsidRPr="00721C85" w:rsidRDefault="00B83805" w:rsidP="00B83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70" w:firstLine="79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1C85">
        <w:rPr>
          <w:rFonts w:ascii="Times New Roman" w:eastAsia="Times New Roman" w:hAnsi="Times New Roman" w:cs="Times New Roman"/>
          <w:sz w:val="24"/>
          <w:szCs w:val="24"/>
          <w:lang w:eastAsia="zh-CN"/>
        </w:rPr>
        <w:t>ПК 1.1.</w:t>
      </w:r>
      <w:r w:rsidRPr="00721C8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Организовывать и выполнять подготовку систем и объектов к монтажу</w:t>
      </w:r>
    </w:p>
    <w:p w:rsidR="00B83805" w:rsidRPr="00721C85" w:rsidRDefault="00B83805" w:rsidP="00B83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70" w:firstLine="79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1C85">
        <w:rPr>
          <w:rFonts w:ascii="Times New Roman" w:eastAsia="Times New Roman" w:hAnsi="Times New Roman" w:cs="Times New Roman"/>
          <w:sz w:val="24"/>
          <w:szCs w:val="24"/>
          <w:lang w:eastAsia="zh-CN"/>
        </w:rPr>
        <w:t>ПК 1.2.</w:t>
      </w:r>
      <w:r w:rsidRPr="00721C8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Организовывать и выполнять монтаж систем водоснабжения и водоотведения, отопления, вентиляции и кондиционирования воздуха</w:t>
      </w:r>
    </w:p>
    <w:p w:rsidR="00B83805" w:rsidRPr="00721C85" w:rsidRDefault="00B83805" w:rsidP="00B83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70" w:firstLine="79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1C85">
        <w:rPr>
          <w:rFonts w:ascii="Times New Roman" w:eastAsia="Times New Roman" w:hAnsi="Times New Roman" w:cs="Times New Roman"/>
          <w:sz w:val="24"/>
          <w:szCs w:val="24"/>
          <w:lang w:eastAsia="zh-CN"/>
        </w:rPr>
        <w:t>ПК 1.3.</w:t>
      </w:r>
      <w:r w:rsidRPr="00721C8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Организовывать и выполнять производственный контроль качества монтажных работ</w:t>
      </w:r>
    </w:p>
    <w:p w:rsidR="00B83805" w:rsidRPr="00721C85" w:rsidRDefault="00B83805" w:rsidP="00B83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70" w:firstLine="79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1C85">
        <w:rPr>
          <w:rFonts w:ascii="Times New Roman" w:eastAsia="Times New Roman" w:hAnsi="Times New Roman" w:cs="Times New Roman"/>
          <w:sz w:val="24"/>
          <w:szCs w:val="24"/>
          <w:lang w:eastAsia="zh-CN"/>
        </w:rPr>
        <w:t>ПК 1.4.</w:t>
      </w:r>
      <w:r w:rsidRPr="00721C8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Выполнять пусконаладочные работы систем водоснабжения и водоотведения, отопления, вентиляции и кондиционирование воздуха</w:t>
      </w:r>
    </w:p>
    <w:p w:rsidR="00B83805" w:rsidRDefault="00B83805" w:rsidP="00B83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70" w:firstLine="79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1C85">
        <w:rPr>
          <w:rFonts w:ascii="Times New Roman" w:eastAsia="Times New Roman" w:hAnsi="Times New Roman" w:cs="Times New Roman"/>
          <w:sz w:val="24"/>
          <w:szCs w:val="24"/>
          <w:lang w:eastAsia="zh-CN"/>
        </w:rPr>
        <w:t>ПК 1.5.</w:t>
      </w:r>
      <w:r w:rsidRPr="00721C8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Осуществлять руководство другими работниками в рамках подразделения при выполнении работ по монтажу систем водоснабжения и водоотведения, отопления, вентиляции и кондиционирования воздуха</w:t>
      </w:r>
    </w:p>
    <w:p w:rsidR="00B83805" w:rsidRPr="00721C85" w:rsidRDefault="00B83805" w:rsidP="00B83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70" w:firstLine="79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1C8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ПК 2.1</w:t>
      </w:r>
      <w:proofErr w:type="gramStart"/>
      <w:r w:rsidRPr="00721C8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</w:t>
      </w:r>
      <w:proofErr w:type="gramEnd"/>
      <w:r w:rsidRPr="00721C85">
        <w:rPr>
          <w:rFonts w:ascii="Times New Roman" w:eastAsia="Times New Roman" w:hAnsi="Times New Roman" w:cs="Times New Roman"/>
          <w:sz w:val="24"/>
          <w:szCs w:val="24"/>
          <w:lang w:eastAsia="zh-CN"/>
        </w:rPr>
        <w:t>существлять контроль и диагностику параметров эксплуатационной пригодности систем и оборудования водоснабжения и водоотведения, отопления, вентиляции и кондиционирования воздуха</w:t>
      </w:r>
    </w:p>
    <w:p w:rsidR="00B83805" w:rsidRPr="00721C85" w:rsidRDefault="00B83805" w:rsidP="00B83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70" w:firstLine="79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1C85">
        <w:rPr>
          <w:rFonts w:ascii="Times New Roman" w:eastAsia="Times New Roman" w:hAnsi="Times New Roman" w:cs="Times New Roman"/>
          <w:sz w:val="24"/>
          <w:szCs w:val="24"/>
          <w:lang w:eastAsia="zh-CN"/>
        </w:rPr>
        <w:t>ПК 2.2</w:t>
      </w:r>
      <w:proofErr w:type="gramStart"/>
      <w:r w:rsidRPr="00721C8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</w:t>
      </w:r>
      <w:proofErr w:type="gramEnd"/>
      <w:r w:rsidRPr="00721C85">
        <w:rPr>
          <w:rFonts w:ascii="Times New Roman" w:eastAsia="Times New Roman" w:hAnsi="Times New Roman" w:cs="Times New Roman"/>
          <w:sz w:val="24"/>
          <w:szCs w:val="24"/>
          <w:lang w:eastAsia="zh-CN"/>
        </w:rPr>
        <w:t>существлять планирование работ, связанных с эксплуатацией и ремонтом систем</w:t>
      </w:r>
    </w:p>
    <w:p w:rsidR="00B83805" w:rsidRPr="00721C85" w:rsidRDefault="00B83805" w:rsidP="00B83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70" w:firstLine="79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1C85">
        <w:rPr>
          <w:rFonts w:ascii="Times New Roman" w:eastAsia="Times New Roman" w:hAnsi="Times New Roman" w:cs="Times New Roman"/>
          <w:sz w:val="24"/>
          <w:szCs w:val="24"/>
          <w:lang w:eastAsia="zh-CN"/>
        </w:rPr>
        <w:t>ПК 2.3</w:t>
      </w:r>
      <w:proofErr w:type="gramStart"/>
      <w:r w:rsidRPr="00721C8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</w:t>
      </w:r>
      <w:proofErr w:type="gramEnd"/>
      <w:r w:rsidRPr="00721C85">
        <w:rPr>
          <w:rFonts w:ascii="Times New Roman" w:eastAsia="Times New Roman" w:hAnsi="Times New Roman" w:cs="Times New Roman"/>
          <w:sz w:val="24"/>
          <w:szCs w:val="24"/>
          <w:lang w:eastAsia="zh-CN"/>
        </w:rPr>
        <w:t>рганизовывать производство работ по ремонту инженерных сетей и оборудования строительных объектов</w:t>
      </w:r>
    </w:p>
    <w:p w:rsidR="00B83805" w:rsidRPr="00721C85" w:rsidRDefault="00B83805" w:rsidP="00B83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70" w:firstLine="79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1C85">
        <w:rPr>
          <w:rFonts w:ascii="Times New Roman" w:eastAsia="Times New Roman" w:hAnsi="Times New Roman" w:cs="Times New Roman"/>
          <w:sz w:val="24"/>
          <w:szCs w:val="24"/>
          <w:lang w:eastAsia="zh-CN"/>
        </w:rPr>
        <w:t>ПК 3.1</w:t>
      </w:r>
      <w:proofErr w:type="gramStart"/>
      <w:r w:rsidRPr="00721C8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К</w:t>
      </w:r>
      <w:proofErr w:type="gramEnd"/>
      <w:r w:rsidRPr="00721C85">
        <w:rPr>
          <w:rFonts w:ascii="Times New Roman" w:eastAsia="Times New Roman" w:hAnsi="Times New Roman" w:cs="Times New Roman"/>
          <w:sz w:val="24"/>
          <w:szCs w:val="24"/>
          <w:lang w:eastAsia="zh-CN"/>
        </w:rPr>
        <w:t>онструировать элементы систем водоснабжения и водоотведения, отопления, вентиляции и кондиционирования воздуха</w:t>
      </w:r>
    </w:p>
    <w:p w:rsidR="00B83805" w:rsidRPr="00721C85" w:rsidRDefault="00B83805" w:rsidP="00B83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70" w:firstLine="79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1C85">
        <w:rPr>
          <w:rFonts w:ascii="Times New Roman" w:eastAsia="Times New Roman" w:hAnsi="Times New Roman" w:cs="Times New Roman"/>
          <w:sz w:val="24"/>
          <w:szCs w:val="24"/>
          <w:lang w:eastAsia="zh-CN"/>
        </w:rPr>
        <w:t>ПК 3.2</w:t>
      </w:r>
      <w:r w:rsidRPr="00721C8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Выполнять основы расчёта систем водоснабжения и водоотведения</w:t>
      </w:r>
      <w:proofErr w:type="gramStart"/>
      <w:r w:rsidRPr="00721C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,</w:t>
      </w:r>
      <w:proofErr w:type="gramEnd"/>
      <w:r w:rsidRPr="00721C85">
        <w:rPr>
          <w:rFonts w:ascii="Times New Roman" w:eastAsia="Times New Roman" w:hAnsi="Times New Roman" w:cs="Times New Roman"/>
          <w:sz w:val="24"/>
          <w:szCs w:val="24"/>
          <w:lang w:eastAsia="zh-CN"/>
        </w:rPr>
        <w:t>отопления, вентиляции и кондиционирования воздуха</w:t>
      </w:r>
    </w:p>
    <w:p w:rsidR="00B83805" w:rsidRDefault="00B83805" w:rsidP="00B83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70" w:firstLine="79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1C85">
        <w:rPr>
          <w:rFonts w:ascii="Times New Roman" w:eastAsia="Times New Roman" w:hAnsi="Times New Roman" w:cs="Times New Roman"/>
          <w:sz w:val="24"/>
          <w:szCs w:val="24"/>
          <w:lang w:eastAsia="zh-CN"/>
        </w:rPr>
        <w:t>ПК 3.3</w:t>
      </w:r>
      <w:proofErr w:type="gramStart"/>
      <w:r w:rsidRPr="00721C8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С</w:t>
      </w:r>
      <w:proofErr w:type="gramEnd"/>
      <w:r w:rsidRPr="00721C85">
        <w:rPr>
          <w:rFonts w:ascii="Times New Roman" w:eastAsia="Times New Roman" w:hAnsi="Times New Roman" w:cs="Times New Roman"/>
          <w:sz w:val="24"/>
          <w:szCs w:val="24"/>
          <w:lang w:eastAsia="zh-CN"/>
        </w:rPr>
        <w:t>оставлять спецификацию материалов и оборудования систем водоснабжения и водоотведения, отопления, вентиляции и кондиционирования воздуха на основании рабочих чертежей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B83805" w:rsidRDefault="00B83805" w:rsidP="00B83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70" w:firstLine="79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83805" w:rsidRPr="00FF46EB" w:rsidRDefault="00B83805" w:rsidP="00B83805">
      <w:pPr>
        <w:pBdr>
          <w:bottom w:val="single" w:sz="4" w:space="16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F46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1.2. Цель и планируемые  результаты освоения дисциплины:</w:t>
      </w:r>
    </w:p>
    <w:p w:rsidR="00B83805" w:rsidRDefault="00B83805" w:rsidP="00B83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F46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рамках программы учебной дисциплины </w:t>
      </w:r>
      <w:proofErr w:type="gramStart"/>
      <w:r w:rsidRPr="00FF46EB"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обучающимися</w:t>
      </w:r>
      <w:proofErr w:type="gramEnd"/>
      <w:r w:rsidRPr="00FF46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осваиваются умения и знания </w:t>
      </w:r>
    </w:p>
    <w:p w:rsidR="00B83805" w:rsidRDefault="00B83805" w:rsidP="00B83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4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3543"/>
        <w:gridCol w:w="4037"/>
      </w:tblGrid>
      <w:tr w:rsidR="00B83805" w:rsidRPr="00721C85" w:rsidTr="00B83805">
        <w:trPr>
          <w:trHeight w:val="649"/>
        </w:trPr>
        <w:tc>
          <w:tcPr>
            <w:tcW w:w="1844" w:type="dxa"/>
            <w:hideMark/>
          </w:tcPr>
          <w:p w:rsidR="00B83805" w:rsidRPr="00721C85" w:rsidRDefault="00B83805" w:rsidP="00B83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формируемые </w:t>
            </w:r>
            <w:r w:rsidRPr="0072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83805" w:rsidRPr="00721C85" w:rsidRDefault="00B83805" w:rsidP="00B83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ПК, </w:t>
            </w:r>
            <w:proofErr w:type="gramStart"/>
            <w:r w:rsidRPr="0072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3543" w:type="dxa"/>
            <w:hideMark/>
          </w:tcPr>
          <w:p w:rsidR="00B83805" w:rsidRPr="00721C85" w:rsidRDefault="00B83805" w:rsidP="00B83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037" w:type="dxa"/>
            <w:hideMark/>
          </w:tcPr>
          <w:p w:rsidR="00B83805" w:rsidRPr="00721C85" w:rsidRDefault="00B83805" w:rsidP="00B83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B83805" w:rsidRPr="00721C85" w:rsidTr="00B83805">
        <w:trPr>
          <w:trHeight w:val="212"/>
        </w:trPr>
        <w:tc>
          <w:tcPr>
            <w:tcW w:w="1844" w:type="dxa"/>
          </w:tcPr>
          <w:p w:rsidR="00B83805" w:rsidRPr="00721C85" w:rsidRDefault="00B83805" w:rsidP="00B83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C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1.1-1.5,</w:t>
            </w:r>
          </w:p>
          <w:p w:rsidR="00B83805" w:rsidRPr="00721C85" w:rsidRDefault="00B83805" w:rsidP="00B83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C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2.1-2.3,</w:t>
            </w:r>
          </w:p>
          <w:p w:rsidR="00B83805" w:rsidRPr="00721C85" w:rsidRDefault="00B83805" w:rsidP="00B83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C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3.1-3.3</w:t>
            </w:r>
          </w:p>
          <w:p w:rsidR="00B83805" w:rsidRPr="00721C85" w:rsidRDefault="00B83805" w:rsidP="00B83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21C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721C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1-6, 9,10</w:t>
            </w:r>
          </w:p>
        </w:tc>
        <w:tc>
          <w:tcPr>
            <w:tcW w:w="3543" w:type="dxa"/>
          </w:tcPr>
          <w:p w:rsidR="00B83805" w:rsidRPr="00721C85" w:rsidRDefault="00B83805" w:rsidP="00B8380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графические изображения технологического оборудования технологических схем в ручной и машинной графике;</w:t>
            </w:r>
          </w:p>
          <w:p w:rsidR="00B83805" w:rsidRPr="00721C85" w:rsidRDefault="00B83805" w:rsidP="00B8380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комплексные чертежи геометрических тел и проекции точек, лежащих на их поверхности, в ручной машинной графике;</w:t>
            </w:r>
          </w:p>
          <w:p w:rsidR="00B83805" w:rsidRPr="00721C85" w:rsidRDefault="00B83805" w:rsidP="00B8380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чертежи технических деталей в ручной и машинной графике;</w:t>
            </w:r>
          </w:p>
          <w:p w:rsidR="00B83805" w:rsidRPr="00721C85" w:rsidRDefault="00B83805" w:rsidP="00B8380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чертежи и схемы;</w:t>
            </w:r>
          </w:p>
          <w:p w:rsidR="00B83805" w:rsidRPr="00721C85" w:rsidRDefault="00B83805" w:rsidP="00B8380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оформлять технологическую и конструкторскую документацию в соответствии с технической документацией.</w:t>
            </w:r>
          </w:p>
        </w:tc>
        <w:tc>
          <w:tcPr>
            <w:tcW w:w="4037" w:type="dxa"/>
          </w:tcPr>
          <w:p w:rsidR="00B83805" w:rsidRPr="00721C85" w:rsidRDefault="00B83805" w:rsidP="00B8380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законы, методы и приемы проекционного черчения;</w:t>
            </w:r>
          </w:p>
          <w:p w:rsidR="00B83805" w:rsidRPr="00721C85" w:rsidRDefault="00B83805" w:rsidP="00B8380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выполнения и чтения конструкторской и технологической документации;</w:t>
            </w:r>
          </w:p>
          <w:p w:rsidR="00B83805" w:rsidRPr="00721C85" w:rsidRDefault="00B83805" w:rsidP="00B8380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оформления чертежей, геометрические построения и правила вычерчивания технических деталей;</w:t>
            </w:r>
          </w:p>
          <w:p w:rsidR="00B83805" w:rsidRPr="00721C85" w:rsidRDefault="00B83805" w:rsidP="00B8380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графического представления технологического оборудования и выполнения технологических схем;</w:t>
            </w:r>
          </w:p>
          <w:p w:rsidR="00B83805" w:rsidRPr="00721C85" w:rsidRDefault="00B83805" w:rsidP="00B83805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стандартов Единой системы конструкторской документации (далее-ЕСКД) и Единой системы технологической документации (далее - ЕСТД) к оформлению и составлению чертежей и схем.</w:t>
            </w:r>
          </w:p>
        </w:tc>
      </w:tr>
      <w:tr w:rsidR="00B83805" w:rsidRPr="00721C85" w:rsidTr="00B83805">
        <w:trPr>
          <w:trHeight w:val="212"/>
        </w:trPr>
        <w:tc>
          <w:tcPr>
            <w:tcW w:w="1844" w:type="dxa"/>
          </w:tcPr>
          <w:p w:rsidR="00B83805" w:rsidRPr="00721C85" w:rsidRDefault="00B83805" w:rsidP="00B83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B83805" w:rsidRPr="00721C85" w:rsidRDefault="00B83805" w:rsidP="00B8380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1C85">
              <w:rPr>
                <w:rFonts w:ascii="Times New Roman" w:hAnsi="Times New Roman" w:cs="Times New Roman"/>
                <w:i/>
                <w:sz w:val="24"/>
                <w:szCs w:val="24"/>
              </w:rPr>
              <w:t>- уметь выполнять прямую и обратную задачи начертательной геометрии (создание чертежа и чтение чертежа).</w:t>
            </w:r>
          </w:p>
          <w:p w:rsidR="00B83805" w:rsidRPr="00721C85" w:rsidRDefault="00B83805" w:rsidP="00B8380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1C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уметь решать пространственные задачи.</w:t>
            </w:r>
          </w:p>
          <w:p w:rsidR="00B83805" w:rsidRPr="00721C85" w:rsidRDefault="00B83805" w:rsidP="00B8380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1C85">
              <w:rPr>
                <w:rFonts w:ascii="Times New Roman" w:hAnsi="Times New Roman" w:cs="Times New Roman"/>
                <w:i/>
                <w:sz w:val="24"/>
                <w:szCs w:val="24"/>
              </w:rPr>
              <w:t>- уметь правильно использовать знания принципов построения разрезов и сечений.</w:t>
            </w:r>
          </w:p>
          <w:p w:rsidR="00B83805" w:rsidRPr="00721C85" w:rsidRDefault="00B83805" w:rsidP="00B8380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C8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уметь строить схемы горячего водоснабжения и канализации на план и аксонометрии.</w:t>
            </w:r>
          </w:p>
        </w:tc>
        <w:tc>
          <w:tcPr>
            <w:tcW w:w="4037" w:type="dxa"/>
          </w:tcPr>
          <w:p w:rsidR="00B83805" w:rsidRPr="00721C85" w:rsidRDefault="00B83805" w:rsidP="00B8380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83805" w:rsidRDefault="00B83805" w:rsidP="00B83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83805" w:rsidRPr="00FF46EB" w:rsidRDefault="00B83805" w:rsidP="00B83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F46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  СТРУКТУРА И СОДЕРЖАНИЕ УЧЕБНОЙ ДИСЦИПЛИНЫ</w:t>
      </w:r>
    </w:p>
    <w:p w:rsidR="00B83805" w:rsidRPr="00FF46EB" w:rsidRDefault="00B83805" w:rsidP="00B83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F46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2.1  Объем учебной дисциплины и виды учебной работы</w:t>
      </w:r>
    </w:p>
    <w:p w:rsidR="00B83805" w:rsidRPr="00FF46EB" w:rsidRDefault="00B83805" w:rsidP="00B8380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B83805" w:rsidRPr="00F27406" w:rsidTr="00B83805">
        <w:trPr>
          <w:trHeight w:val="460"/>
        </w:trPr>
        <w:tc>
          <w:tcPr>
            <w:tcW w:w="7904" w:type="dxa"/>
            <w:shd w:val="clear" w:color="auto" w:fill="auto"/>
          </w:tcPr>
          <w:p w:rsidR="00B83805" w:rsidRPr="00F27406" w:rsidRDefault="00B83805" w:rsidP="00B8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4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83805" w:rsidRPr="00F27406" w:rsidRDefault="00B83805" w:rsidP="00B8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2740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часов/</w:t>
            </w:r>
            <w:proofErr w:type="spellStart"/>
            <w:r w:rsidRPr="00F2740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зач.ед</w:t>
            </w:r>
            <w:proofErr w:type="spellEnd"/>
            <w:r w:rsidRPr="00F2740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B83805" w:rsidRPr="00F27406" w:rsidTr="00B83805">
        <w:trPr>
          <w:trHeight w:val="285"/>
        </w:trPr>
        <w:tc>
          <w:tcPr>
            <w:tcW w:w="7904" w:type="dxa"/>
            <w:shd w:val="clear" w:color="auto" w:fill="auto"/>
          </w:tcPr>
          <w:p w:rsidR="00B83805" w:rsidRPr="00F27406" w:rsidRDefault="00B83805" w:rsidP="00B83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74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образовательной программы</w:t>
            </w:r>
          </w:p>
        </w:tc>
        <w:tc>
          <w:tcPr>
            <w:tcW w:w="1800" w:type="dxa"/>
            <w:shd w:val="clear" w:color="auto" w:fill="auto"/>
          </w:tcPr>
          <w:p w:rsidR="00B83805" w:rsidRPr="00F27406" w:rsidRDefault="00B83805" w:rsidP="00B8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F2740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2</w:t>
            </w:r>
            <w:r w:rsidRPr="00F2740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/3,83</w:t>
            </w:r>
            <w:r w:rsidRPr="00F2740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83805" w:rsidRPr="00F27406" w:rsidTr="00B83805">
        <w:tc>
          <w:tcPr>
            <w:tcW w:w="9704" w:type="dxa"/>
            <w:gridSpan w:val="2"/>
            <w:shd w:val="clear" w:color="auto" w:fill="auto"/>
          </w:tcPr>
          <w:p w:rsidR="00B83805" w:rsidRPr="00F27406" w:rsidRDefault="00B83805" w:rsidP="00B83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F27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B83805" w:rsidRPr="00F27406" w:rsidTr="00B83805">
        <w:tc>
          <w:tcPr>
            <w:tcW w:w="7904" w:type="dxa"/>
            <w:shd w:val="clear" w:color="auto" w:fill="auto"/>
          </w:tcPr>
          <w:p w:rsidR="00B83805" w:rsidRPr="00F27406" w:rsidRDefault="00B83805" w:rsidP="00B8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74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занятия</w:t>
            </w:r>
          </w:p>
        </w:tc>
        <w:tc>
          <w:tcPr>
            <w:tcW w:w="1800" w:type="dxa"/>
            <w:shd w:val="clear" w:color="auto" w:fill="auto"/>
          </w:tcPr>
          <w:p w:rsidR="00B83805" w:rsidRPr="00F27406" w:rsidRDefault="00B83805" w:rsidP="00B8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F2740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B83805" w:rsidRPr="00F27406" w:rsidTr="00B83805">
        <w:tc>
          <w:tcPr>
            <w:tcW w:w="7904" w:type="dxa"/>
            <w:shd w:val="clear" w:color="auto" w:fill="auto"/>
          </w:tcPr>
          <w:p w:rsidR="00B83805" w:rsidRPr="00F27406" w:rsidRDefault="00B83805" w:rsidP="00B8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800" w:type="dxa"/>
            <w:shd w:val="clear" w:color="auto" w:fill="auto"/>
          </w:tcPr>
          <w:p w:rsidR="00B83805" w:rsidRPr="00F27406" w:rsidRDefault="00B83805" w:rsidP="00B8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B83805" w:rsidRPr="00F27406" w:rsidTr="00B83805">
        <w:tc>
          <w:tcPr>
            <w:tcW w:w="7904" w:type="dxa"/>
            <w:shd w:val="clear" w:color="auto" w:fill="auto"/>
          </w:tcPr>
          <w:p w:rsidR="00B83805" w:rsidRPr="00F27406" w:rsidRDefault="00B83805" w:rsidP="00B8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B83805" w:rsidRPr="00F27406" w:rsidRDefault="00B83805" w:rsidP="00B8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2740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102</w:t>
            </w:r>
            <w:r w:rsidRPr="00F2740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83805" w:rsidRPr="00F27406" w:rsidTr="00B83805">
        <w:tc>
          <w:tcPr>
            <w:tcW w:w="7904" w:type="dxa"/>
            <w:shd w:val="clear" w:color="auto" w:fill="auto"/>
          </w:tcPr>
          <w:p w:rsidR="00B83805" w:rsidRPr="00F27406" w:rsidRDefault="00B83805" w:rsidP="00B8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74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Промежуточная аттестация:</w:t>
            </w:r>
          </w:p>
        </w:tc>
        <w:tc>
          <w:tcPr>
            <w:tcW w:w="1800" w:type="dxa"/>
            <w:shd w:val="clear" w:color="auto" w:fill="auto"/>
          </w:tcPr>
          <w:p w:rsidR="00B83805" w:rsidRPr="00F27406" w:rsidRDefault="00B83805" w:rsidP="00B8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B83805" w:rsidRPr="00F27406" w:rsidTr="00B83805">
        <w:tc>
          <w:tcPr>
            <w:tcW w:w="7904" w:type="dxa"/>
            <w:shd w:val="clear" w:color="auto" w:fill="auto"/>
          </w:tcPr>
          <w:p w:rsidR="00B83805" w:rsidRPr="00721C85" w:rsidRDefault="00B83805" w:rsidP="00B8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Дифференцированный зачёт</w:t>
            </w:r>
          </w:p>
        </w:tc>
        <w:tc>
          <w:tcPr>
            <w:tcW w:w="1800" w:type="dxa"/>
            <w:shd w:val="clear" w:color="auto" w:fill="auto"/>
          </w:tcPr>
          <w:p w:rsidR="00B83805" w:rsidRPr="00F27406" w:rsidRDefault="00B83805" w:rsidP="00B8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83805" w:rsidRPr="00F27406" w:rsidTr="00B83805">
        <w:tc>
          <w:tcPr>
            <w:tcW w:w="7904" w:type="dxa"/>
            <w:shd w:val="clear" w:color="auto" w:fill="auto"/>
          </w:tcPr>
          <w:p w:rsidR="00B83805" w:rsidRPr="00F27406" w:rsidRDefault="00B83805" w:rsidP="00B8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74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по подготовке к учебным занятиям</w:t>
            </w:r>
          </w:p>
        </w:tc>
        <w:tc>
          <w:tcPr>
            <w:tcW w:w="1800" w:type="dxa"/>
            <w:shd w:val="clear" w:color="auto" w:fill="auto"/>
          </w:tcPr>
          <w:p w:rsidR="00B83805" w:rsidRPr="00F27406" w:rsidRDefault="00B83805" w:rsidP="00B8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F2740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22</w:t>
            </w:r>
          </w:p>
        </w:tc>
      </w:tr>
    </w:tbl>
    <w:p w:rsidR="00AA7075" w:rsidRPr="0072011A" w:rsidRDefault="00AA7075" w:rsidP="00AA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B157C" w:rsidRDefault="00B83805" w:rsidP="00E83F15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2.2 </w:t>
      </w:r>
      <w:r w:rsidR="005637A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E83F15" w:rsidRPr="00E83F15">
        <w:rPr>
          <w:rFonts w:ascii="Times New Roman" w:hAnsi="Times New Roman" w:cs="Times New Roman"/>
          <w:b/>
          <w:sz w:val="24"/>
          <w:szCs w:val="28"/>
        </w:rPr>
        <w:t>СОДЕРЖАНИЕ УЧЕБНОЙ ДИСЦИПЛИНЫ</w:t>
      </w:r>
      <w:r w:rsidR="00E83F15">
        <w:rPr>
          <w:rFonts w:ascii="Times New Roman" w:hAnsi="Times New Roman" w:cs="Times New Roman"/>
          <w:b/>
          <w:sz w:val="24"/>
          <w:szCs w:val="28"/>
        </w:rPr>
        <w:t>:</w:t>
      </w:r>
    </w:p>
    <w:p w:rsidR="00B83805" w:rsidRPr="00B83805" w:rsidRDefault="00B83805" w:rsidP="00B83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805">
        <w:rPr>
          <w:rFonts w:ascii="Times New Roman" w:hAnsi="Times New Roman" w:cs="Times New Roman"/>
          <w:sz w:val="28"/>
          <w:szCs w:val="28"/>
        </w:rPr>
        <w:t xml:space="preserve">Раздел 1 Правила оформления чертежей </w:t>
      </w:r>
    </w:p>
    <w:p w:rsidR="00B83805" w:rsidRPr="00B83805" w:rsidRDefault="00B83805" w:rsidP="00B83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805">
        <w:rPr>
          <w:rFonts w:ascii="Times New Roman" w:hAnsi="Times New Roman" w:cs="Times New Roman"/>
          <w:sz w:val="28"/>
          <w:szCs w:val="28"/>
        </w:rPr>
        <w:t>Тема 1.1 Основные св</w:t>
      </w:r>
      <w:r>
        <w:rPr>
          <w:rFonts w:ascii="Times New Roman" w:hAnsi="Times New Roman" w:cs="Times New Roman"/>
          <w:sz w:val="28"/>
          <w:szCs w:val="28"/>
        </w:rPr>
        <w:t>едения   по оформлению чертежей</w:t>
      </w:r>
    </w:p>
    <w:p w:rsidR="00B83805" w:rsidRPr="00B83805" w:rsidRDefault="00B83805" w:rsidP="00B83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1.2</w:t>
      </w:r>
      <w:r w:rsidRPr="00B83805">
        <w:rPr>
          <w:rFonts w:ascii="Times New Roman" w:hAnsi="Times New Roman" w:cs="Times New Roman"/>
          <w:sz w:val="28"/>
          <w:szCs w:val="28"/>
        </w:rPr>
        <w:t>Геометрические построения  и правила вычерчивания контуров технических деталей</w:t>
      </w:r>
    </w:p>
    <w:p w:rsidR="00B83805" w:rsidRPr="00B83805" w:rsidRDefault="00B83805" w:rsidP="00B83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805">
        <w:rPr>
          <w:rFonts w:ascii="Times New Roman" w:hAnsi="Times New Roman" w:cs="Times New Roman"/>
          <w:sz w:val="28"/>
          <w:szCs w:val="28"/>
        </w:rPr>
        <w:t xml:space="preserve">Раздел 2 Проекционное черчение (основы начертательной геометрии) </w:t>
      </w:r>
    </w:p>
    <w:p w:rsidR="00B83805" w:rsidRPr="00B83805" w:rsidRDefault="00B83805" w:rsidP="00B83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2.1Методы проецирования. </w:t>
      </w:r>
      <w:r w:rsidRPr="00B83805">
        <w:rPr>
          <w:rFonts w:ascii="Times New Roman" w:hAnsi="Times New Roman" w:cs="Times New Roman"/>
          <w:sz w:val="28"/>
          <w:szCs w:val="28"/>
        </w:rPr>
        <w:t>Ортогональное проециров</w:t>
      </w:r>
      <w:r>
        <w:rPr>
          <w:rFonts w:ascii="Times New Roman" w:hAnsi="Times New Roman" w:cs="Times New Roman"/>
          <w:sz w:val="28"/>
          <w:szCs w:val="28"/>
        </w:rPr>
        <w:t>ание точки, прямой и плоскости.</w:t>
      </w:r>
    </w:p>
    <w:p w:rsidR="00B83805" w:rsidRPr="00B83805" w:rsidRDefault="00B83805" w:rsidP="00B83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805">
        <w:rPr>
          <w:rFonts w:ascii="Times New Roman" w:hAnsi="Times New Roman" w:cs="Times New Roman"/>
          <w:sz w:val="28"/>
          <w:szCs w:val="28"/>
        </w:rPr>
        <w:t>Тема 2.2.Преобразование чертежа для опре</w:t>
      </w:r>
      <w:r>
        <w:rPr>
          <w:rFonts w:ascii="Times New Roman" w:hAnsi="Times New Roman" w:cs="Times New Roman"/>
          <w:sz w:val="28"/>
          <w:szCs w:val="28"/>
        </w:rPr>
        <w:t>деления действительных величин.</w:t>
      </w:r>
    </w:p>
    <w:p w:rsidR="00B83805" w:rsidRPr="00B83805" w:rsidRDefault="00B83805" w:rsidP="00B83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805">
        <w:rPr>
          <w:rFonts w:ascii="Times New Roman" w:hAnsi="Times New Roman" w:cs="Times New Roman"/>
          <w:sz w:val="28"/>
          <w:szCs w:val="28"/>
        </w:rPr>
        <w:t>Тема 2.3. Ортого</w:t>
      </w:r>
      <w:r>
        <w:rPr>
          <w:rFonts w:ascii="Times New Roman" w:hAnsi="Times New Roman" w:cs="Times New Roman"/>
          <w:sz w:val="28"/>
          <w:szCs w:val="28"/>
        </w:rPr>
        <w:t>нальное проецирование плоскости</w:t>
      </w:r>
    </w:p>
    <w:p w:rsidR="00B83805" w:rsidRPr="00B83805" w:rsidRDefault="00B83805" w:rsidP="00B83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805">
        <w:rPr>
          <w:rFonts w:ascii="Times New Roman" w:hAnsi="Times New Roman" w:cs="Times New Roman"/>
          <w:sz w:val="28"/>
          <w:szCs w:val="28"/>
        </w:rPr>
        <w:t xml:space="preserve">Тема 2.4. </w:t>
      </w:r>
      <w:proofErr w:type="gramStart"/>
      <w:r w:rsidRPr="00B8380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ересечение прямой с плоскостью.</w:t>
      </w:r>
      <w:proofErr w:type="gramEnd"/>
    </w:p>
    <w:p w:rsidR="00B83805" w:rsidRPr="00B83805" w:rsidRDefault="00B83805" w:rsidP="00B83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2.5Аксонометрические проекции</w:t>
      </w:r>
    </w:p>
    <w:p w:rsidR="00B83805" w:rsidRPr="00B83805" w:rsidRDefault="00B83805" w:rsidP="00B83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2.6.</w:t>
      </w:r>
      <w:r w:rsidRPr="00B83805">
        <w:rPr>
          <w:rFonts w:ascii="Times New Roman" w:hAnsi="Times New Roman" w:cs="Times New Roman"/>
          <w:sz w:val="28"/>
          <w:szCs w:val="28"/>
        </w:rPr>
        <w:t>Геометрические тела</w:t>
      </w:r>
    </w:p>
    <w:p w:rsidR="00B83805" w:rsidRPr="00B83805" w:rsidRDefault="00B83805" w:rsidP="00B83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2.7</w:t>
      </w:r>
      <w:r w:rsidRPr="00B83805">
        <w:rPr>
          <w:rFonts w:ascii="Times New Roman" w:hAnsi="Times New Roman" w:cs="Times New Roman"/>
          <w:sz w:val="28"/>
          <w:szCs w:val="28"/>
        </w:rPr>
        <w:t>Пересечение поверхностей геометрических тел плоскостями</w:t>
      </w:r>
    </w:p>
    <w:p w:rsidR="00B83805" w:rsidRPr="00B83805" w:rsidRDefault="00B83805" w:rsidP="00B83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805">
        <w:rPr>
          <w:rFonts w:ascii="Times New Roman" w:hAnsi="Times New Roman" w:cs="Times New Roman"/>
          <w:sz w:val="28"/>
          <w:szCs w:val="28"/>
        </w:rPr>
        <w:t>Раздел 3 Основы технического черчения</w:t>
      </w:r>
    </w:p>
    <w:p w:rsidR="00B83805" w:rsidRPr="00B83805" w:rsidRDefault="00B83805" w:rsidP="00B83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3.1</w:t>
      </w:r>
      <w:r w:rsidRPr="00B83805">
        <w:rPr>
          <w:rFonts w:ascii="Times New Roman" w:hAnsi="Times New Roman" w:cs="Times New Roman"/>
          <w:sz w:val="28"/>
          <w:szCs w:val="28"/>
        </w:rPr>
        <w:t>Изображения</w:t>
      </w:r>
    </w:p>
    <w:p w:rsidR="00B83805" w:rsidRPr="00B83805" w:rsidRDefault="00B83805" w:rsidP="00B83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805">
        <w:rPr>
          <w:rFonts w:ascii="Times New Roman" w:hAnsi="Times New Roman" w:cs="Times New Roman"/>
          <w:sz w:val="28"/>
          <w:szCs w:val="28"/>
        </w:rPr>
        <w:t>Тема 3.2. Разрезы</w:t>
      </w:r>
    </w:p>
    <w:p w:rsidR="00B83805" w:rsidRPr="00B83805" w:rsidRDefault="00B83805" w:rsidP="00B83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805">
        <w:rPr>
          <w:rFonts w:ascii="Times New Roman" w:hAnsi="Times New Roman" w:cs="Times New Roman"/>
          <w:sz w:val="28"/>
          <w:szCs w:val="28"/>
        </w:rPr>
        <w:t>Раздел 4. Виды соединений.</w:t>
      </w:r>
    </w:p>
    <w:p w:rsidR="00B83805" w:rsidRPr="00B83805" w:rsidRDefault="00B83805" w:rsidP="00B83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805">
        <w:rPr>
          <w:rFonts w:ascii="Times New Roman" w:hAnsi="Times New Roman" w:cs="Times New Roman"/>
          <w:sz w:val="28"/>
          <w:szCs w:val="28"/>
        </w:rPr>
        <w:t xml:space="preserve">Тема 4.1.  Изображения разъемных и неразъемных соединений. </w:t>
      </w:r>
    </w:p>
    <w:p w:rsidR="00B83805" w:rsidRPr="00B83805" w:rsidRDefault="00B83805" w:rsidP="00B83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805">
        <w:rPr>
          <w:rFonts w:ascii="Times New Roman" w:hAnsi="Times New Roman" w:cs="Times New Roman"/>
          <w:sz w:val="28"/>
          <w:szCs w:val="28"/>
        </w:rPr>
        <w:t>Тема 4.2. Резь</w:t>
      </w:r>
      <w:r>
        <w:rPr>
          <w:rFonts w:ascii="Times New Roman" w:hAnsi="Times New Roman" w:cs="Times New Roman"/>
          <w:sz w:val="28"/>
          <w:szCs w:val="28"/>
        </w:rPr>
        <w:t>ба и ее изображение на чертеже.</w:t>
      </w:r>
    </w:p>
    <w:p w:rsidR="00B83805" w:rsidRPr="00B83805" w:rsidRDefault="00B83805" w:rsidP="00B83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</w:t>
      </w:r>
      <w:r w:rsidRPr="00B83805">
        <w:rPr>
          <w:rFonts w:ascii="Times New Roman" w:hAnsi="Times New Roman" w:cs="Times New Roman"/>
          <w:sz w:val="28"/>
          <w:szCs w:val="28"/>
        </w:rPr>
        <w:t>Строительное  черчение</w:t>
      </w:r>
    </w:p>
    <w:p w:rsidR="00B83805" w:rsidRPr="00B83805" w:rsidRDefault="00B83805" w:rsidP="00B83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4.1</w:t>
      </w:r>
      <w:r w:rsidRPr="00B83805">
        <w:rPr>
          <w:rFonts w:ascii="Times New Roman" w:hAnsi="Times New Roman" w:cs="Times New Roman"/>
          <w:sz w:val="28"/>
          <w:szCs w:val="28"/>
        </w:rPr>
        <w:t>Архи</w:t>
      </w:r>
      <w:r>
        <w:rPr>
          <w:rFonts w:ascii="Times New Roman" w:hAnsi="Times New Roman" w:cs="Times New Roman"/>
          <w:sz w:val="28"/>
          <w:szCs w:val="28"/>
        </w:rPr>
        <w:t xml:space="preserve">тектурно-строительные чертежи  </w:t>
      </w:r>
    </w:p>
    <w:p w:rsidR="00B83805" w:rsidRPr="00B83805" w:rsidRDefault="00B83805" w:rsidP="00B83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805">
        <w:rPr>
          <w:rFonts w:ascii="Times New Roman" w:hAnsi="Times New Roman" w:cs="Times New Roman"/>
          <w:sz w:val="28"/>
          <w:szCs w:val="28"/>
        </w:rPr>
        <w:t>Тема 4.2. Чертежи планов, разрезов и фасадов зданий.</w:t>
      </w:r>
    </w:p>
    <w:p w:rsidR="00B83805" w:rsidRPr="00B83805" w:rsidRDefault="00B83805" w:rsidP="00B83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805">
        <w:rPr>
          <w:rFonts w:ascii="Times New Roman" w:hAnsi="Times New Roman" w:cs="Times New Roman"/>
          <w:sz w:val="28"/>
          <w:szCs w:val="28"/>
        </w:rPr>
        <w:lastRenderedPageBreak/>
        <w:t>Раздел 5. Системы автоматизированного проектирования, применяемые при выполнении работ</w:t>
      </w:r>
    </w:p>
    <w:p w:rsidR="00B83805" w:rsidRPr="00B83805" w:rsidRDefault="00B83805" w:rsidP="00B83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805">
        <w:rPr>
          <w:rFonts w:ascii="Times New Roman" w:hAnsi="Times New Roman" w:cs="Times New Roman"/>
          <w:sz w:val="28"/>
          <w:szCs w:val="28"/>
        </w:rPr>
        <w:t>Тема 5.1 Чертежи водоснабжения и канализации здания.</w:t>
      </w:r>
    </w:p>
    <w:p w:rsidR="00B83805" w:rsidRPr="00B83805" w:rsidRDefault="00B83805" w:rsidP="00B83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805">
        <w:rPr>
          <w:rFonts w:ascii="Times New Roman" w:hAnsi="Times New Roman" w:cs="Times New Roman"/>
          <w:sz w:val="28"/>
          <w:szCs w:val="28"/>
        </w:rPr>
        <w:t>Тема 5.2. Чертежи отопления здания.</w:t>
      </w:r>
    </w:p>
    <w:p w:rsidR="00B83805" w:rsidRPr="00B83805" w:rsidRDefault="00B83805" w:rsidP="00B83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805">
        <w:rPr>
          <w:rFonts w:ascii="Times New Roman" w:hAnsi="Times New Roman" w:cs="Times New Roman"/>
          <w:sz w:val="28"/>
          <w:szCs w:val="28"/>
        </w:rPr>
        <w:t>Тема 5.3. Чертежи систем кондиционирования и вентиляции здания.</w:t>
      </w:r>
    </w:p>
    <w:p w:rsidR="00223D7D" w:rsidRPr="00223D7D" w:rsidRDefault="00223D7D" w:rsidP="00223D7D">
      <w:pPr>
        <w:rPr>
          <w:rFonts w:ascii="Times New Roman" w:hAnsi="Times New Roman" w:cs="Times New Roman"/>
          <w:sz w:val="28"/>
          <w:szCs w:val="28"/>
        </w:rPr>
      </w:pPr>
    </w:p>
    <w:p w:rsidR="00AA7075" w:rsidRPr="0072011A" w:rsidRDefault="00AA7075" w:rsidP="00AA70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11A">
        <w:rPr>
          <w:rFonts w:ascii="Times New Roman" w:hAnsi="Times New Roman" w:cs="Times New Roman"/>
          <w:b/>
          <w:sz w:val="28"/>
          <w:szCs w:val="28"/>
        </w:rPr>
        <w:t>ОП.02</w:t>
      </w:r>
      <w:r w:rsidR="00421708">
        <w:rPr>
          <w:rFonts w:ascii="Times New Roman" w:hAnsi="Times New Roman" w:cs="Times New Roman"/>
          <w:b/>
          <w:sz w:val="28"/>
          <w:szCs w:val="28"/>
        </w:rPr>
        <w:t>.</w:t>
      </w:r>
      <w:r w:rsidRPr="0072011A">
        <w:rPr>
          <w:rFonts w:ascii="Times New Roman" w:hAnsi="Times New Roman" w:cs="Times New Roman"/>
          <w:b/>
          <w:sz w:val="28"/>
          <w:szCs w:val="28"/>
        </w:rPr>
        <w:t xml:space="preserve"> ТЕХНИЧЕСКАЯ МЕХАНИКА</w:t>
      </w:r>
    </w:p>
    <w:p w:rsidR="00B83805" w:rsidRPr="00B83805" w:rsidRDefault="00B83805" w:rsidP="00B83805">
      <w:pPr>
        <w:tabs>
          <w:tab w:val="left" w:pos="113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3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ОБЩАЯ ХАРАКТЕРИСТИКА РАБОЧЕЙ ПРОГРАММЫ УЧЕБНОЙ ДИСЦИПЛИНЫ</w:t>
      </w:r>
      <w:r w:rsidRPr="00B83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ОП.02 </w:t>
      </w:r>
      <w:r w:rsidRPr="00B83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B83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Техническая механика</w:t>
      </w:r>
      <w:r w:rsidRPr="00B83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83805" w:rsidRPr="00B83805" w:rsidRDefault="00B83805" w:rsidP="00B83805">
      <w:pPr>
        <w:tabs>
          <w:tab w:val="left" w:pos="113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3805" w:rsidRPr="00B83805" w:rsidRDefault="00B83805" w:rsidP="00B838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3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1.1. Место дисциплины в структуре основной профессиональной образовательной программы: </w:t>
      </w:r>
    </w:p>
    <w:p w:rsidR="00B83805" w:rsidRPr="00B83805" w:rsidRDefault="00B83805" w:rsidP="00B838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«Техническая механика» является обязательной частью  общепрофессионального цикла  рабочей основной образовательной программы в соответствии с ФГОС по специальности 08.02.07 Монтаж и эксплуатация внутренних сантехнических устройств, кондиционирования воздуха и вентиляции. </w:t>
      </w:r>
    </w:p>
    <w:p w:rsidR="00B83805" w:rsidRPr="00B83805" w:rsidRDefault="00B83805" w:rsidP="00B8380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380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Учебная дисциплина «Техническая механика» обеспечивает формирование профессиональных и общих компетенций по всем видам деятельности ФГОС по специальности </w:t>
      </w:r>
      <w:r w:rsidRPr="00B838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</w:t>
      </w:r>
      <w:r w:rsidRPr="00B83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08.02.07 Монтаж и эксплуатация внутренних сантехнических устройств, кондиционирования воздуха и вентиляции. Особое значение дисциплина имеет при формировании и развитии </w:t>
      </w:r>
      <w:proofErr w:type="gramStart"/>
      <w:r w:rsidRPr="00B838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</w:t>
      </w:r>
      <w:proofErr w:type="gramEnd"/>
      <w:r w:rsidRPr="00B838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1-6, 9,10</w:t>
      </w:r>
      <w:r w:rsidRPr="00B838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3805" w:rsidRPr="00B83805" w:rsidRDefault="00B83805" w:rsidP="00B83805">
      <w:pPr>
        <w:tabs>
          <w:tab w:val="left" w:pos="113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3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Цель и планируемые результаты освоения дисциплины:</w:t>
      </w:r>
    </w:p>
    <w:tbl>
      <w:tblPr>
        <w:tblW w:w="960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402"/>
        <w:gridCol w:w="4253"/>
      </w:tblGrid>
      <w:tr w:rsidR="00B83805" w:rsidRPr="00B83805" w:rsidTr="00B83805">
        <w:trPr>
          <w:trHeight w:val="649"/>
        </w:trPr>
        <w:tc>
          <w:tcPr>
            <w:tcW w:w="1951" w:type="dxa"/>
            <w:hideMark/>
          </w:tcPr>
          <w:p w:rsidR="00B83805" w:rsidRPr="00B83805" w:rsidRDefault="00B83805" w:rsidP="00B83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формируемые </w:t>
            </w:r>
          </w:p>
          <w:p w:rsidR="00B83805" w:rsidRPr="00B83805" w:rsidRDefault="00B83805" w:rsidP="00B83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ПК, </w:t>
            </w:r>
            <w:proofErr w:type="gramStart"/>
            <w:r w:rsidRPr="00B8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3402" w:type="dxa"/>
            <w:hideMark/>
          </w:tcPr>
          <w:p w:rsidR="00B83805" w:rsidRPr="00B83805" w:rsidRDefault="00B83805" w:rsidP="00B83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253" w:type="dxa"/>
            <w:hideMark/>
          </w:tcPr>
          <w:p w:rsidR="00B83805" w:rsidRPr="00B83805" w:rsidRDefault="00B83805" w:rsidP="00B83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B83805" w:rsidRPr="00B83805" w:rsidTr="00B83805">
        <w:trPr>
          <w:trHeight w:val="212"/>
        </w:trPr>
        <w:tc>
          <w:tcPr>
            <w:tcW w:w="1951" w:type="dxa"/>
          </w:tcPr>
          <w:p w:rsidR="00B83805" w:rsidRPr="00B83805" w:rsidRDefault="00B83805" w:rsidP="00B83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8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1.3, 3.1</w:t>
            </w:r>
          </w:p>
          <w:p w:rsidR="00B83805" w:rsidRPr="00B83805" w:rsidRDefault="00B83805" w:rsidP="00B83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83805" w:rsidRPr="00B83805" w:rsidRDefault="00B83805" w:rsidP="00B83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838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B838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1-6, 9,10</w:t>
            </w:r>
          </w:p>
        </w:tc>
        <w:tc>
          <w:tcPr>
            <w:tcW w:w="3402" w:type="dxa"/>
          </w:tcPr>
          <w:p w:rsidR="00B83805" w:rsidRPr="00B83805" w:rsidRDefault="00B83805" w:rsidP="00B8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производить расчеты механических передач и простейших сборочных единиц;</w:t>
            </w:r>
          </w:p>
          <w:p w:rsidR="00B83805" w:rsidRPr="00B83805" w:rsidRDefault="00B83805" w:rsidP="00B8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читать кинематические схемы;</w:t>
            </w:r>
          </w:p>
          <w:p w:rsidR="00B83805" w:rsidRPr="00B83805" w:rsidRDefault="00B83805" w:rsidP="00B8380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напряжения в конструкционных элементах</w:t>
            </w:r>
          </w:p>
        </w:tc>
        <w:tc>
          <w:tcPr>
            <w:tcW w:w="4253" w:type="dxa"/>
          </w:tcPr>
          <w:p w:rsidR="00B83805" w:rsidRPr="00B83805" w:rsidRDefault="00B83805" w:rsidP="00B8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 технической механики</w:t>
            </w:r>
          </w:p>
          <w:p w:rsidR="00B83805" w:rsidRPr="00B83805" w:rsidRDefault="00B83805" w:rsidP="00B8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механизмов, их кинематические и динамические характеристики;</w:t>
            </w:r>
          </w:p>
          <w:p w:rsidR="00B83805" w:rsidRPr="00B83805" w:rsidRDefault="00B83805" w:rsidP="00B8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методику расчета элементов конструкций на прочность, жесткость и устойчивость при различных видах деформации;</w:t>
            </w:r>
          </w:p>
          <w:p w:rsidR="00B83805" w:rsidRPr="00B83805" w:rsidRDefault="00B83805" w:rsidP="00B8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 расчетов механических передач и простейших сборочных единиц общего назначения</w:t>
            </w:r>
          </w:p>
        </w:tc>
      </w:tr>
      <w:tr w:rsidR="00B83805" w:rsidRPr="00B83805" w:rsidTr="00B83805">
        <w:trPr>
          <w:trHeight w:val="1149"/>
        </w:trPr>
        <w:tc>
          <w:tcPr>
            <w:tcW w:w="1951" w:type="dxa"/>
          </w:tcPr>
          <w:p w:rsidR="00B83805" w:rsidRPr="00B83805" w:rsidRDefault="00B83805" w:rsidP="00B8380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83805" w:rsidRPr="00B83805" w:rsidRDefault="00B83805" w:rsidP="00B83805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8380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-выполнять проектировочные и проверочные расчеты, выбирать рациональные сечения брусьев статически определимых систем.</w:t>
            </w:r>
          </w:p>
        </w:tc>
        <w:tc>
          <w:tcPr>
            <w:tcW w:w="4253" w:type="dxa"/>
          </w:tcPr>
          <w:p w:rsidR="00B83805" w:rsidRPr="00B83805" w:rsidRDefault="00B83805" w:rsidP="00B838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838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B8380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определение размеров поперечного сечения стержней и балок;</w:t>
            </w:r>
          </w:p>
          <w:p w:rsidR="00B83805" w:rsidRPr="00B83805" w:rsidRDefault="00B83805" w:rsidP="00B838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8380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 моменты инерции и сопротивления составных сечений.</w:t>
            </w:r>
          </w:p>
          <w:p w:rsidR="00B83805" w:rsidRPr="00B83805" w:rsidRDefault="00B83805" w:rsidP="00B838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83805" w:rsidRPr="00B83805" w:rsidRDefault="00B83805" w:rsidP="00B83805">
      <w:pPr>
        <w:tabs>
          <w:tab w:val="left" w:pos="1134"/>
        </w:tabs>
        <w:spacing w:after="0" w:line="240" w:lineRule="auto"/>
        <w:ind w:left="71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805" w:rsidRPr="00B83805" w:rsidRDefault="00B83805" w:rsidP="00B83805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01</w:t>
      </w:r>
      <w:proofErr w:type="gramStart"/>
      <w:r w:rsidRPr="00B838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proofErr w:type="gramEnd"/>
      <w:r w:rsidRPr="00B83805">
        <w:rPr>
          <w:rFonts w:ascii="Times New Roman" w:eastAsia="Times New Roman" w:hAnsi="Times New Roman" w:cs="Times New Roman"/>
          <w:sz w:val="24"/>
          <w:szCs w:val="24"/>
          <w:lang w:eastAsia="ru-RU"/>
        </w:rPr>
        <w:t>ыбирать способы решения задач профессиональной деятельности, применительно к различным контекстам</w:t>
      </w:r>
    </w:p>
    <w:p w:rsidR="00B83805" w:rsidRPr="00B83805" w:rsidRDefault="00B83805" w:rsidP="00B83805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02</w:t>
      </w:r>
      <w:proofErr w:type="gramStart"/>
      <w:r w:rsidRPr="00B838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B8380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B83805" w:rsidRPr="00B83805" w:rsidRDefault="00B83805" w:rsidP="00B83805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03</w:t>
      </w:r>
      <w:proofErr w:type="gramStart"/>
      <w:r w:rsidRPr="00B838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proofErr w:type="gramEnd"/>
      <w:r w:rsidRPr="00B8380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ланировать и реализовывать собственное профессиональное и личностное развитие.</w:t>
      </w:r>
    </w:p>
    <w:p w:rsidR="00B83805" w:rsidRPr="00B83805" w:rsidRDefault="00B83805" w:rsidP="00B83805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04</w:t>
      </w:r>
      <w:proofErr w:type="gramStart"/>
      <w:r w:rsidRPr="00B838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</w:t>
      </w:r>
      <w:proofErr w:type="gramEnd"/>
      <w:r w:rsidRPr="00B8380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аботать в коллективе и команде, эффективно взаимодействовать с коллегами, руководством, клиентами.</w:t>
      </w:r>
    </w:p>
    <w:p w:rsidR="00B83805" w:rsidRPr="00B83805" w:rsidRDefault="00B83805" w:rsidP="00B83805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05</w:t>
      </w:r>
      <w:proofErr w:type="gramStart"/>
      <w:r w:rsidRPr="00B838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B8380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B83805" w:rsidRPr="00B83805" w:rsidRDefault="00B83805" w:rsidP="00B83805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06</w:t>
      </w:r>
      <w:proofErr w:type="gramStart"/>
      <w:r w:rsidRPr="00B838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proofErr w:type="gramEnd"/>
      <w:r w:rsidRPr="00B838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B83805" w:rsidRPr="00B83805" w:rsidRDefault="00B83805" w:rsidP="00B83805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09</w:t>
      </w:r>
      <w:proofErr w:type="gramStart"/>
      <w:r w:rsidRPr="00B838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proofErr w:type="gramEnd"/>
      <w:r w:rsidRPr="00B838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спользовать информационные технологии в профессиональной деятельности</w:t>
      </w:r>
    </w:p>
    <w:p w:rsidR="00B83805" w:rsidRPr="00B83805" w:rsidRDefault="00B83805" w:rsidP="00B83805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</w:t>
      </w:r>
      <w:proofErr w:type="gramStart"/>
      <w:r w:rsidRPr="00B838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proofErr w:type="gramEnd"/>
      <w:r w:rsidRPr="00B8380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ользоваться профессиональной документацией на государственном и иностранных языках.</w:t>
      </w:r>
    </w:p>
    <w:p w:rsidR="00B83805" w:rsidRPr="00B83805" w:rsidRDefault="00B83805" w:rsidP="00B83805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</w:t>
      </w:r>
      <w:r w:rsidRPr="00B838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и выполнять подготовку систем и объектов к монтажу</w:t>
      </w:r>
    </w:p>
    <w:p w:rsidR="00B83805" w:rsidRPr="00B83805" w:rsidRDefault="00B83805" w:rsidP="00B83805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</w:t>
      </w:r>
      <w:proofErr w:type="gramStart"/>
      <w:r w:rsidRPr="00B838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</w:t>
      </w:r>
      <w:proofErr w:type="gramEnd"/>
      <w:r w:rsidRPr="00B83805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онструировать элементы систем водоснабжения и водоотведения, отопления, вентиляции и кондиционирования воздуха</w:t>
      </w:r>
    </w:p>
    <w:p w:rsidR="00B83805" w:rsidRPr="00B83805" w:rsidRDefault="00B83805" w:rsidP="00B83805">
      <w:pPr>
        <w:tabs>
          <w:tab w:val="left" w:pos="1134"/>
        </w:tabs>
        <w:spacing w:after="0" w:line="240" w:lineRule="auto"/>
        <w:ind w:left="71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805" w:rsidRPr="00B83805" w:rsidRDefault="00B83805" w:rsidP="00B83805">
      <w:pPr>
        <w:tabs>
          <w:tab w:val="left" w:pos="1134"/>
        </w:tabs>
        <w:spacing w:after="0" w:line="240" w:lineRule="auto"/>
        <w:ind w:left="71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805" w:rsidRPr="00B83805" w:rsidRDefault="00B83805" w:rsidP="00B83805">
      <w:pPr>
        <w:tabs>
          <w:tab w:val="left" w:pos="1134"/>
        </w:tabs>
        <w:spacing w:after="0" w:line="240" w:lineRule="auto"/>
        <w:ind w:left="71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3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СТРУКТУРА И СОДЕРЖАНИЕ УЧЕБНОЙ ДИСЦИПЛИНЫ</w:t>
      </w:r>
    </w:p>
    <w:p w:rsidR="00B83805" w:rsidRPr="00B83805" w:rsidRDefault="00B83805" w:rsidP="00B83805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3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Объем учебной дисциплины и виды учебной работы</w:t>
      </w:r>
    </w:p>
    <w:p w:rsidR="00B83805" w:rsidRPr="00B83805" w:rsidRDefault="00B83805" w:rsidP="00B83805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B83805" w:rsidRPr="00B83805" w:rsidTr="00B83805">
        <w:trPr>
          <w:trHeight w:val="460"/>
        </w:trPr>
        <w:tc>
          <w:tcPr>
            <w:tcW w:w="7904" w:type="dxa"/>
            <w:shd w:val="clear" w:color="auto" w:fill="auto"/>
          </w:tcPr>
          <w:p w:rsidR="00B83805" w:rsidRPr="00B83805" w:rsidRDefault="00B83805" w:rsidP="00B8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83805" w:rsidRPr="00B83805" w:rsidRDefault="00B83805" w:rsidP="00B8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838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часов/</w:t>
            </w:r>
            <w:proofErr w:type="spellStart"/>
            <w:r w:rsidRPr="00B838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зач.ед</w:t>
            </w:r>
            <w:proofErr w:type="spellEnd"/>
            <w:r w:rsidRPr="00B838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B83805" w:rsidRPr="00B83805" w:rsidTr="00B83805">
        <w:trPr>
          <w:trHeight w:val="368"/>
        </w:trPr>
        <w:tc>
          <w:tcPr>
            <w:tcW w:w="7904" w:type="dxa"/>
            <w:shd w:val="clear" w:color="auto" w:fill="auto"/>
          </w:tcPr>
          <w:p w:rsidR="00B83805" w:rsidRPr="00B83805" w:rsidRDefault="00B83805" w:rsidP="00B83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8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образовательной программы</w:t>
            </w:r>
          </w:p>
        </w:tc>
        <w:tc>
          <w:tcPr>
            <w:tcW w:w="1800" w:type="dxa"/>
            <w:shd w:val="clear" w:color="auto" w:fill="auto"/>
          </w:tcPr>
          <w:p w:rsidR="00B83805" w:rsidRPr="00B83805" w:rsidRDefault="00B83805" w:rsidP="00B8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B8380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118/3,28</w:t>
            </w:r>
          </w:p>
        </w:tc>
      </w:tr>
      <w:tr w:rsidR="00B83805" w:rsidRPr="00B83805" w:rsidTr="00B83805">
        <w:tc>
          <w:tcPr>
            <w:tcW w:w="9704" w:type="dxa"/>
            <w:gridSpan w:val="2"/>
            <w:shd w:val="clear" w:color="auto" w:fill="auto"/>
          </w:tcPr>
          <w:p w:rsidR="00B83805" w:rsidRPr="00B83805" w:rsidRDefault="00B83805" w:rsidP="00B83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B83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B83805" w:rsidRPr="00B83805" w:rsidTr="00B83805">
        <w:tc>
          <w:tcPr>
            <w:tcW w:w="7904" w:type="dxa"/>
            <w:shd w:val="clear" w:color="auto" w:fill="auto"/>
          </w:tcPr>
          <w:p w:rsidR="00B83805" w:rsidRPr="00B83805" w:rsidRDefault="00B83805" w:rsidP="00B8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занятия</w:t>
            </w:r>
          </w:p>
        </w:tc>
        <w:tc>
          <w:tcPr>
            <w:tcW w:w="1800" w:type="dxa"/>
            <w:shd w:val="clear" w:color="auto" w:fill="auto"/>
          </w:tcPr>
          <w:p w:rsidR="00B83805" w:rsidRPr="00B83805" w:rsidRDefault="00B83805" w:rsidP="00B8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B8380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88</w:t>
            </w:r>
          </w:p>
        </w:tc>
      </w:tr>
      <w:tr w:rsidR="00B83805" w:rsidRPr="00B83805" w:rsidTr="00B83805">
        <w:tc>
          <w:tcPr>
            <w:tcW w:w="7904" w:type="dxa"/>
            <w:shd w:val="clear" w:color="auto" w:fill="auto"/>
          </w:tcPr>
          <w:p w:rsidR="00B83805" w:rsidRPr="00B83805" w:rsidRDefault="00B83805" w:rsidP="00B8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800" w:type="dxa"/>
            <w:shd w:val="clear" w:color="auto" w:fill="auto"/>
          </w:tcPr>
          <w:p w:rsidR="00B83805" w:rsidRPr="00B83805" w:rsidRDefault="00B83805" w:rsidP="00B8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B83805" w:rsidRPr="00B83805" w:rsidTr="00B83805">
        <w:tc>
          <w:tcPr>
            <w:tcW w:w="7904" w:type="dxa"/>
            <w:shd w:val="clear" w:color="auto" w:fill="auto"/>
          </w:tcPr>
          <w:p w:rsidR="00B83805" w:rsidRPr="00B83805" w:rsidRDefault="00B83805" w:rsidP="00B8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B83805" w:rsidRPr="00B83805" w:rsidRDefault="00B83805" w:rsidP="00B8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838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44 </w:t>
            </w:r>
          </w:p>
        </w:tc>
      </w:tr>
      <w:tr w:rsidR="00B83805" w:rsidRPr="00B83805" w:rsidTr="00B83805">
        <w:tc>
          <w:tcPr>
            <w:tcW w:w="7904" w:type="dxa"/>
            <w:shd w:val="clear" w:color="auto" w:fill="auto"/>
          </w:tcPr>
          <w:p w:rsidR="00B83805" w:rsidRPr="00B83805" w:rsidRDefault="00B83805" w:rsidP="00B8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1800" w:type="dxa"/>
            <w:shd w:val="clear" w:color="auto" w:fill="auto"/>
          </w:tcPr>
          <w:p w:rsidR="00B83805" w:rsidRPr="00B83805" w:rsidRDefault="00B83805" w:rsidP="00B8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B83805" w:rsidRPr="00B83805" w:rsidTr="00B83805">
        <w:tc>
          <w:tcPr>
            <w:tcW w:w="7904" w:type="dxa"/>
            <w:shd w:val="clear" w:color="auto" w:fill="auto"/>
          </w:tcPr>
          <w:p w:rsidR="00B83805" w:rsidRPr="00B83805" w:rsidRDefault="00B83805" w:rsidP="00B8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3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Экзамен</w:t>
            </w:r>
            <w:r w:rsidRPr="00B83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B83805" w:rsidRPr="00B83805" w:rsidRDefault="00B83805" w:rsidP="00B8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B83805" w:rsidRPr="00B83805" w:rsidTr="00B83805">
        <w:tc>
          <w:tcPr>
            <w:tcW w:w="7904" w:type="dxa"/>
            <w:shd w:val="clear" w:color="auto" w:fill="auto"/>
          </w:tcPr>
          <w:p w:rsidR="00B83805" w:rsidRPr="00B83805" w:rsidRDefault="00B83805" w:rsidP="00B8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Консультации к экзамену</w:t>
            </w:r>
          </w:p>
        </w:tc>
        <w:tc>
          <w:tcPr>
            <w:tcW w:w="1800" w:type="dxa"/>
            <w:shd w:val="clear" w:color="auto" w:fill="auto"/>
          </w:tcPr>
          <w:p w:rsidR="00B83805" w:rsidRPr="00B83805" w:rsidRDefault="00B83805" w:rsidP="00B8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B8380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B83805" w:rsidRPr="00B83805" w:rsidTr="00B83805">
        <w:tc>
          <w:tcPr>
            <w:tcW w:w="7904" w:type="dxa"/>
            <w:shd w:val="clear" w:color="auto" w:fill="auto"/>
          </w:tcPr>
          <w:p w:rsidR="00B83805" w:rsidRPr="00B83805" w:rsidRDefault="00B83805" w:rsidP="00B8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по подготовке к учебным занятиям</w:t>
            </w:r>
          </w:p>
        </w:tc>
        <w:tc>
          <w:tcPr>
            <w:tcW w:w="1800" w:type="dxa"/>
            <w:shd w:val="clear" w:color="auto" w:fill="auto"/>
          </w:tcPr>
          <w:p w:rsidR="00B83805" w:rsidRPr="00B83805" w:rsidRDefault="00B83805" w:rsidP="00B8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B8380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18</w:t>
            </w:r>
          </w:p>
        </w:tc>
      </w:tr>
      <w:tr w:rsidR="00B83805" w:rsidRPr="00B83805" w:rsidTr="00B83805">
        <w:tc>
          <w:tcPr>
            <w:tcW w:w="7904" w:type="dxa"/>
            <w:shd w:val="clear" w:color="auto" w:fill="auto"/>
          </w:tcPr>
          <w:p w:rsidR="00B83805" w:rsidRPr="00B83805" w:rsidRDefault="00B83805" w:rsidP="00B8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1800" w:type="dxa"/>
            <w:shd w:val="clear" w:color="auto" w:fill="auto"/>
          </w:tcPr>
          <w:p w:rsidR="00B83805" w:rsidRPr="00B83805" w:rsidRDefault="00B83805" w:rsidP="00B8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B8380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2</w:t>
            </w:r>
          </w:p>
        </w:tc>
      </w:tr>
    </w:tbl>
    <w:p w:rsidR="00B83805" w:rsidRDefault="00B83805" w:rsidP="00B125C6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B125C6" w:rsidRPr="00B125C6" w:rsidRDefault="00B83805" w:rsidP="00B125C6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2.2 </w:t>
      </w:r>
      <w:r w:rsidR="005637A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B125C6" w:rsidRPr="00B125C6">
        <w:rPr>
          <w:rFonts w:ascii="Times New Roman" w:hAnsi="Times New Roman" w:cs="Times New Roman"/>
          <w:b/>
          <w:sz w:val="24"/>
          <w:szCs w:val="28"/>
        </w:rPr>
        <w:t>СОДЕРЖАНИЕ УЧЕБНОЙ ДИСЦИПЛИНЫ</w:t>
      </w:r>
    </w:p>
    <w:p w:rsidR="00B83805" w:rsidRPr="00B83805" w:rsidRDefault="00B83805" w:rsidP="00B83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805">
        <w:rPr>
          <w:rFonts w:ascii="Times New Roman" w:hAnsi="Times New Roman" w:cs="Times New Roman"/>
          <w:sz w:val="28"/>
          <w:szCs w:val="28"/>
        </w:rPr>
        <w:t>Раздел 1. Теоретическая механика</w:t>
      </w:r>
    </w:p>
    <w:p w:rsidR="00B83805" w:rsidRPr="00B83805" w:rsidRDefault="00B83805" w:rsidP="00B83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1.1.</w:t>
      </w:r>
      <w:r w:rsidRPr="00B83805">
        <w:rPr>
          <w:rFonts w:ascii="Times New Roman" w:hAnsi="Times New Roman" w:cs="Times New Roman"/>
          <w:sz w:val="28"/>
          <w:szCs w:val="28"/>
        </w:rPr>
        <w:t>Основные понятия и аксиомы статики</w:t>
      </w:r>
    </w:p>
    <w:p w:rsidR="00B83805" w:rsidRPr="00B83805" w:rsidRDefault="00B83805" w:rsidP="00B83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1.2.</w:t>
      </w:r>
      <w:r w:rsidRPr="00B83805">
        <w:rPr>
          <w:rFonts w:ascii="Times New Roman" w:hAnsi="Times New Roman" w:cs="Times New Roman"/>
          <w:sz w:val="28"/>
          <w:szCs w:val="28"/>
        </w:rPr>
        <w:t>Плоская система сходящихся сил</w:t>
      </w:r>
    </w:p>
    <w:p w:rsidR="00B83805" w:rsidRPr="00B83805" w:rsidRDefault="00B83805" w:rsidP="00B83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1.3. Пара сил</w:t>
      </w:r>
    </w:p>
    <w:p w:rsidR="00B83805" w:rsidRPr="00B83805" w:rsidRDefault="00B83805" w:rsidP="00B83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805">
        <w:rPr>
          <w:rFonts w:ascii="Times New Roman" w:hAnsi="Times New Roman" w:cs="Times New Roman"/>
          <w:sz w:val="28"/>
          <w:szCs w:val="28"/>
        </w:rPr>
        <w:t>Тема 1.4. Плоская систем</w:t>
      </w:r>
      <w:r>
        <w:rPr>
          <w:rFonts w:ascii="Times New Roman" w:hAnsi="Times New Roman" w:cs="Times New Roman"/>
          <w:sz w:val="28"/>
          <w:szCs w:val="28"/>
        </w:rPr>
        <w:t>а произвольно расположенных сил</w:t>
      </w:r>
    </w:p>
    <w:p w:rsidR="00B83805" w:rsidRPr="00B83805" w:rsidRDefault="00B83805" w:rsidP="00B83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1.5.</w:t>
      </w:r>
      <w:r w:rsidRPr="00B83805">
        <w:rPr>
          <w:rFonts w:ascii="Times New Roman" w:hAnsi="Times New Roman" w:cs="Times New Roman"/>
          <w:sz w:val="28"/>
          <w:szCs w:val="28"/>
        </w:rPr>
        <w:t>Пространственная система сил</w:t>
      </w:r>
    </w:p>
    <w:p w:rsidR="00B83805" w:rsidRPr="00B83805" w:rsidRDefault="00B83805" w:rsidP="00B83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1.6.</w:t>
      </w:r>
      <w:r w:rsidRPr="00B83805">
        <w:rPr>
          <w:rFonts w:ascii="Times New Roman" w:hAnsi="Times New Roman" w:cs="Times New Roman"/>
          <w:sz w:val="28"/>
          <w:szCs w:val="28"/>
        </w:rPr>
        <w:t>Центр тяжести тела. Центр тяжести плоских фигур.</w:t>
      </w:r>
    </w:p>
    <w:p w:rsidR="00B83805" w:rsidRPr="00B83805" w:rsidRDefault="00B83805" w:rsidP="00B83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1.7.</w:t>
      </w:r>
      <w:r w:rsidRPr="00B83805">
        <w:rPr>
          <w:rFonts w:ascii="Times New Roman" w:hAnsi="Times New Roman" w:cs="Times New Roman"/>
          <w:sz w:val="28"/>
          <w:szCs w:val="28"/>
        </w:rPr>
        <w:t>Устойчивость равновесия</w:t>
      </w:r>
    </w:p>
    <w:p w:rsidR="00B83805" w:rsidRPr="00B83805" w:rsidRDefault="00B83805" w:rsidP="00B83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805">
        <w:rPr>
          <w:rFonts w:ascii="Times New Roman" w:hAnsi="Times New Roman" w:cs="Times New Roman"/>
          <w:sz w:val="28"/>
          <w:szCs w:val="28"/>
        </w:rPr>
        <w:t>Раздел 2. Сопротивление материалов</w:t>
      </w:r>
    </w:p>
    <w:p w:rsidR="00B83805" w:rsidRPr="00B83805" w:rsidRDefault="00B83805" w:rsidP="00B83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2.1.Основные положения</w:t>
      </w:r>
    </w:p>
    <w:p w:rsidR="00B83805" w:rsidRPr="00B83805" w:rsidRDefault="00B83805" w:rsidP="00B83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2.2.Растяжение и сжатие</w:t>
      </w:r>
    </w:p>
    <w:p w:rsidR="00B83805" w:rsidRPr="00B83805" w:rsidRDefault="00B83805" w:rsidP="00B83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805">
        <w:rPr>
          <w:rFonts w:ascii="Times New Roman" w:hAnsi="Times New Roman" w:cs="Times New Roman"/>
          <w:sz w:val="28"/>
          <w:szCs w:val="28"/>
        </w:rPr>
        <w:t>Тема 2.3.Практические расчёты на срез и смятие</w:t>
      </w:r>
    </w:p>
    <w:p w:rsidR="00B83805" w:rsidRPr="00B83805" w:rsidRDefault="00B83805" w:rsidP="00B83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2.4.</w:t>
      </w:r>
      <w:r w:rsidRPr="00B83805">
        <w:rPr>
          <w:rFonts w:ascii="Times New Roman" w:hAnsi="Times New Roman" w:cs="Times New Roman"/>
          <w:sz w:val="28"/>
          <w:szCs w:val="28"/>
        </w:rPr>
        <w:t>Геометрические характеристики плоских сечений</w:t>
      </w:r>
    </w:p>
    <w:p w:rsidR="00B83805" w:rsidRPr="00B83805" w:rsidRDefault="00B83805" w:rsidP="00B83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2.5.</w:t>
      </w:r>
      <w:r w:rsidRPr="00B83805">
        <w:rPr>
          <w:rFonts w:ascii="Times New Roman" w:hAnsi="Times New Roman" w:cs="Times New Roman"/>
          <w:sz w:val="28"/>
          <w:szCs w:val="28"/>
        </w:rPr>
        <w:t>Сдвиг и кручение</w:t>
      </w:r>
    </w:p>
    <w:p w:rsidR="00B83805" w:rsidRPr="00B83805" w:rsidRDefault="00B83805" w:rsidP="00B83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2.6.</w:t>
      </w:r>
      <w:r w:rsidRPr="00B83805">
        <w:rPr>
          <w:rFonts w:ascii="Times New Roman" w:hAnsi="Times New Roman" w:cs="Times New Roman"/>
          <w:sz w:val="28"/>
          <w:szCs w:val="28"/>
        </w:rPr>
        <w:t>Поперечный изгиб прямого бруса</w:t>
      </w:r>
    </w:p>
    <w:p w:rsidR="00B83805" w:rsidRPr="00B83805" w:rsidRDefault="00B83805" w:rsidP="00B83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2.7.</w:t>
      </w:r>
      <w:r w:rsidRPr="00B83805">
        <w:rPr>
          <w:rFonts w:ascii="Times New Roman" w:hAnsi="Times New Roman" w:cs="Times New Roman"/>
          <w:sz w:val="28"/>
          <w:szCs w:val="28"/>
        </w:rPr>
        <w:t>Устойчивость центрально-сжатых стержней</w:t>
      </w:r>
    </w:p>
    <w:p w:rsidR="00B83805" w:rsidRDefault="00B83805" w:rsidP="00AA70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075" w:rsidRPr="0072011A" w:rsidRDefault="00AA7075" w:rsidP="00AA70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11A">
        <w:rPr>
          <w:rFonts w:ascii="Times New Roman" w:hAnsi="Times New Roman" w:cs="Times New Roman"/>
          <w:b/>
          <w:sz w:val="28"/>
          <w:szCs w:val="28"/>
        </w:rPr>
        <w:t>ОП.03</w:t>
      </w:r>
      <w:r w:rsidR="00421708">
        <w:rPr>
          <w:rFonts w:ascii="Times New Roman" w:hAnsi="Times New Roman" w:cs="Times New Roman"/>
          <w:b/>
          <w:sz w:val="28"/>
          <w:szCs w:val="28"/>
        </w:rPr>
        <w:t>.</w:t>
      </w:r>
      <w:r w:rsidRPr="00720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15D" w:rsidRPr="0072011A">
        <w:rPr>
          <w:rFonts w:ascii="Times New Roman" w:hAnsi="Times New Roman" w:cs="Times New Roman"/>
          <w:b/>
          <w:sz w:val="28"/>
          <w:szCs w:val="28"/>
        </w:rPr>
        <w:t>ЭЛЕКТРОТЕХНИК</w:t>
      </w:r>
      <w:r w:rsidR="00CE0395">
        <w:rPr>
          <w:rFonts w:ascii="Times New Roman" w:hAnsi="Times New Roman" w:cs="Times New Roman"/>
          <w:b/>
          <w:sz w:val="28"/>
          <w:szCs w:val="28"/>
        </w:rPr>
        <w:t>А И ЭЛЕКТРОНИКА</w:t>
      </w:r>
    </w:p>
    <w:p w:rsidR="00B83805" w:rsidRPr="005374D1" w:rsidRDefault="00B83805" w:rsidP="00B8380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374D1">
        <w:rPr>
          <w:rFonts w:ascii="Times New Roman" w:eastAsia="Times New Roman" w:hAnsi="Times New Roman" w:cs="Times New Roman"/>
          <w:b/>
          <w:lang w:eastAsia="ru-RU"/>
        </w:rPr>
        <w:t>1. ОБЩАЯ ХАРАКТЕРИСТИКА РАБОЧЕЙ ПРОГРАММЫ УЧЕБНОЙ ДИСЦИПЛИНЫ</w:t>
      </w:r>
      <w:r w:rsidRPr="005374D1">
        <w:rPr>
          <w:rFonts w:ascii="Times New Roman" w:eastAsia="Times New Roman" w:hAnsi="Times New Roman" w:cs="Times New Roman"/>
          <w:lang w:eastAsia="ru-RU"/>
        </w:rPr>
        <w:t xml:space="preserve"> ОП.03  Электротехника и электроника</w:t>
      </w:r>
    </w:p>
    <w:p w:rsidR="00B83805" w:rsidRPr="005374D1" w:rsidRDefault="00B83805" w:rsidP="00B83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B83805" w:rsidRPr="005374D1" w:rsidRDefault="00B83805" w:rsidP="00B83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5374D1">
        <w:rPr>
          <w:rFonts w:ascii="Times New Roman" w:eastAsia="Times New Roman" w:hAnsi="Times New Roman" w:cs="Times New Roman"/>
          <w:b/>
          <w:lang w:eastAsia="ru-RU"/>
        </w:rPr>
        <w:t xml:space="preserve">1.1. Место дисциплины в структуре основной образовательной программы: </w:t>
      </w:r>
      <w:r w:rsidRPr="005374D1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B83805" w:rsidRPr="00B83805" w:rsidRDefault="00B83805" w:rsidP="00B838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374D1">
        <w:rPr>
          <w:rFonts w:ascii="Times New Roman" w:eastAsia="Times New Roman" w:hAnsi="Times New Roman" w:cs="Times New Roman"/>
          <w:lang w:eastAsia="ru-RU"/>
        </w:rPr>
        <w:t>Учебная дисциплина ОП.03  Электротехника и электроника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374D1">
        <w:rPr>
          <w:rFonts w:ascii="Times New Roman" w:eastAsia="Times New Roman" w:hAnsi="Times New Roman" w:cs="Times New Roman"/>
          <w:lang w:eastAsia="ru-RU"/>
        </w:rPr>
        <w:t>является обязательной частью обще</w:t>
      </w:r>
      <w:r>
        <w:rPr>
          <w:rFonts w:ascii="Times New Roman" w:eastAsia="Times New Roman" w:hAnsi="Times New Roman" w:cs="Times New Roman"/>
          <w:bCs/>
          <w:lang w:eastAsia="ru-RU"/>
        </w:rPr>
        <w:t>профессионального цикла</w:t>
      </w:r>
      <w:r w:rsidRPr="005374D1">
        <w:rPr>
          <w:rFonts w:ascii="Times New Roman" w:eastAsia="Times New Roman" w:hAnsi="Times New Roman" w:cs="Times New Roman"/>
          <w:lang w:eastAsia="ru-RU"/>
        </w:rPr>
        <w:t xml:space="preserve"> основной образовательной программы в соответствии с ФГОС по специальности</w:t>
      </w:r>
      <w:r w:rsidRPr="005374D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374D1">
        <w:rPr>
          <w:rFonts w:ascii="Times New Roman" w:eastAsia="Times New Roman" w:hAnsi="Times New Roman" w:cs="Times New Roman"/>
          <w:lang w:eastAsia="ru-RU"/>
        </w:rPr>
        <w:t xml:space="preserve">08.02.07 Монтаж и эксплуатация внутренних сантехнических устройств, кондиционирования воздуха и вентиляции </w:t>
      </w:r>
    </w:p>
    <w:p w:rsidR="00B83805" w:rsidRPr="005374D1" w:rsidRDefault="00B83805" w:rsidP="00B838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374D1">
        <w:rPr>
          <w:rFonts w:ascii="Times New Roman" w:eastAsia="Times New Roman" w:hAnsi="Times New Roman" w:cs="Times New Roman"/>
          <w:lang w:eastAsia="ru-RU"/>
        </w:rPr>
        <w:t>Учебная дисциплина ОП.03  Электротехника и электроника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374D1">
        <w:rPr>
          <w:rFonts w:ascii="Times New Roman" w:eastAsia="Times New Roman" w:hAnsi="Times New Roman" w:cs="Times New Roman"/>
          <w:lang w:eastAsia="ru-RU"/>
        </w:rPr>
        <w:t>обеспечивает формирование профессиональных и общих компетенций по всем видам деятельности ФГОС по специальности</w:t>
      </w:r>
      <w:r w:rsidRPr="005374D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374D1">
        <w:rPr>
          <w:rFonts w:ascii="Times New Roman" w:eastAsia="Times New Roman" w:hAnsi="Times New Roman" w:cs="Times New Roman"/>
          <w:lang w:eastAsia="ru-RU"/>
        </w:rPr>
        <w:t xml:space="preserve">08.02.07 Монтаж и эксплуатация внутренних сантехнических устройств, кондиционирования воздуха и вентиляции </w:t>
      </w:r>
    </w:p>
    <w:p w:rsidR="00B83805" w:rsidRPr="005374D1" w:rsidRDefault="00B83805" w:rsidP="00B83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374D1">
        <w:rPr>
          <w:rFonts w:ascii="Times New Roman" w:eastAsia="Times New Roman" w:hAnsi="Times New Roman" w:cs="Times New Roman"/>
          <w:lang w:eastAsia="ru-RU"/>
        </w:rPr>
        <w:t xml:space="preserve">Особое значение дисциплина имеет при формировании и развитии </w:t>
      </w:r>
    </w:p>
    <w:p w:rsidR="00B83805" w:rsidRPr="005374D1" w:rsidRDefault="00B83805" w:rsidP="00B838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374D1">
        <w:rPr>
          <w:rFonts w:ascii="Times New Roman" w:eastAsia="Times New Roman" w:hAnsi="Times New Roman" w:cs="Times New Roman"/>
          <w:bCs/>
          <w:lang w:eastAsia="ru-RU"/>
        </w:rPr>
        <w:t>ОК</w:t>
      </w:r>
      <w:proofErr w:type="gramEnd"/>
      <w:r w:rsidRPr="005374D1">
        <w:rPr>
          <w:rFonts w:ascii="Times New Roman" w:eastAsia="Times New Roman" w:hAnsi="Times New Roman" w:cs="Times New Roman"/>
          <w:bCs/>
          <w:lang w:eastAsia="ru-RU"/>
        </w:rPr>
        <w:t xml:space="preserve"> 1-6, 9,10</w:t>
      </w:r>
      <w:r w:rsidRPr="005374D1">
        <w:rPr>
          <w:rFonts w:ascii="Times New Roman" w:eastAsia="Times New Roman" w:hAnsi="Times New Roman" w:cs="Times New Roman"/>
          <w:lang w:eastAsia="ru-RU"/>
        </w:rPr>
        <w:t>.</w:t>
      </w:r>
    </w:p>
    <w:p w:rsidR="00B83805" w:rsidRPr="005374D1" w:rsidRDefault="00B83805" w:rsidP="00B838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u w:val="single"/>
          <w:lang w:eastAsia="ru-RU"/>
        </w:rPr>
      </w:pPr>
    </w:p>
    <w:p w:rsidR="00B83805" w:rsidRPr="005374D1" w:rsidRDefault="00B83805" w:rsidP="00B8380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374D1">
        <w:rPr>
          <w:rFonts w:ascii="Times New Roman" w:eastAsia="Times New Roman" w:hAnsi="Times New Roman" w:cs="Times New Roman"/>
          <w:b/>
          <w:lang w:eastAsia="ru-RU"/>
        </w:rPr>
        <w:t xml:space="preserve">1.2. Цель и планируемые результаты освоения дисциплины:   </w:t>
      </w:r>
    </w:p>
    <w:p w:rsidR="00B83805" w:rsidRPr="005374D1" w:rsidRDefault="00B83805" w:rsidP="00B8380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374D1">
        <w:rPr>
          <w:rFonts w:ascii="Times New Roman" w:eastAsia="Times New Roman" w:hAnsi="Times New Roman" w:cs="Times New Roman"/>
          <w:lang w:eastAsia="ru-RU"/>
        </w:rPr>
        <w:t xml:space="preserve">В рамках программы учебной дисциплины </w:t>
      </w:r>
      <w:proofErr w:type="gramStart"/>
      <w:r w:rsidRPr="005374D1">
        <w:rPr>
          <w:rFonts w:ascii="Times New Roman" w:eastAsia="Times New Roman" w:hAnsi="Times New Roman" w:cs="Times New Roman"/>
          <w:lang w:eastAsia="ru-RU"/>
        </w:rPr>
        <w:t>обучающимися</w:t>
      </w:r>
      <w:proofErr w:type="gramEnd"/>
      <w:r w:rsidRPr="005374D1">
        <w:rPr>
          <w:rFonts w:ascii="Times New Roman" w:eastAsia="Times New Roman" w:hAnsi="Times New Roman" w:cs="Times New Roman"/>
          <w:lang w:eastAsia="ru-RU"/>
        </w:rPr>
        <w:t xml:space="preserve"> осваиваются умения и знания</w:t>
      </w:r>
    </w:p>
    <w:p w:rsidR="00B83805" w:rsidRPr="005374D1" w:rsidRDefault="00B83805" w:rsidP="00B8380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402"/>
        <w:gridCol w:w="4253"/>
      </w:tblGrid>
      <w:tr w:rsidR="00B83805" w:rsidRPr="005374D1" w:rsidTr="00B83805">
        <w:trPr>
          <w:trHeight w:val="649"/>
        </w:trPr>
        <w:tc>
          <w:tcPr>
            <w:tcW w:w="1951" w:type="dxa"/>
            <w:hideMark/>
          </w:tcPr>
          <w:p w:rsidR="00B83805" w:rsidRPr="005374D1" w:rsidRDefault="00B83805" w:rsidP="00B83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Формируемые </w:t>
            </w:r>
          </w:p>
          <w:p w:rsidR="00B83805" w:rsidRPr="005374D1" w:rsidRDefault="00B83805" w:rsidP="00B83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4D1">
              <w:rPr>
                <w:rFonts w:ascii="Times New Roman" w:eastAsia="Times New Roman" w:hAnsi="Times New Roman" w:cs="Times New Roman"/>
                <w:lang w:eastAsia="ru-RU"/>
              </w:rPr>
              <w:t xml:space="preserve">ПК, </w:t>
            </w:r>
            <w:proofErr w:type="gramStart"/>
            <w:r w:rsidRPr="005374D1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</w:p>
        </w:tc>
        <w:tc>
          <w:tcPr>
            <w:tcW w:w="3402" w:type="dxa"/>
            <w:hideMark/>
          </w:tcPr>
          <w:p w:rsidR="00B83805" w:rsidRPr="005374D1" w:rsidRDefault="00B83805" w:rsidP="00B83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4D1">
              <w:rPr>
                <w:rFonts w:ascii="Times New Roman" w:eastAsia="Times New Roman" w:hAnsi="Times New Roman" w:cs="Times New Roman"/>
                <w:lang w:eastAsia="ru-RU"/>
              </w:rPr>
              <w:t>Умения</w:t>
            </w:r>
          </w:p>
        </w:tc>
        <w:tc>
          <w:tcPr>
            <w:tcW w:w="4253" w:type="dxa"/>
            <w:hideMark/>
          </w:tcPr>
          <w:p w:rsidR="00B83805" w:rsidRPr="005374D1" w:rsidRDefault="00B83805" w:rsidP="00B83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4D1">
              <w:rPr>
                <w:rFonts w:ascii="Times New Roman" w:eastAsia="Times New Roman" w:hAnsi="Times New Roman" w:cs="Times New Roman"/>
                <w:lang w:eastAsia="ru-RU"/>
              </w:rPr>
              <w:t>Знания</w:t>
            </w:r>
          </w:p>
        </w:tc>
      </w:tr>
      <w:tr w:rsidR="00B83805" w:rsidRPr="005374D1" w:rsidTr="00B83805">
        <w:trPr>
          <w:trHeight w:val="212"/>
        </w:trPr>
        <w:tc>
          <w:tcPr>
            <w:tcW w:w="1951" w:type="dxa"/>
          </w:tcPr>
          <w:p w:rsidR="00B83805" w:rsidRPr="005374D1" w:rsidRDefault="00B83805" w:rsidP="00B8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4D1">
              <w:rPr>
                <w:rFonts w:ascii="Times New Roman" w:eastAsia="Times New Roman" w:hAnsi="Times New Roman" w:cs="Times New Roman"/>
                <w:lang w:eastAsia="ru-RU"/>
              </w:rPr>
              <w:t>ПК 1.3,1.5,</w:t>
            </w:r>
          </w:p>
          <w:p w:rsidR="00B83805" w:rsidRPr="005374D1" w:rsidRDefault="00B83805" w:rsidP="00B83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4D1">
              <w:rPr>
                <w:rFonts w:ascii="Times New Roman" w:eastAsia="Times New Roman" w:hAnsi="Times New Roman" w:cs="Times New Roman"/>
                <w:lang w:eastAsia="ru-RU"/>
              </w:rPr>
              <w:t>ПК 2.1,2.3,3.2</w:t>
            </w:r>
          </w:p>
          <w:p w:rsidR="00B83805" w:rsidRPr="005374D1" w:rsidRDefault="00B83805" w:rsidP="00B83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3805" w:rsidRPr="005374D1" w:rsidRDefault="00B83805" w:rsidP="00B8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74D1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5374D1">
              <w:rPr>
                <w:rFonts w:ascii="Times New Roman" w:eastAsia="Times New Roman" w:hAnsi="Times New Roman" w:cs="Times New Roman"/>
                <w:lang w:eastAsia="ru-RU"/>
              </w:rPr>
              <w:t xml:space="preserve"> 1-6,9,10</w:t>
            </w:r>
          </w:p>
          <w:p w:rsidR="00B83805" w:rsidRPr="005374D1" w:rsidRDefault="00B83805" w:rsidP="00B83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</w:tcPr>
          <w:p w:rsidR="00B83805" w:rsidRPr="005374D1" w:rsidRDefault="00B83805" w:rsidP="00B83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4D1">
              <w:rPr>
                <w:rFonts w:ascii="Times New Roman" w:eastAsia="Times New Roman" w:hAnsi="Times New Roman" w:cs="Times New Roman"/>
                <w:lang w:eastAsia="ru-RU"/>
              </w:rPr>
              <w:t>использовать электротехнические законы для расчета электрических цепей постоянного и переменного тока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B83805" w:rsidRPr="005374D1" w:rsidRDefault="00B83805" w:rsidP="00B83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4D1">
              <w:rPr>
                <w:rFonts w:ascii="Times New Roman" w:eastAsia="Times New Roman" w:hAnsi="Times New Roman" w:cs="Times New Roman"/>
                <w:lang w:eastAsia="ru-RU"/>
              </w:rPr>
              <w:t>выполнять электрические измерения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B83805" w:rsidRPr="005374D1" w:rsidRDefault="00B83805" w:rsidP="00B83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4D1">
              <w:rPr>
                <w:rFonts w:ascii="Times New Roman" w:eastAsia="Times New Roman" w:hAnsi="Times New Roman" w:cs="Times New Roman"/>
                <w:lang w:eastAsia="ru-RU"/>
              </w:rPr>
              <w:t>использовать электротехнические законы для расчета магнитных цепей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B83805" w:rsidRPr="005374D1" w:rsidRDefault="00B83805" w:rsidP="00B8380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4D1">
              <w:rPr>
                <w:rFonts w:ascii="Times New Roman" w:eastAsia="Times New Roman" w:hAnsi="Times New Roman" w:cs="Times New Roman"/>
                <w:lang w:eastAsia="ru-RU"/>
              </w:rPr>
              <w:t>эксплуатировать электрооборудование</w:t>
            </w:r>
          </w:p>
        </w:tc>
        <w:tc>
          <w:tcPr>
            <w:tcW w:w="4253" w:type="dxa"/>
          </w:tcPr>
          <w:p w:rsidR="00B83805" w:rsidRPr="005374D1" w:rsidRDefault="00B83805" w:rsidP="00B83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4D1">
              <w:rPr>
                <w:rFonts w:ascii="Times New Roman" w:eastAsia="Times New Roman" w:hAnsi="Times New Roman" w:cs="Times New Roman"/>
                <w:lang w:eastAsia="ru-RU"/>
              </w:rPr>
              <w:t>основные электротехнические законы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B83805" w:rsidRPr="005374D1" w:rsidRDefault="00B83805" w:rsidP="00B83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4D1">
              <w:rPr>
                <w:rFonts w:ascii="Times New Roman" w:eastAsia="Times New Roman" w:hAnsi="Times New Roman" w:cs="Times New Roman"/>
                <w:lang w:eastAsia="ru-RU"/>
              </w:rPr>
              <w:t>методы составления и расчета простых электрических и магнитных цепей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B83805" w:rsidRPr="005374D1" w:rsidRDefault="00B83805" w:rsidP="00B8380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4D1">
              <w:rPr>
                <w:rFonts w:ascii="Times New Roman" w:eastAsia="Times New Roman" w:hAnsi="Times New Roman" w:cs="Times New Roman"/>
                <w:lang w:eastAsia="ru-RU"/>
              </w:rPr>
              <w:t xml:space="preserve">основы электроники и основные </w:t>
            </w:r>
            <w:proofErr w:type="gramStart"/>
            <w:r w:rsidRPr="005374D1">
              <w:rPr>
                <w:rFonts w:ascii="Times New Roman" w:eastAsia="Times New Roman" w:hAnsi="Times New Roman" w:cs="Times New Roman"/>
                <w:lang w:eastAsia="ru-RU"/>
              </w:rPr>
              <w:t>виды</w:t>
            </w:r>
            <w:proofErr w:type="gramEnd"/>
            <w:r w:rsidRPr="005374D1">
              <w:rPr>
                <w:rFonts w:ascii="Times New Roman" w:eastAsia="Times New Roman" w:hAnsi="Times New Roman" w:cs="Times New Roman"/>
                <w:lang w:eastAsia="ru-RU"/>
              </w:rPr>
              <w:t xml:space="preserve"> и типы электронных приборов</w:t>
            </w:r>
          </w:p>
        </w:tc>
      </w:tr>
      <w:tr w:rsidR="00B83805" w:rsidRPr="005374D1" w:rsidTr="00B83805">
        <w:trPr>
          <w:trHeight w:val="934"/>
        </w:trPr>
        <w:tc>
          <w:tcPr>
            <w:tcW w:w="1951" w:type="dxa"/>
            <w:vAlign w:val="center"/>
          </w:tcPr>
          <w:p w:rsidR="00B83805" w:rsidRPr="004D775F" w:rsidRDefault="00B83805" w:rsidP="00B838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83805" w:rsidRPr="004D775F" w:rsidRDefault="00B83805" w:rsidP="00B83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B83805" w:rsidRPr="004D775F" w:rsidRDefault="00B83805" w:rsidP="00B8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4D775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- основные характеристики магнитного поля;</w:t>
            </w:r>
            <w:r w:rsidRPr="004D775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br/>
              <w:t>- магнитные свойства материалов;</w:t>
            </w:r>
            <w:r w:rsidRPr="004D775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br/>
              <w:t>- марки проводов и кабелей</w:t>
            </w:r>
          </w:p>
        </w:tc>
      </w:tr>
    </w:tbl>
    <w:p w:rsidR="00B83805" w:rsidRPr="009F4436" w:rsidRDefault="00B83805" w:rsidP="00B838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436">
        <w:rPr>
          <w:rFonts w:ascii="Times New Roman" w:hAnsi="Times New Roman" w:cs="Times New Roman"/>
          <w:sz w:val="24"/>
          <w:szCs w:val="24"/>
        </w:rPr>
        <w:t>Расшифровка планируемых результатов обучения.</w:t>
      </w:r>
    </w:p>
    <w:p w:rsidR="00B83805" w:rsidRPr="009F4436" w:rsidRDefault="00B83805" w:rsidP="00B838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3805" w:rsidRPr="009F4436" w:rsidRDefault="00B83805" w:rsidP="00B838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4436">
        <w:rPr>
          <w:rFonts w:ascii="Times New Roman" w:hAnsi="Times New Roman" w:cs="Times New Roman"/>
          <w:sz w:val="24"/>
          <w:szCs w:val="24"/>
        </w:rPr>
        <w:t xml:space="preserve">При изучении дисциплины у </w:t>
      </w:r>
      <w:proofErr w:type="gramStart"/>
      <w:r w:rsidRPr="009F443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F4436">
        <w:rPr>
          <w:rFonts w:ascii="Times New Roman" w:hAnsi="Times New Roman" w:cs="Times New Roman"/>
          <w:sz w:val="24"/>
          <w:szCs w:val="24"/>
        </w:rPr>
        <w:t xml:space="preserve"> формируются </w:t>
      </w:r>
      <w:r w:rsidRPr="009F4436">
        <w:rPr>
          <w:rFonts w:ascii="Times New Roman" w:hAnsi="Times New Roman" w:cs="Times New Roman"/>
          <w:b/>
          <w:sz w:val="24"/>
          <w:szCs w:val="24"/>
        </w:rPr>
        <w:t>общие компетенции</w:t>
      </w:r>
      <w:r w:rsidRPr="009F4436">
        <w:rPr>
          <w:rFonts w:ascii="Times New Roman" w:hAnsi="Times New Roman" w:cs="Times New Roman"/>
          <w:sz w:val="24"/>
          <w:szCs w:val="24"/>
        </w:rPr>
        <w:t>:</w:t>
      </w:r>
    </w:p>
    <w:p w:rsidR="00B83805" w:rsidRPr="00395EEC" w:rsidRDefault="00B83805" w:rsidP="00B83805">
      <w:pPr>
        <w:pStyle w:val="af0"/>
        <w:spacing w:before="0" w:beforeAutospacing="0" w:after="0" w:afterAutospacing="0"/>
        <w:ind w:left="30" w:right="30"/>
        <w:textAlignment w:val="baseline"/>
        <w:rPr>
          <w:color w:val="000000"/>
        </w:rPr>
      </w:pPr>
      <w:proofErr w:type="gramStart"/>
      <w:r w:rsidRPr="00395EEC">
        <w:rPr>
          <w:color w:val="000000"/>
        </w:rPr>
        <w:t>ОК</w:t>
      </w:r>
      <w:proofErr w:type="gramEnd"/>
      <w:r w:rsidRPr="00395EEC">
        <w:rPr>
          <w:color w:val="000000"/>
        </w:rPr>
        <w:t xml:space="preserve"> 01. Выбирать способы решения задач профессиональной деятельности, применительно к различным контекстам</w:t>
      </w:r>
      <w:r>
        <w:rPr>
          <w:color w:val="000000"/>
        </w:rPr>
        <w:t>;</w:t>
      </w:r>
      <w:r>
        <w:rPr>
          <w:color w:val="000000"/>
        </w:rPr>
        <w:br/>
      </w:r>
      <w:proofErr w:type="gramStart"/>
      <w:r w:rsidRPr="00395EEC">
        <w:rPr>
          <w:color w:val="000000"/>
        </w:rPr>
        <w:t>ОК</w:t>
      </w:r>
      <w:proofErr w:type="gramEnd"/>
      <w:r w:rsidRPr="00395EEC">
        <w:rPr>
          <w:color w:val="000000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</w:t>
      </w:r>
      <w:r>
        <w:rPr>
          <w:color w:val="000000"/>
        </w:rPr>
        <w:t>;</w:t>
      </w:r>
      <w:r>
        <w:rPr>
          <w:color w:val="000000"/>
        </w:rPr>
        <w:br/>
      </w:r>
      <w:proofErr w:type="gramStart"/>
      <w:r w:rsidRPr="00395EEC">
        <w:rPr>
          <w:color w:val="000000"/>
        </w:rPr>
        <w:t>ОК</w:t>
      </w:r>
      <w:proofErr w:type="gramEnd"/>
      <w:r w:rsidRPr="00395EEC">
        <w:rPr>
          <w:color w:val="000000"/>
        </w:rPr>
        <w:t xml:space="preserve"> 03. Планировать и реализовывать собственное профессиональное и личностное развитие</w:t>
      </w:r>
      <w:r>
        <w:rPr>
          <w:color w:val="000000"/>
        </w:rPr>
        <w:t>;</w:t>
      </w:r>
      <w:r>
        <w:rPr>
          <w:color w:val="000000"/>
        </w:rPr>
        <w:br/>
      </w:r>
      <w:proofErr w:type="gramStart"/>
      <w:r w:rsidRPr="00395EEC">
        <w:rPr>
          <w:color w:val="000000"/>
        </w:rPr>
        <w:t>ОК</w:t>
      </w:r>
      <w:proofErr w:type="gramEnd"/>
      <w:r w:rsidRPr="00395EEC">
        <w:rPr>
          <w:color w:val="000000"/>
        </w:rPr>
        <w:t xml:space="preserve"> 04. Работать в коллективе и команде, эффективно взаимодействовать с коллегами, руководством, клиентами</w:t>
      </w:r>
      <w:r>
        <w:rPr>
          <w:color w:val="000000"/>
        </w:rPr>
        <w:t>;</w:t>
      </w:r>
      <w:r>
        <w:rPr>
          <w:color w:val="000000"/>
        </w:rPr>
        <w:br/>
      </w:r>
      <w:proofErr w:type="gramStart"/>
      <w:r w:rsidRPr="00395EEC">
        <w:rPr>
          <w:color w:val="000000"/>
        </w:rPr>
        <w:lastRenderedPageBreak/>
        <w:t>ОК</w:t>
      </w:r>
      <w:proofErr w:type="gramEnd"/>
      <w:r w:rsidRPr="00395EEC">
        <w:rPr>
          <w:color w:val="000000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</w:t>
      </w:r>
      <w:r>
        <w:rPr>
          <w:color w:val="000000"/>
        </w:rPr>
        <w:t>;</w:t>
      </w:r>
      <w:r>
        <w:rPr>
          <w:color w:val="000000"/>
        </w:rPr>
        <w:br/>
      </w:r>
      <w:proofErr w:type="gramStart"/>
      <w:r w:rsidRPr="00395EEC">
        <w:rPr>
          <w:color w:val="000000"/>
        </w:rPr>
        <w:t>ОК</w:t>
      </w:r>
      <w:proofErr w:type="gramEnd"/>
      <w:r w:rsidRPr="00395EEC">
        <w:rPr>
          <w:color w:val="000000"/>
        </w:rPr>
        <w:t xml:space="preserve"> 06. Проявлять гражданско-патриотическую позицию, демонстрировать осознанное поведение на основе традици</w:t>
      </w:r>
      <w:r>
        <w:rPr>
          <w:color w:val="000000"/>
        </w:rPr>
        <w:t>онных общечеловеческих ценностей;</w:t>
      </w:r>
      <w:r>
        <w:rPr>
          <w:color w:val="000000"/>
        </w:rPr>
        <w:br/>
      </w:r>
      <w:proofErr w:type="gramStart"/>
      <w:r w:rsidRPr="00395EEC">
        <w:rPr>
          <w:color w:val="000000"/>
        </w:rPr>
        <w:t>ОК</w:t>
      </w:r>
      <w:proofErr w:type="gramEnd"/>
      <w:r w:rsidRPr="00395EEC">
        <w:rPr>
          <w:color w:val="000000"/>
        </w:rPr>
        <w:t xml:space="preserve"> 09. Использовать информационные технологии в профессиональной деятельности</w:t>
      </w:r>
      <w:r>
        <w:rPr>
          <w:color w:val="000000"/>
        </w:rPr>
        <w:t>;</w:t>
      </w:r>
      <w:r>
        <w:rPr>
          <w:color w:val="000000"/>
        </w:rPr>
        <w:br/>
      </w:r>
      <w:proofErr w:type="gramStart"/>
      <w:r w:rsidRPr="00395EEC">
        <w:rPr>
          <w:color w:val="000000"/>
        </w:rPr>
        <w:t>ОК</w:t>
      </w:r>
      <w:proofErr w:type="gramEnd"/>
      <w:r w:rsidRPr="00395EEC">
        <w:rPr>
          <w:color w:val="000000"/>
        </w:rPr>
        <w:t xml:space="preserve"> 10. Пользоваться профессиональной документацией на </w:t>
      </w:r>
      <w:r w:rsidRPr="00B83805">
        <w:t>государственном и </w:t>
      </w:r>
      <w:hyperlink r:id="rId8" w:tooltip="Иностранные языки" w:history="1">
        <w:r w:rsidRPr="00B83805">
          <w:rPr>
            <w:rStyle w:val="af"/>
            <w:color w:val="auto"/>
            <w:u w:val="none"/>
            <w:bdr w:val="none" w:sz="0" w:space="0" w:color="auto" w:frame="1"/>
          </w:rPr>
          <w:t>иностранном языке</w:t>
        </w:r>
      </w:hyperlink>
      <w:r>
        <w:t>.</w:t>
      </w:r>
    </w:p>
    <w:p w:rsidR="00B83805" w:rsidRPr="009F4436" w:rsidRDefault="00B83805" w:rsidP="00B83805">
      <w:pPr>
        <w:pStyle w:val="ad"/>
        <w:tabs>
          <w:tab w:val="left" w:pos="680"/>
        </w:tabs>
        <w:spacing w:after="0" w:line="240" w:lineRule="auto"/>
        <w:ind w:right="40"/>
        <w:jc w:val="both"/>
        <w:rPr>
          <w:rStyle w:val="CharStyle4"/>
          <w:rFonts w:eastAsiaTheme="majorEastAsia"/>
          <w:sz w:val="24"/>
          <w:szCs w:val="24"/>
        </w:rPr>
      </w:pPr>
      <w:r w:rsidRPr="009F4436">
        <w:rPr>
          <w:rStyle w:val="CharStyle4"/>
          <w:rFonts w:eastAsiaTheme="majorEastAsia"/>
          <w:sz w:val="24"/>
          <w:szCs w:val="24"/>
        </w:rPr>
        <w:t xml:space="preserve">При изучении дисциплины начинается формирование </w:t>
      </w:r>
      <w:r w:rsidRPr="009F4436">
        <w:rPr>
          <w:rStyle w:val="CharStyle4"/>
          <w:rFonts w:eastAsiaTheme="majorEastAsia"/>
          <w:b/>
          <w:sz w:val="24"/>
          <w:szCs w:val="24"/>
        </w:rPr>
        <w:t>профессиональных компетенций</w:t>
      </w:r>
      <w:r w:rsidRPr="009F4436">
        <w:rPr>
          <w:rStyle w:val="CharStyle4"/>
          <w:rFonts w:eastAsiaTheme="majorEastAsia"/>
          <w:sz w:val="24"/>
          <w:szCs w:val="24"/>
        </w:rPr>
        <w:t>:</w:t>
      </w:r>
    </w:p>
    <w:p w:rsidR="00B83805" w:rsidRPr="00C71CE2" w:rsidRDefault="00B83805" w:rsidP="00B838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1CE2">
        <w:rPr>
          <w:rFonts w:ascii="Times New Roman" w:hAnsi="Times New Roman" w:cs="Times New Roman"/>
          <w:sz w:val="24"/>
          <w:szCs w:val="24"/>
        </w:rPr>
        <w:t>ПК 1.3. Организовывать и выполнять производственный контроль качества монтажных работ;</w:t>
      </w:r>
    </w:p>
    <w:p w:rsidR="00B83805" w:rsidRPr="00C71CE2" w:rsidRDefault="00B83805" w:rsidP="00B838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1CE2">
        <w:rPr>
          <w:rFonts w:ascii="Times New Roman" w:hAnsi="Times New Roman" w:cs="Times New Roman"/>
          <w:sz w:val="24"/>
          <w:szCs w:val="24"/>
        </w:rPr>
        <w:t>ПК 1.5. Осуществлять руководство другими работниками в рамках подразделения при выполнении работ по монтажу систем водоснабжения и водоотведения, отопления, вентиля</w:t>
      </w:r>
      <w:r>
        <w:rPr>
          <w:rFonts w:ascii="Times New Roman" w:hAnsi="Times New Roman" w:cs="Times New Roman"/>
          <w:sz w:val="24"/>
          <w:szCs w:val="24"/>
        </w:rPr>
        <w:t>ции и кондиционирования воздуха;</w:t>
      </w:r>
    </w:p>
    <w:p w:rsidR="00B83805" w:rsidRPr="00C71CE2" w:rsidRDefault="00B83805" w:rsidP="00B838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1CE2">
        <w:rPr>
          <w:rFonts w:ascii="Times New Roman" w:hAnsi="Times New Roman" w:cs="Times New Roman"/>
          <w:sz w:val="24"/>
          <w:szCs w:val="24"/>
        </w:rPr>
        <w:t>ПК 2.1. Осуществлять контроль и диагностику параметров эксплуатационной пригодности систем и оборудования водоснабжения и водоотведения, отопления, вентиляции и кондиционирования воздуха;</w:t>
      </w:r>
    </w:p>
    <w:p w:rsidR="00B83805" w:rsidRPr="00C71CE2" w:rsidRDefault="00B83805" w:rsidP="00B838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1CE2">
        <w:rPr>
          <w:rFonts w:ascii="Times New Roman" w:hAnsi="Times New Roman" w:cs="Times New Roman"/>
          <w:sz w:val="24"/>
          <w:szCs w:val="24"/>
        </w:rPr>
        <w:t>ПК 2.3. Организовывать производство работ по ремонту инженерных сетей и оборудования строительных объектов;</w:t>
      </w:r>
    </w:p>
    <w:p w:rsidR="00B83805" w:rsidRPr="00B83805" w:rsidRDefault="00B83805" w:rsidP="00B838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1CE2">
        <w:rPr>
          <w:rFonts w:ascii="Times New Roman" w:hAnsi="Times New Roman" w:cs="Times New Roman"/>
          <w:sz w:val="24"/>
          <w:szCs w:val="24"/>
        </w:rPr>
        <w:t>ПК 3.2. Выполнять основы расчета систем водоснабжения и водоотведения, отопления, вентиляции и кондиционирования воздуха;</w:t>
      </w:r>
    </w:p>
    <w:p w:rsidR="00B83805" w:rsidRPr="005374D1" w:rsidRDefault="00B83805" w:rsidP="00B838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83805" w:rsidRDefault="00B83805" w:rsidP="00B83805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374D1">
        <w:rPr>
          <w:rFonts w:ascii="Times New Roman" w:eastAsia="Times New Roman" w:hAnsi="Times New Roman" w:cs="Times New Roman"/>
          <w:b/>
          <w:lang w:eastAsia="ru-RU"/>
        </w:rPr>
        <w:t>2. СТРУКТУРА И СОДЕРЖАНИЕ УЧЕБНОЙ ДИСЦИПЛИНЫ</w:t>
      </w:r>
    </w:p>
    <w:p w:rsidR="00B83805" w:rsidRPr="00B83805" w:rsidRDefault="00B83805" w:rsidP="00B83805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0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B83805" w:rsidRPr="00EC1B3C" w:rsidTr="00B83805">
        <w:trPr>
          <w:trHeight w:val="460"/>
        </w:trPr>
        <w:tc>
          <w:tcPr>
            <w:tcW w:w="7904" w:type="dxa"/>
            <w:shd w:val="clear" w:color="auto" w:fill="auto"/>
          </w:tcPr>
          <w:p w:rsidR="00B83805" w:rsidRPr="00EC1B3C" w:rsidRDefault="00B83805" w:rsidP="00B8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83805" w:rsidRPr="00EC1B3C" w:rsidRDefault="00B83805" w:rsidP="00B8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C1B3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часов/</w:t>
            </w:r>
            <w:proofErr w:type="spellStart"/>
            <w:r w:rsidRPr="00EC1B3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зач.ед</w:t>
            </w:r>
            <w:proofErr w:type="spellEnd"/>
            <w:r w:rsidRPr="00EC1B3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B83805" w:rsidRPr="00EC1B3C" w:rsidTr="00B83805">
        <w:trPr>
          <w:trHeight w:val="285"/>
        </w:trPr>
        <w:tc>
          <w:tcPr>
            <w:tcW w:w="7904" w:type="dxa"/>
            <w:shd w:val="clear" w:color="auto" w:fill="auto"/>
          </w:tcPr>
          <w:p w:rsidR="00B83805" w:rsidRPr="00EC1B3C" w:rsidRDefault="00B83805" w:rsidP="00B83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B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образовательной программы</w:t>
            </w:r>
          </w:p>
        </w:tc>
        <w:tc>
          <w:tcPr>
            <w:tcW w:w="1800" w:type="dxa"/>
            <w:shd w:val="clear" w:color="auto" w:fill="auto"/>
          </w:tcPr>
          <w:p w:rsidR="00B83805" w:rsidRPr="004D775F" w:rsidRDefault="00B83805" w:rsidP="00B8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4D775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94</w:t>
            </w:r>
            <w:r w:rsidRPr="004D775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/2,61</w:t>
            </w:r>
          </w:p>
        </w:tc>
      </w:tr>
      <w:tr w:rsidR="00B83805" w:rsidRPr="00EC1B3C" w:rsidTr="00B83805">
        <w:tc>
          <w:tcPr>
            <w:tcW w:w="9704" w:type="dxa"/>
            <w:gridSpan w:val="2"/>
            <w:shd w:val="clear" w:color="auto" w:fill="auto"/>
          </w:tcPr>
          <w:p w:rsidR="00B83805" w:rsidRPr="004D775F" w:rsidRDefault="00B83805" w:rsidP="00B83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4D7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B83805" w:rsidRPr="00EC1B3C" w:rsidTr="00B83805">
        <w:tc>
          <w:tcPr>
            <w:tcW w:w="7904" w:type="dxa"/>
            <w:shd w:val="clear" w:color="auto" w:fill="auto"/>
          </w:tcPr>
          <w:p w:rsidR="00B83805" w:rsidRPr="00EC1B3C" w:rsidRDefault="00B83805" w:rsidP="00B8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занятия</w:t>
            </w:r>
          </w:p>
        </w:tc>
        <w:tc>
          <w:tcPr>
            <w:tcW w:w="1800" w:type="dxa"/>
            <w:shd w:val="clear" w:color="auto" w:fill="auto"/>
          </w:tcPr>
          <w:p w:rsidR="00B83805" w:rsidRPr="004D775F" w:rsidRDefault="00B83805" w:rsidP="00B8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4D775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70</w:t>
            </w:r>
          </w:p>
        </w:tc>
      </w:tr>
      <w:tr w:rsidR="00B83805" w:rsidRPr="00EC1B3C" w:rsidTr="00B83805">
        <w:tc>
          <w:tcPr>
            <w:tcW w:w="7904" w:type="dxa"/>
            <w:shd w:val="clear" w:color="auto" w:fill="auto"/>
          </w:tcPr>
          <w:p w:rsidR="00B83805" w:rsidRPr="00EC1B3C" w:rsidRDefault="00B83805" w:rsidP="00B8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800" w:type="dxa"/>
            <w:shd w:val="clear" w:color="auto" w:fill="auto"/>
          </w:tcPr>
          <w:p w:rsidR="00B83805" w:rsidRPr="004D775F" w:rsidRDefault="00B83805" w:rsidP="00B8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B83805" w:rsidRPr="00EC1B3C" w:rsidTr="00B83805">
        <w:tc>
          <w:tcPr>
            <w:tcW w:w="7904" w:type="dxa"/>
            <w:shd w:val="clear" w:color="auto" w:fill="auto"/>
          </w:tcPr>
          <w:p w:rsidR="00B83805" w:rsidRPr="00EC1B3C" w:rsidRDefault="00B83805" w:rsidP="00B8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B83805" w:rsidRPr="004D775F" w:rsidRDefault="00B83805" w:rsidP="00B8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D775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28 </w:t>
            </w:r>
          </w:p>
        </w:tc>
      </w:tr>
      <w:tr w:rsidR="00B83805" w:rsidRPr="00EC1B3C" w:rsidTr="00B83805">
        <w:tc>
          <w:tcPr>
            <w:tcW w:w="7904" w:type="dxa"/>
            <w:shd w:val="clear" w:color="auto" w:fill="auto"/>
          </w:tcPr>
          <w:p w:rsidR="00B83805" w:rsidRPr="00EC1B3C" w:rsidRDefault="00B83805" w:rsidP="00B8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Промежуточная аттестация:</w:t>
            </w:r>
          </w:p>
        </w:tc>
        <w:tc>
          <w:tcPr>
            <w:tcW w:w="1800" w:type="dxa"/>
            <w:shd w:val="clear" w:color="auto" w:fill="auto"/>
          </w:tcPr>
          <w:p w:rsidR="00B83805" w:rsidRPr="004D775F" w:rsidRDefault="00B83805" w:rsidP="00B8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B83805" w:rsidRPr="00EC1B3C" w:rsidTr="00B83805">
        <w:tc>
          <w:tcPr>
            <w:tcW w:w="7904" w:type="dxa"/>
            <w:shd w:val="clear" w:color="auto" w:fill="auto"/>
          </w:tcPr>
          <w:p w:rsidR="00B83805" w:rsidRPr="00EC1B3C" w:rsidRDefault="00B83805" w:rsidP="00B8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C1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B83805" w:rsidRPr="004D775F" w:rsidRDefault="00B83805" w:rsidP="00B8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77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B83805" w:rsidRPr="00EC1B3C" w:rsidTr="00B83805">
        <w:tc>
          <w:tcPr>
            <w:tcW w:w="7904" w:type="dxa"/>
            <w:shd w:val="clear" w:color="auto" w:fill="auto"/>
          </w:tcPr>
          <w:p w:rsidR="00B83805" w:rsidRPr="00EC1B3C" w:rsidRDefault="00B83805" w:rsidP="00B8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Консультации к экзамену</w:t>
            </w:r>
          </w:p>
        </w:tc>
        <w:tc>
          <w:tcPr>
            <w:tcW w:w="1800" w:type="dxa"/>
            <w:shd w:val="clear" w:color="auto" w:fill="auto"/>
          </w:tcPr>
          <w:p w:rsidR="00B83805" w:rsidRPr="004D775F" w:rsidRDefault="00B83805" w:rsidP="00B8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4D775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B83805" w:rsidRPr="00EC1B3C" w:rsidTr="00B83805">
        <w:tc>
          <w:tcPr>
            <w:tcW w:w="7904" w:type="dxa"/>
            <w:shd w:val="clear" w:color="auto" w:fill="auto"/>
          </w:tcPr>
          <w:p w:rsidR="00B83805" w:rsidRPr="00EC1B3C" w:rsidRDefault="00B83805" w:rsidP="00B8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по подготовке к учебным занятиям</w:t>
            </w:r>
          </w:p>
        </w:tc>
        <w:tc>
          <w:tcPr>
            <w:tcW w:w="1800" w:type="dxa"/>
            <w:shd w:val="clear" w:color="auto" w:fill="auto"/>
          </w:tcPr>
          <w:p w:rsidR="00B83805" w:rsidRPr="004D775F" w:rsidRDefault="00B83805" w:rsidP="00B8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4D775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12</w:t>
            </w:r>
          </w:p>
        </w:tc>
      </w:tr>
      <w:tr w:rsidR="00B83805" w:rsidRPr="00EC1B3C" w:rsidTr="00B83805">
        <w:tc>
          <w:tcPr>
            <w:tcW w:w="7904" w:type="dxa"/>
            <w:shd w:val="clear" w:color="auto" w:fill="auto"/>
          </w:tcPr>
          <w:p w:rsidR="00B83805" w:rsidRPr="00EC1B3C" w:rsidRDefault="00B83805" w:rsidP="00B83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1800" w:type="dxa"/>
            <w:shd w:val="clear" w:color="auto" w:fill="auto"/>
          </w:tcPr>
          <w:p w:rsidR="00B83805" w:rsidRPr="004D775F" w:rsidRDefault="00B83805" w:rsidP="00B8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4D775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2</w:t>
            </w:r>
          </w:p>
        </w:tc>
      </w:tr>
    </w:tbl>
    <w:p w:rsidR="00B83805" w:rsidRDefault="00B83805" w:rsidP="00E0115D">
      <w:pPr>
        <w:rPr>
          <w:rFonts w:ascii="Times New Roman" w:hAnsi="Times New Roman" w:cs="Times New Roman"/>
          <w:b/>
          <w:sz w:val="24"/>
          <w:szCs w:val="28"/>
        </w:rPr>
      </w:pPr>
    </w:p>
    <w:p w:rsidR="005637A5" w:rsidRDefault="00B83805" w:rsidP="00E0115D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2.2 </w:t>
      </w:r>
      <w:r w:rsidR="005637A5" w:rsidRPr="005637A5">
        <w:rPr>
          <w:rFonts w:ascii="Times New Roman" w:hAnsi="Times New Roman" w:cs="Times New Roman"/>
          <w:b/>
          <w:sz w:val="24"/>
          <w:szCs w:val="28"/>
        </w:rPr>
        <w:t>СОДЕРЖАНИЕ УЧЕБНОЙ ДИСЦИПЛИНЫ</w:t>
      </w:r>
      <w:r w:rsidR="005637A5">
        <w:rPr>
          <w:rFonts w:ascii="Times New Roman" w:hAnsi="Times New Roman" w:cs="Times New Roman"/>
          <w:b/>
          <w:sz w:val="24"/>
          <w:szCs w:val="28"/>
        </w:rPr>
        <w:t>:</w:t>
      </w:r>
    </w:p>
    <w:p w:rsidR="00B83805" w:rsidRPr="00B83805" w:rsidRDefault="00B83805" w:rsidP="00B83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805">
        <w:rPr>
          <w:rFonts w:ascii="Times New Roman" w:hAnsi="Times New Roman" w:cs="Times New Roman"/>
          <w:sz w:val="28"/>
          <w:szCs w:val="28"/>
        </w:rPr>
        <w:t>Раздел 1. Основы электротехники</w:t>
      </w:r>
    </w:p>
    <w:p w:rsidR="00B83805" w:rsidRPr="00B83805" w:rsidRDefault="00B83805" w:rsidP="00B83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1.1. Электрическое поле</w:t>
      </w:r>
    </w:p>
    <w:p w:rsidR="00B83805" w:rsidRPr="00B83805" w:rsidRDefault="00B83805" w:rsidP="00B83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805">
        <w:rPr>
          <w:rFonts w:ascii="Times New Roman" w:hAnsi="Times New Roman" w:cs="Times New Roman"/>
          <w:sz w:val="28"/>
          <w:szCs w:val="28"/>
        </w:rPr>
        <w:t>Тема 1. 2. Электрические цепи постоянного тока</w:t>
      </w:r>
    </w:p>
    <w:p w:rsidR="00B83805" w:rsidRPr="00B83805" w:rsidRDefault="00B83805" w:rsidP="00B83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1.3. Магнитные цепи</w:t>
      </w:r>
    </w:p>
    <w:p w:rsidR="00B83805" w:rsidRPr="00B83805" w:rsidRDefault="00B83805" w:rsidP="00B83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1.4.</w:t>
      </w:r>
      <w:r w:rsidRPr="00B83805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нофазные цепи переменного тока</w:t>
      </w:r>
    </w:p>
    <w:p w:rsidR="00B83805" w:rsidRPr="00B83805" w:rsidRDefault="00B83805" w:rsidP="00B83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1.5.</w:t>
      </w:r>
      <w:r w:rsidRPr="00B8380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рехфазные цепи переменного тока</w:t>
      </w:r>
    </w:p>
    <w:p w:rsidR="00B83805" w:rsidRPr="00B83805" w:rsidRDefault="00B83805" w:rsidP="00B83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805">
        <w:rPr>
          <w:rFonts w:ascii="Times New Roman" w:hAnsi="Times New Roman" w:cs="Times New Roman"/>
          <w:sz w:val="28"/>
          <w:szCs w:val="28"/>
        </w:rPr>
        <w:t>Тема 1.6. Эл</w:t>
      </w:r>
      <w:r>
        <w:rPr>
          <w:rFonts w:ascii="Times New Roman" w:hAnsi="Times New Roman" w:cs="Times New Roman"/>
          <w:sz w:val="28"/>
          <w:szCs w:val="28"/>
        </w:rPr>
        <w:t>ектрические измерения и приборы</w:t>
      </w:r>
    </w:p>
    <w:p w:rsidR="00B83805" w:rsidRPr="00B83805" w:rsidRDefault="00B83805" w:rsidP="00B83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805">
        <w:rPr>
          <w:rFonts w:ascii="Times New Roman" w:hAnsi="Times New Roman" w:cs="Times New Roman"/>
          <w:sz w:val="28"/>
          <w:szCs w:val="28"/>
        </w:rPr>
        <w:t>Раздел 2. Электрические машины и трансформаторы</w:t>
      </w:r>
    </w:p>
    <w:p w:rsidR="00B83805" w:rsidRPr="00B83805" w:rsidRDefault="00B83805" w:rsidP="00B83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2.1.Трансформаторы</w:t>
      </w:r>
    </w:p>
    <w:p w:rsidR="00B83805" w:rsidRPr="00B83805" w:rsidRDefault="00B83805" w:rsidP="00B83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2.2.</w:t>
      </w:r>
      <w:r w:rsidRPr="00B83805">
        <w:rPr>
          <w:rFonts w:ascii="Times New Roman" w:hAnsi="Times New Roman" w:cs="Times New Roman"/>
          <w:sz w:val="28"/>
          <w:szCs w:val="28"/>
        </w:rPr>
        <w:t xml:space="preserve">Электрические машины </w:t>
      </w:r>
    </w:p>
    <w:p w:rsidR="00B83805" w:rsidRPr="00B83805" w:rsidRDefault="00B83805" w:rsidP="00B83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805">
        <w:rPr>
          <w:rFonts w:ascii="Times New Roman" w:hAnsi="Times New Roman" w:cs="Times New Roman"/>
          <w:sz w:val="28"/>
          <w:szCs w:val="28"/>
        </w:rPr>
        <w:t>Раздел 3. Основы электропривода</w:t>
      </w:r>
    </w:p>
    <w:p w:rsidR="00B83805" w:rsidRPr="00B83805" w:rsidRDefault="00B83805" w:rsidP="00B83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805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3.1. Понятие об электроприводе</w:t>
      </w:r>
    </w:p>
    <w:p w:rsidR="00B83805" w:rsidRPr="00B83805" w:rsidRDefault="00B83805" w:rsidP="00B83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805">
        <w:rPr>
          <w:rFonts w:ascii="Times New Roman" w:hAnsi="Times New Roman" w:cs="Times New Roman"/>
          <w:sz w:val="28"/>
          <w:szCs w:val="28"/>
        </w:rPr>
        <w:t>Тема 3.2. Аппараты управления и защиты</w:t>
      </w:r>
    </w:p>
    <w:p w:rsidR="00B83805" w:rsidRPr="00B83805" w:rsidRDefault="00B83805" w:rsidP="00B83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805">
        <w:rPr>
          <w:rFonts w:ascii="Times New Roman" w:hAnsi="Times New Roman" w:cs="Times New Roman"/>
          <w:sz w:val="28"/>
          <w:szCs w:val="28"/>
        </w:rPr>
        <w:t>Раздел 4. Основы электроснабжения</w:t>
      </w:r>
    </w:p>
    <w:p w:rsidR="00B83805" w:rsidRPr="00B83805" w:rsidRDefault="00B83805" w:rsidP="00B83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805">
        <w:rPr>
          <w:rFonts w:ascii="Times New Roman" w:hAnsi="Times New Roman" w:cs="Times New Roman"/>
          <w:sz w:val="28"/>
          <w:szCs w:val="28"/>
        </w:rPr>
        <w:t>Тема 4.1. Передача и расп</w:t>
      </w:r>
      <w:r>
        <w:rPr>
          <w:rFonts w:ascii="Times New Roman" w:hAnsi="Times New Roman" w:cs="Times New Roman"/>
          <w:sz w:val="28"/>
          <w:szCs w:val="28"/>
        </w:rPr>
        <w:t>ределение электрической энергии</w:t>
      </w:r>
    </w:p>
    <w:p w:rsidR="00B83805" w:rsidRPr="00B83805" w:rsidRDefault="00B83805" w:rsidP="00B83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805">
        <w:rPr>
          <w:rFonts w:ascii="Times New Roman" w:hAnsi="Times New Roman" w:cs="Times New Roman"/>
          <w:sz w:val="28"/>
          <w:szCs w:val="28"/>
        </w:rPr>
        <w:t>Тема 4.2. Электроснабжение и категории потребителей.</w:t>
      </w:r>
    </w:p>
    <w:p w:rsidR="00B83805" w:rsidRPr="00B83805" w:rsidRDefault="00B83805" w:rsidP="00B83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805">
        <w:rPr>
          <w:rFonts w:ascii="Times New Roman" w:hAnsi="Times New Roman" w:cs="Times New Roman"/>
          <w:sz w:val="28"/>
          <w:szCs w:val="28"/>
        </w:rPr>
        <w:t>Раздел 5. Основы электроники</w:t>
      </w:r>
    </w:p>
    <w:p w:rsidR="00B83805" w:rsidRPr="00B83805" w:rsidRDefault="00B83805" w:rsidP="00B83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5.1. Электронные приборы</w:t>
      </w:r>
    </w:p>
    <w:p w:rsidR="00B83805" w:rsidRPr="00B83805" w:rsidRDefault="00B83805" w:rsidP="00B83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805">
        <w:rPr>
          <w:rFonts w:ascii="Times New Roman" w:hAnsi="Times New Roman" w:cs="Times New Roman"/>
          <w:sz w:val="28"/>
          <w:szCs w:val="28"/>
        </w:rPr>
        <w:t>Тема 5.2. Полупроводниковые приборы.</w:t>
      </w:r>
    </w:p>
    <w:p w:rsidR="00B125C6" w:rsidRDefault="00B125C6" w:rsidP="00CE0395">
      <w:pPr>
        <w:rPr>
          <w:rFonts w:ascii="Times New Roman" w:hAnsi="Times New Roman" w:cs="Times New Roman"/>
          <w:b/>
          <w:sz w:val="28"/>
          <w:szCs w:val="28"/>
        </w:rPr>
      </w:pPr>
    </w:p>
    <w:p w:rsidR="00E0115D" w:rsidRPr="00CE0395" w:rsidRDefault="00E0115D" w:rsidP="00CE03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11A">
        <w:rPr>
          <w:rFonts w:ascii="Times New Roman" w:hAnsi="Times New Roman" w:cs="Times New Roman"/>
          <w:b/>
          <w:sz w:val="28"/>
          <w:szCs w:val="28"/>
        </w:rPr>
        <w:t>ОП.04</w:t>
      </w:r>
      <w:r w:rsidR="00421708">
        <w:rPr>
          <w:rFonts w:ascii="Times New Roman" w:hAnsi="Times New Roman" w:cs="Times New Roman"/>
          <w:b/>
          <w:sz w:val="28"/>
          <w:szCs w:val="28"/>
        </w:rPr>
        <w:t>.</w:t>
      </w:r>
      <w:r w:rsidRPr="00720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3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395" w:rsidRPr="00CE0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МАТЕРИАЛЫ И ИЗДЕЛИЯ САНТЕХНИЧЕСКИХ УСТРОЙСТВ И СИСТЕМ ОБЕСПЕЧЕНИЯ МИКРОКЛИМАТА </w:t>
      </w:r>
    </w:p>
    <w:p w:rsidR="00B83805" w:rsidRPr="00B83805" w:rsidRDefault="00B83805" w:rsidP="00B838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3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ОБЩАЯ ХАРАКТЕРИСТИКА РАБОЧЕЙ ПРОГРАММЫ УЧЕБНОЙ ДИСЦИПЛИНЫ </w:t>
      </w:r>
      <w:r w:rsidRPr="00B838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ОП.04 Материалы и  изделия сантехнических устройств и систем обеспечения микроклимата</w:t>
      </w:r>
    </w:p>
    <w:p w:rsidR="00B83805" w:rsidRPr="00B83805" w:rsidRDefault="00B83805" w:rsidP="00B838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83805" w:rsidRPr="00B83805" w:rsidRDefault="00B83805" w:rsidP="00B83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 Место дисциплины в структуре основной образовательной программы: </w:t>
      </w:r>
      <w:r w:rsidRPr="00B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B83805" w:rsidRPr="00B83805" w:rsidRDefault="00B83805" w:rsidP="00B838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B838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ОП.04 Материалы и  изделия сантехнических устройств и систем обеспечения микроклимата </w:t>
      </w:r>
      <w:r w:rsidRPr="00B8380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обязательной частью обще</w:t>
      </w:r>
      <w:r w:rsidRPr="00B838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профессионального цикла </w:t>
      </w:r>
      <w:r w:rsidRPr="00B838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в соответствии с ФГОС по специальности</w:t>
      </w:r>
      <w:r w:rsidRPr="00B83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83805" w:rsidRPr="00B83805" w:rsidRDefault="00B83805" w:rsidP="00B83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8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08.02.07 Монтаж и эксплуатация внутренних сантехнических устройств, кондиционирования воздуха и вентиляции </w:t>
      </w:r>
    </w:p>
    <w:p w:rsidR="00B83805" w:rsidRPr="00B83805" w:rsidRDefault="00B83805" w:rsidP="00B83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3805" w:rsidRPr="00B83805" w:rsidRDefault="00B83805" w:rsidP="00B838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B838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ОП.04 Материалы и  изделия сантехнических устройств и систем обеспечения микроклимата </w:t>
      </w:r>
      <w:r w:rsidRPr="00B838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формирование профессиональных и общих компетенций по всем видам деятельности ФГОС по специальности</w:t>
      </w:r>
      <w:r w:rsidRPr="00B83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08.02.07 Монтаж и эксплуатация внутренних сантехнических устройств, кондиционирования воздуха и вентиляции </w:t>
      </w:r>
    </w:p>
    <w:p w:rsidR="00B83805" w:rsidRPr="00B83805" w:rsidRDefault="00B83805" w:rsidP="00B83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значение дисциплина имеет при формировании и развитии </w:t>
      </w:r>
      <w:proofErr w:type="gramStart"/>
      <w:r w:rsidRPr="00B83805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8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1-6,9,10</w:t>
      </w:r>
    </w:p>
    <w:p w:rsidR="00B83805" w:rsidRPr="00B83805" w:rsidRDefault="00B83805" w:rsidP="00B838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u w:val="single"/>
          <w:lang w:eastAsia="ru-RU"/>
        </w:rPr>
      </w:pPr>
    </w:p>
    <w:p w:rsidR="00B83805" w:rsidRPr="00B83805" w:rsidRDefault="00B83805" w:rsidP="00B8380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Цель и планируемые результаты освоения дисциплины:   </w:t>
      </w:r>
    </w:p>
    <w:p w:rsidR="00B83805" w:rsidRPr="00B83805" w:rsidRDefault="00B83805" w:rsidP="00B8380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учебной дисциплины </w:t>
      </w:r>
      <w:proofErr w:type="gramStart"/>
      <w:r w:rsidRPr="00B838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B8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осваиваются умения и знания</w:t>
      </w:r>
    </w:p>
    <w:p w:rsidR="00B83805" w:rsidRPr="00B83805" w:rsidRDefault="00B83805" w:rsidP="00B8380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402"/>
        <w:gridCol w:w="3895"/>
      </w:tblGrid>
      <w:tr w:rsidR="00B83805" w:rsidRPr="00B83805" w:rsidTr="00B83805">
        <w:trPr>
          <w:trHeight w:val="649"/>
        </w:trPr>
        <w:tc>
          <w:tcPr>
            <w:tcW w:w="1951" w:type="dxa"/>
            <w:hideMark/>
          </w:tcPr>
          <w:p w:rsidR="00B83805" w:rsidRPr="00B83805" w:rsidRDefault="00C073B7" w:rsidP="00B83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</w:t>
            </w:r>
          </w:p>
          <w:p w:rsidR="00B83805" w:rsidRPr="00B83805" w:rsidRDefault="00B83805" w:rsidP="00B83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ПК, </w:t>
            </w:r>
            <w:proofErr w:type="gramStart"/>
            <w:r w:rsidRPr="00B8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3402" w:type="dxa"/>
            <w:hideMark/>
          </w:tcPr>
          <w:p w:rsidR="00B83805" w:rsidRPr="00B83805" w:rsidRDefault="00B83805" w:rsidP="00B83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895" w:type="dxa"/>
            <w:hideMark/>
          </w:tcPr>
          <w:p w:rsidR="00B83805" w:rsidRPr="00B83805" w:rsidRDefault="00B83805" w:rsidP="00B83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B83805" w:rsidRPr="00B83805" w:rsidTr="00B83805">
        <w:trPr>
          <w:trHeight w:val="212"/>
        </w:trPr>
        <w:tc>
          <w:tcPr>
            <w:tcW w:w="1951" w:type="dxa"/>
          </w:tcPr>
          <w:p w:rsidR="00B83805" w:rsidRPr="00B83805" w:rsidRDefault="00B83805" w:rsidP="00B8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1.3,1.5,</w:t>
            </w:r>
          </w:p>
          <w:p w:rsidR="00B83805" w:rsidRPr="00B83805" w:rsidRDefault="00B83805" w:rsidP="00B8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2.1,2.3,</w:t>
            </w:r>
          </w:p>
          <w:p w:rsidR="00B83805" w:rsidRPr="00B83805" w:rsidRDefault="00B83805" w:rsidP="00B83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3.3</w:t>
            </w:r>
          </w:p>
          <w:p w:rsidR="00B83805" w:rsidRPr="00B83805" w:rsidRDefault="00B83805" w:rsidP="00B83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3805" w:rsidRPr="00B83805" w:rsidRDefault="00B83805" w:rsidP="00B8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8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1-6,9,10</w:t>
            </w:r>
          </w:p>
          <w:p w:rsidR="00B83805" w:rsidRPr="00B83805" w:rsidRDefault="00B83805" w:rsidP="00B83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83805" w:rsidRPr="00B83805" w:rsidRDefault="00B83805" w:rsidP="00B8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 внешним признакам и маркировке вид и качество материалов и изделий;</w:t>
            </w:r>
          </w:p>
          <w:p w:rsidR="00B83805" w:rsidRPr="00B83805" w:rsidRDefault="00B83805" w:rsidP="00B83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наличие документов, подтверждающих качество материалов;</w:t>
            </w:r>
          </w:p>
          <w:p w:rsidR="00B83805" w:rsidRPr="00B83805" w:rsidRDefault="00B83805" w:rsidP="00B8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материалы и оборудование;</w:t>
            </w:r>
          </w:p>
          <w:p w:rsidR="00B83805" w:rsidRPr="00B83805" w:rsidRDefault="00B83805" w:rsidP="00B8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различные </w:t>
            </w:r>
            <w:r w:rsidRPr="00B8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информационные источники при подборе  новых материалов и оборудования</w:t>
            </w:r>
          </w:p>
          <w:p w:rsidR="00B83805" w:rsidRPr="00B83805" w:rsidRDefault="00B83805" w:rsidP="00B83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5" w:type="dxa"/>
          </w:tcPr>
          <w:p w:rsidR="00B83805" w:rsidRPr="00B83805" w:rsidRDefault="00B83805" w:rsidP="00B8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устройство систем и оборудования и эксплуатационные требования к системам; водоснабжения и водоотведения, отопления, вентиляции и кондиционирования воздуха;</w:t>
            </w:r>
          </w:p>
          <w:p w:rsidR="00B83805" w:rsidRPr="00B83805" w:rsidRDefault="00B83805" w:rsidP="00B83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комплектность оборудования для монтажа систем водоснабжения и водоотведения, отопления, вентиляции и кондиционирования </w:t>
            </w:r>
            <w:r w:rsidRPr="00B8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воздуха;</w:t>
            </w:r>
          </w:p>
          <w:p w:rsidR="00B83805" w:rsidRPr="00B83805" w:rsidRDefault="00B83805" w:rsidP="00B8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качеству материалов, используемых при   монтаже и обслуживании систем и оборудования водоснабжения и водоотведения, отопления, вентиляции и кондиционирования воздуха;</w:t>
            </w:r>
          </w:p>
          <w:p w:rsidR="00B83805" w:rsidRPr="00B83805" w:rsidRDefault="00B83805" w:rsidP="00B83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каждого вида оборудования, основных деталей и узлов системы</w:t>
            </w:r>
          </w:p>
          <w:p w:rsidR="00B83805" w:rsidRPr="00B83805" w:rsidRDefault="00B83805" w:rsidP="00B83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073B7" w:rsidRPr="00BD1089" w:rsidRDefault="00C073B7" w:rsidP="00C073B7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BD1089">
        <w:rPr>
          <w:rFonts w:ascii="Times New Roman" w:eastAsia="Times New Roman" w:hAnsi="Times New Roman" w:cs="Times New Roman"/>
          <w:i/>
          <w:lang w:eastAsia="ru-RU"/>
        </w:rPr>
        <w:lastRenderedPageBreak/>
        <w:t>ОК 01</w:t>
      </w:r>
      <w:proofErr w:type="gramStart"/>
      <w:r w:rsidRPr="00BD1089">
        <w:rPr>
          <w:rFonts w:ascii="Times New Roman" w:eastAsia="Times New Roman" w:hAnsi="Times New Roman" w:cs="Times New Roman"/>
          <w:i/>
          <w:lang w:eastAsia="ru-RU"/>
        </w:rPr>
        <w:tab/>
        <w:t>В</w:t>
      </w:r>
      <w:proofErr w:type="gramEnd"/>
      <w:r w:rsidRPr="00BD1089">
        <w:rPr>
          <w:rFonts w:ascii="Times New Roman" w:eastAsia="Times New Roman" w:hAnsi="Times New Roman" w:cs="Times New Roman"/>
          <w:i/>
          <w:lang w:eastAsia="ru-RU"/>
        </w:rPr>
        <w:t>ыбирать способы решения задач профессиональной деятельности, применительно к различным контекстам</w:t>
      </w:r>
    </w:p>
    <w:p w:rsidR="00C073B7" w:rsidRPr="00BD1089" w:rsidRDefault="00C073B7" w:rsidP="00C073B7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BD1089">
        <w:rPr>
          <w:rFonts w:ascii="Times New Roman" w:eastAsia="Times New Roman" w:hAnsi="Times New Roman" w:cs="Times New Roman"/>
          <w:i/>
          <w:lang w:eastAsia="ru-RU"/>
        </w:rPr>
        <w:t>ОК 02</w:t>
      </w:r>
      <w:proofErr w:type="gramStart"/>
      <w:r w:rsidRPr="00BD1089">
        <w:rPr>
          <w:rFonts w:ascii="Times New Roman" w:eastAsia="Times New Roman" w:hAnsi="Times New Roman" w:cs="Times New Roman"/>
          <w:i/>
          <w:lang w:eastAsia="ru-RU"/>
        </w:rPr>
        <w:tab/>
        <w:t>О</w:t>
      </w:r>
      <w:proofErr w:type="gramEnd"/>
      <w:r w:rsidRPr="00BD1089">
        <w:rPr>
          <w:rFonts w:ascii="Times New Roman" w:eastAsia="Times New Roman" w:hAnsi="Times New Roman" w:cs="Times New Roman"/>
          <w:i/>
          <w:lang w:eastAsia="ru-RU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C073B7" w:rsidRPr="00BD1089" w:rsidRDefault="00C073B7" w:rsidP="00C073B7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BD1089">
        <w:rPr>
          <w:rFonts w:ascii="Times New Roman" w:eastAsia="Times New Roman" w:hAnsi="Times New Roman" w:cs="Times New Roman"/>
          <w:i/>
          <w:lang w:eastAsia="ru-RU"/>
        </w:rPr>
        <w:t>ОК 03</w:t>
      </w:r>
      <w:proofErr w:type="gramStart"/>
      <w:r w:rsidRPr="00BD1089">
        <w:rPr>
          <w:rFonts w:ascii="Times New Roman" w:eastAsia="Times New Roman" w:hAnsi="Times New Roman" w:cs="Times New Roman"/>
          <w:i/>
          <w:lang w:eastAsia="ru-RU"/>
        </w:rPr>
        <w:tab/>
        <w:t>П</w:t>
      </w:r>
      <w:proofErr w:type="gramEnd"/>
      <w:r w:rsidRPr="00BD1089">
        <w:rPr>
          <w:rFonts w:ascii="Times New Roman" w:eastAsia="Times New Roman" w:hAnsi="Times New Roman" w:cs="Times New Roman"/>
          <w:i/>
          <w:lang w:eastAsia="ru-RU"/>
        </w:rPr>
        <w:t>ланировать и реализовывать собственное профессиональное и личностное развитие.</w:t>
      </w:r>
    </w:p>
    <w:p w:rsidR="00C073B7" w:rsidRPr="00BD1089" w:rsidRDefault="00C073B7" w:rsidP="00C073B7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BD1089">
        <w:rPr>
          <w:rFonts w:ascii="Times New Roman" w:eastAsia="Times New Roman" w:hAnsi="Times New Roman" w:cs="Times New Roman"/>
          <w:i/>
          <w:lang w:eastAsia="ru-RU"/>
        </w:rPr>
        <w:t>ОК 04</w:t>
      </w:r>
      <w:proofErr w:type="gramStart"/>
      <w:r w:rsidRPr="00BD1089">
        <w:rPr>
          <w:rFonts w:ascii="Times New Roman" w:eastAsia="Times New Roman" w:hAnsi="Times New Roman" w:cs="Times New Roman"/>
          <w:i/>
          <w:lang w:eastAsia="ru-RU"/>
        </w:rPr>
        <w:tab/>
        <w:t>Р</w:t>
      </w:r>
      <w:proofErr w:type="gramEnd"/>
      <w:r w:rsidRPr="00BD1089">
        <w:rPr>
          <w:rFonts w:ascii="Times New Roman" w:eastAsia="Times New Roman" w:hAnsi="Times New Roman" w:cs="Times New Roman"/>
          <w:i/>
          <w:lang w:eastAsia="ru-RU"/>
        </w:rPr>
        <w:t>аботать в коллективе и команде, эффективно взаимодействовать с коллегами, руководством, клиентами.</w:t>
      </w:r>
    </w:p>
    <w:p w:rsidR="00C073B7" w:rsidRPr="00BD1089" w:rsidRDefault="00C073B7" w:rsidP="00C073B7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BD1089">
        <w:rPr>
          <w:rFonts w:ascii="Times New Roman" w:eastAsia="Times New Roman" w:hAnsi="Times New Roman" w:cs="Times New Roman"/>
          <w:i/>
          <w:lang w:eastAsia="ru-RU"/>
        </w:rPr>
        <w:t>ОК 05</w:t>
      </w:r>
      <w:proofErr w:type="gramStart"/>
      <w:r w:rsidRPr="00BD1089">
        <w:rPr>
          <w:rFonts w:ascii="Times New Roman" w:eastAsia="Times New Roman" w:hAnsi="Times New Roman" w:cs="Times New Roman"/>
          <w:i/>
          <w:lang w:eastAsia="ru-RU"/>
        </w:rPr>
        <w:tab/>
        <w:t>О</w:t>
      </w:r>
      <w:proofErr w:type="gramEnd"/>
      <w:r w:rsidRPr="00BD1089">
        <w:rPr>
          <w:rFonts w:ascii="Times New Roman" w:eastAsia="Times New Roman" w:hAnsi="Times New Roman" w:cs="Times New Roman"/>
          <w:i/>
          <w:lang w:eastAsia="ru-RU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C073B7" w:rsidRPr="00BD1089" w:rsidRDefault="00C073B7" w:rsidP="00C073B7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BD1089">
        <w:rPr>
          <w:rFonts w:ascii="Times New Roman" w:eastAsia="Times New Roman" w:hAnsi="Times New Roman" w:cs="Times New Roman"/>
          <w:i/>
          <w:lang w:eastAsia="ru-RU"/>
        </w:rPr>
        <w:t>ОК 06</w:t>
      </w:r>
      <w:proofErr w:type="gramStart"/>
      <w:r w:rsidRPr="00BD1089">
        <w:rPr>
          <w:rFonts w:ascii="Times New Roman" w:eastAsia="Times New Roman" w:hAnsi="Times New Roman" w:cs="Times New Roman"/>
          <w:i/>
          <w:lang w:eastAsia="ru-RU"/>
        </w:rPr>
        <w:tab/>
        <w:t>П</w:t>
      </w:r>
      <w:proofErr w:type="gramEnd"/>
      <w:r w:rsidRPr="00BD1089">
        <w:rPr>
          <w:rFonts w:ascii="Times New Roman" w:eastAsia="Times New Roman" w:hAnsi="Times New Roman" w:cs="Times New Roman"/>
          <w:i/>
          <w:lang w:eastAsia="ru-RU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C073B7" w:rsidRPr="00BD1089" w:rsidRDefault="00C073B7" w:rsidP="00C073B7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BD1089">
        <w:rPr>
          <w:rFonts w:ascii="Times New Roman" w:eastAsia="Times New Roman" w:hAnsi="Times New Roman" w:cs="Times New Roman"/>
          <w:i/>
          <w:lang w:eastAsia="ru-RU"/>
        </w:rPr>
        <w:t>ОК 09</w:t>
      </w:r>
      <w:proofErr w:type="gramStart"/>
      <w:r w:rsidRPr="00BD1089">
        <w:rPr>
          <w:rFonts w:ascii="Times New Roman" w:eastAsia="Times New Roman" w:hAnsi="Times New Roman" w:cs="Times New Roman"/>
          <w:i/>
          <w:lang w:eastAsia="ru-RU"/>
        </w:rPr>
        <w:tab/>
        <w:t>И</w:t>
      </w:r>
      <w:proofErr w:type="gramEnd"/>
      <w:r w:rsidRPr="00BD1089">
        <w:rPr>
          <w:rFonts w:ascii="Times New Roman" w:eastAsia="Times New Roman" w:hAnsi="Times New Roman" w:cs="Times New Roman"/>
          <w:i/>
          <w:lang w:eastAsia="ru-RU"/>
        </w:rPr>
        <w:t>спользовать информационные технологии в профессиональной деятельности</w:t>
      </w:r>
    </w:p>
    <w:p w:rsidR="00C073B7" w:rsidRDefault="00C073B7" w:rsidP="00C073B7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BD1089">
        <w:rPr>
          <w:rFonts w:ascii="Times New Roman" w:eastAsia="Times New Roman" w:hAnsi="Times New Roman" w:cs="Times New Roman"/>
          <w:i/>
          <w:lang w:eastAsia="ru-RU"/>
        </w:rPr>
        <w:t>ОК 10</w:t>
      </w:r>
      <w:proofErr w:type="gramStart"/>
      <w:r w:rsidRPr="00BD1089">
        <w:rPr>
          <w:rFonts w:ascii="Times New Roman" w:eastAsia="Times New Roman" w:hAnsi="Times New Roman" w:cs="Times New Roman"/>
          <w:i/>
          <w:lang w:eastAsia="ru-RU"/>
        </w:rPr>
        <w:tab/>
        <w:t>П</w:t>
      </w:r>
      <w:proofErr w:type="gramEnd"/>
      <w:r w:rsidRPr="00BD1089">
        <w:rPr>
          <w:rFonts w:ascii="Times New Roman" w:eastAsia="Times New Roman" w:hAnsi="Times New Roman" w:cs="Times New Roman"/>
          <w:i/>
          <w:lang w:eastAsia="ru-RU"/>
        </w:rPr>
        <w:t>ользоваться профессиональной документацией на государственном и иностранных языках.</w:t>
      </w:r>
    </w:p>
    <w:p w:rsidR="00C073B7" w:rsidRPr="00BD1089" w:rsidRDefault="00C073B7" w:rsidP="00C073B7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BD1089">
        <w:rPr>
          <w:rFonts w:ascii="Times New Roman" w:eastAsia="Times New Roman" w:hAnsi="Times New Roman" w:cs="Times New Roman"/>
          <w:i/>
          <w:lang w:eastAsia="ru-RU"/>
        </w:rPr>
        <w:t>ПК 1.3.</w:t>
      </w:r>
      <w:r w:rsidRPr="00BD1089">
        <w:rPr>
          <w:rFonts w:ascii="Times New Roman" w:eastAsia="Times New Roman" w:hAnsi="Times New Roman" w:cs="Times New Roman"/>
          <w:i/>
          <w:lang w:eastAsia="ru-RU"/>
        </w:rPr>
        <w:tab/>
        <w:t>Организовывать и выполнять производственный контроль качества монтажных работ</w:t>
      </w:r>
    </w:p>
    <w:p w:rsidR="00C073B7" w:rsidRDefault="00C073B7" w:rsidP="00C073B7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BD1089">
        <w:rPr>
          <w:rFonts w:ascii="Times New Roman" w:eastAsia="Times New Roman" w:hAnsi="Times New Roman" w:cs="Times New Roman"/>
          <w:i/>
          <w:lang w:eastAsia="ru-RU"/>
        </w:rPr>
        <w:t>ПК 1.5.</w:t>
      </w:r>
      <w:r w:rsidRPr="00BD1089">
        <w:rPr>
          <w:rFonts w:ascii="Times New Roman" w:eastAsia="Times New Roman" w:hAnsi="Times New Roman" w:cs="Times New Roman"/>
          <w:i/>
          <w:lang w:eastAsia="ru-RU"/>
        </w:rPr>
        <w:tab/>
        <w:t>Осуществлять руководство другими работниками в рамках подразделения при выполнении работ по монтажу систем водоснабжения и водоотведения, отопления, вентиляции и кондиционирования воздуха</w:t>
      </w:r>
    </w:p>
    <w:p w:rsidR="00C073B7" w:rsidRPr="00BD1089" w:rsidRDefault="00C073B7" w:rsidP="00C073B7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BD1089">
        <w:rPr>
          <w:rFonts w:ascii="Times New Roman" w:eastAsia="Times New Roman" w:hAnsi="Times New Roman" w:cs="Times New Roman"/>
          <w:i/>
          <w:lang w:eastAsia="ru-RU"/>
        </w:rPr>
        <w:t>ПК 2.1</w:t>
      </w:r>
      <w:proofErr w:type="gramStart"/>
      <w:r w:rsidRPr="00BD1089">
        <w:rPr>
          <w:rFonts w:ascii="Times New Roman" w:eastAsia="Times New Roman" w:hAnsi="Times New Roman" w:cs="Times New Roman"/>
          <w:i/>
          <w:lang w:eastAsia="ru-RU"/>
        </w:rPr>
        <w:tab/>
        <w:t>О</w:t>
      </w:r>
      <w:proofErr w:type="gramEnd"/>
      <w:r w:rsidRPr="00BD1089">
        <w:rPr>
          <w:rFonts w:ascii="Times New Roman" w:eastAsia="Times New Roman" w:hAnsi="Times New Roman" w:cs="Times New Roman"/>
          <w:i/>
          <w:lang w:eastAsia="ru-RU"/>
        </w:rPr>
        <w:t>существлять контроль и диагностику параметров эксплуатационной пригодности систем и оборудования водоснабжения и водоотведения, отопления, вентиляции и кондиционирования воздуха</w:t>
      </w:r>
    </w:p>
    <w:p w:rsidR="00C073B7" w:rsidRDefault="00C073B7" w:rsidP="00C073B7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BD1089">
        <w:rPr>
          <w:rFonts w:ascii="Times New Roman" w:eastAsia="Times New Roman" w:hAnsi="Times New Roman" w:cs="Times New Roman"/>
          <w:i/>
          <w:lang w:eastAsia="ru-RU"/>
        </w:rPr>
        <w:t>ПК 2.3</w:t>
      </w:r>
      <w:proofErr w:type="gramStart"/>
      <w:r w:rsidRPr="00BD1089">
        <w:rPr>
          <w:rFonts w:ascii="Times New Roman" w:eastAsia="Times New Roman" w:hAnsi="Times New Roman" w:cs="Times New Roman"/>
          <w:i/>
          <w:lang w:eastAsia="ru-RU"/>
        </w:rPr>
        <w:tab/>
        <w:t>О</w:t>
      </w:r>
      <w:proofErr w:type="gramEnd"/>
      <w:r w:rsidRPr="00BD1089">
        <w:rPr>
          <w:rFonts w:ascii="Times New Roman" w:eastAsia="Times New Roman" w:hAnsi="Times New Roman" w:cs="Times New Roman"/>
          <w:i/>
          <w:lang w:eastAsia="ru-RU"/>
        </w:rPr>
        <w:t>рганизовывать производство работ по ремонту инженерных сетей и оборудования строительных объектов</w:t>
      </w:r>
    </w:p>
    <w:p w:rsidR="00C073B7" w:rsidRPr="00BD1089" w:rsidRDefault="00C073B7" w:rsidP="00C073B7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C073B7">
        <w:rPr>
          <w:rFonts w:ascii="Times New Roman" w:eastAsia="Times New Roman" w:hAnsi="Times New Roman" w:cs="Times New Roman"/>
          <w:i/>
          <w:lang w:eastAsia="ru-RU"/>
        </w:rPr>
        <w:t>ПК 3.3</w:t>
      </w:r>
      <w:proofErr w:type="gramStart"/>
      <w:r w:rsidRPr="00C073B7">
        <w:rPr>
          <w:rFonts w:ascii="Times New Roman" w:eastAsia="Times New Roman" w:hAnsi="Times New Roman" w:cs="Times New Roman"/>
          <w:i/>
          <w:lang w:eastAsia="ru-RU"/>
        </w:rPr>
        <w:tab/>
        <w:t>С</w:t>
      </w:r>
      <w:proofErr w:type="gramEnd"/>
      <w:r w:rsidRPr="00C073B7">
        <w:rPr>
          <w:rFonts w:ascii="Times New Roman" w:eastAsia="Times New Roman" w:hAnsi="Times New Roman" w:cs="Times New Roman"/>
          <w:i/>
          <w:lang w:eastAsia="ru-RU"/>
        </w:rPr>
        <w:t>оставлять спецификацию материалов и оборудования систем водоснабжения и водоотведения, отопления, вентиляции и кондиционирования воздуха на основании рабочих чертежей</w:t>
      </w:r>
    </w:p>
    <w:p w:rsidR="00B83805" w:rsidRPr="00B83805" w:rsidRDefault="00B83805" w:rsidP="00B83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805" w:rsidRPr="00B83805" w:rsidRDefault="00B83805" w:rsidP="00B838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B83805" w:rsidRPr="00B83805" w:rsidRDefault="00B83805" w:rsidP="00B838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805" w:rsidRPr="00B83805" w:rsidRDefault="00B83805" w:rsidP="00B8380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B83805" w:rsidRDefault="00B83805" w:rsidP="00B12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C073B7" w:rsidRPr="00B83805" w:rsidTr="00390787">
        <w:trPr>
          <w:trHeight w:val="460"/>
        </w:trPr>
        <w:tc>
          <w:tcPr>
            <w:tcW w:w="7904" w:type="dxa"/>
            <w:shd w:val="clear" w:color="auto" w:fill="auto"/>
          </w:tcPr>
          <w:p w:rsidR="00C073B7" w:rsidRPr="00B83805" w:rsidRDefault="00C073B7" w:rsidP="0039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C073B7" w:rsidRPr="00B83805" w:rsidRDefault="00C073B7" w:rsidP="0039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838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часов/</w:t>
            </w:r>
            <w:proofErr w:type="spellStart"/>
            <w:r w:rsidRPr="00B838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зач.ед</w:t>
            </w:r>
            <w:proofErr w:type="spellEnd"/>
            <w:r w:rsidRPr="00B838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C073B7" w:rsidRPr="00B83805" w:rsidTr="00390787">
        <w:trPr>
          <w:trHeight w:val="368"/>
        </w:trPr>
        <w:tc>
          <w:tcPr>
            <w:tcW w:w="7904" w:type="dxa"/>
            <w:shd w:val="clear" w:color="auto" w:fill="auto"/>
          </w:tcPr>
          <w:p w:rsidR="00C073B7" w:rsidRPr="00B83805" w:rsidRDefault="00C073B7" w:rsidP="00390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8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образовательной программы</w:t>
            </w:r>
          </w:p>
        </w:tc>
        <w:tc>
          <w:tcPr>
            <w:tcW w:w="1800" w:type="dxa"/>
            <w:shd w:val="clear" w:color="auto" w:fill="auto"/>
          </w:tcPr>
          <w:p w:rsidR="00C073B7" w:rsidRPr="00B83805" w:rsidRDefault="00C073B7" w:rsidP="0039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116/3,22</w:t>
            </w:r>
          </w:p>
        </w:tc>
      </w:tr>
      <w:tr w:rsidR="00C073B7" w:rsidRPr="00B83805" w:rsidTr="00390787">
        <w:tc>
          <w:tcPr>
            <w:tcW w:w="9704" w:type="dxa"/>
            <w:gridSpan w:val="2"/>
            <w:shd w:val="clear" w:color="auto" w:fill="auto"/>
          </w:tcPr>
          <w:p w:rsidR="00C073B7" w:rsidRPr="00B83805" w:rsidRDefault="00C073B7" w:rsidP="00390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B83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C073B7" w:rsidRPr="00B83805" w:rsidTr="00390787">
        <w:tc>
          <w:tcPr>
            <w:tcW w:w="7904" w:type="dxa"/>
            <w:shd w:val="clear" w:color="auto" w:fill="auto"/>
          </w:tcPr>
          <w:p w:rsidR="00C073B7" w:rsidRPr="00B83805" w:rsidRDefault="00C073B7" w:rsidP="0039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занятия</w:t>
            </w:r>
          </w:p>
        </w:tc>
        <w:tc>
          <w:tcPr>
            <w:tcW w:w="1800" w:type="dxa"/>
            <w:shd w:val="clear" w:color="auto" w:fill="auto"/>
          </w:tcPr>
          <w:p w:rsidR="00C073B7" w:rsidRPr="00B83805" w:rsidRDefault="00C073B7" w:rsidP="0039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88</w:t>
            </w:r>
          </w:p>
        </w:tc>
      </w:tr>
      <w:tr w:rsidR="00C073B7" w:rsidRPr="00B83805" w:rsidTr="00390787">
        <w:tc>
          <w:tcPr>
            <w:tcW w:w="7904" w:type="dxa"/>
            <w:shd w:val="clear" w:color="auto" w:fill="auto"/>
          </w:tcPr>
          <w:p w:rsidR="00C073B7" w:rsidRPr="00B83805" w:rsidRDefault="00C073B7" w:rsidP="0039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800" w:type="dxa"/>
            <w:shd w:val="clear" w:color="auto" w:fill="auto"/>
          </w:tcPr>
          <w:p w:rsidR="00C073B7" w:rsidRPr="00B83805" w:rsidRDefault="00C073B7" w:rsidP="0039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C073B7" w:rsidRPr="00B83805" w:rsidTr="00390787">
        <w:tc>
          <w:tcPr>
            <w:tcW w:w="7904" w:type="dxa"/>
            <w:shd w:val="clear" w:color="auto" w:fill="auto"/>
          </w:tcPr>
          <w:p w:rsidR="00C073B7" w:rsidRPr="00B83805" w:rsidRDefault="00C073B7" w:rsidP="0039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C073B7" w:rsidRPr="00B83805" w:rsidRDefault="00C073B7" w:rsidP="0039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28</w:t>
            </w:r>
          </w:p>
        </w:tc>
      </w:tr>
      <w:tr w:rsidR="00C073B7" w:rsidRPr="00B83805" w:rsidTr="00390787">
        <w:tc>
          <w:tcPr>
            <w:tcW w:w="7904" w:type="dxa"/>
            <w:shd w:val="clear" w:color="auto" w:fill="auto"/>
          </w:tcPr>
          <w:p w:rsidR="00C073B7" w:rsidRPr="00B83805" w:rsidRDefault="00C073B7" w:rsidP="0039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1800" w:type="dxa"/>
            <w:shd w:val="clear" w:color="auto" w:fill="auto"/>
          </w:tcPr>
          <w:p w:rsidR="00C073B7" w:rsidRPr="00B83805" w:rsidRDefault="00C073B7" w:rsidP="0039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C073B7" w:rsidRPr="00B83805" w:rsidTr="00390787">
        <w:tc>
          <w:tcPr>
            <w:tcW w:w="7904" w:type="dxa"/>
            <w:shd w:val="clear" w:color="auto" w:fill="auto"/>
          </w:tcPr>
          <w:p w:rsidR="00C073B7" w:rsidRPr="00B83805" w:rsidRDefault="00C073B7" w:rsidP="0039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3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Экзамен</w:t>
            </w:r>
            <w:r w:rsidRPr="00B83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C073B7" w:rsidRPr="00B83805" w:rsidRDefault="00C073B7" w:rsidP="0039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C073B7" w:rsidRPr="00B83805" w:rsidTr="00390787">
        <w:tc>
          <w:tcPr>
            <w:tcW w:w="7904" w:type="dxa"/>
            <w:shd w:val="clear" w:color="auto" w:fill="auto"/>
          </w:tcPr>
          <w:p w:rsidR="00C073B7" w:rsidRPr="00B83805" w:rsidRDefault="00C073B7" w:rsidP="0039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Консультации к экзамену</w:t>
            </w:r>
          </w:p>
        </w:tc>
        <w:tc>
          <w:tcPr>
            <w:tcW w:w="1800" w:type="dxa"/>
            <w:shd w:val="clear" w:color="auto" w:fill="auto"/>
          </w:tcPr>
          <w:p w:rsidR="00C073B7" w:rsidRPr="00B83805" w:rsidRDefault="00C073B7" w:rsidP="0039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B8380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C073B7" w:rsidRPr="00B83805" w:rsidTr="00390787">
        <w:tc>
          <w:tcPr>
            <w:tcW w:w="7904" w:type="dxa"/>
            <w:shd w:val="clear" w:color="auto" w:fill="auto"/>
          </w:tcPr>
          <w:p w:rsidR="00C073B7" w:rsidRPr="00B83805" w:rsidRDefault="00C073B7" w:rsidP="0039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Самостоятельная работа по подготовке к учебным занятиям</w:t>
            </w:r>
          </w:p>
        </w:tc>
        <w:tc>
          <w:tcPr>
            <w:tcW w:w="1800" w:type="dxa"/>
            <w:shd w:val="clear" w:color="auto" w:fill="auto"/>
          </w:tcPr>
          <w:p w:rsidR="00C073B7" w:rsidRPr="00B83805" w:rsidRDefault="00C073B7" w:rsidP="00C0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B8380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C073B7" w:rsidRPr="00B83805" w:rsidTr="00390787">
        <w:tc>
          <w:tcPr>
            <w:tcW w:w="7904" w:type="dxa"/>
            <w:shd w:val="clear" w:color="auto" w:fill="auto"/>
          </w:tcPr>
          <w:p w:rsidR="00C073B7" w:rsidRPr="00B83805" w:rsidRDefault="00C073B7" w:rsidP="0039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1800" w:type="dxa"/>
            <w:shd w:val="clear" w:color="auto" w:fill="auto"/>
          </w:tcPr>
          <w:p w:rsidR="00C073B7" w:rsidRPr="00B83805" w:rsidRDefault="00C073B7" w:rsidP="0039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B8380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2</w:t>
            </w:r>
          </w:p>
        </w:tc>
      </w:tr>
    </w:tbl>
    <w:p w:rsidR="00B83805" w:rsidRDefault="00B83805" w:rsidP="00B12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805" w:rsidRDefault="00B83805" w:rsidP="00B12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25C6" w:rsidRDefault="00B83805" w:rsidP="00B12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 </w:t>
      </w:r>
      <w:r w:rsidR="00563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125C6" w:rsidRPr="00B12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УЧЕБНОЙ ДИСЦИПЛИНЫ</w:t>
      </w:r>
      <w:r w:rsidR="00B12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073B7" w:rsidRPr="00C073B7" w:rsidRDefault="00C073B7" w:rsidP="00C07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3B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1. Физико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-химические свойства материалов</w:t>
      </w:r>
    </w:p>
    <w:p w:rsidR="00C073B7" w:rsidRPr="00C073B7" w:rsidRDefault="00C073B7" w:rsidP="00C07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1.1</w:t>
      </w:r>
      <w:r w:rsidRPr="00C073B7">
        <w:rPr>
          <w:rFonts w:ascii="Times New Roman" w:eastAsia="Times New Roman" w:hAnsi="Times New Roman" w:cs="Times New Roman"/>
          <w:sz w:val="28"/>
          <w:szCs w:val="24"/>
          <w:lang w:eastAsia="ru-RU"/>
        </w:rPr>
        <w:t>Физические и химические свойства материалов</w:t>
      </w:r>
    </w:p>
    <w:p w:rsidR="00C073B7" w:rsidRPr="00C073B7" w:rsidRDefault="00C073B7" w:rsidP="00C07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1.2</w:t>
      </w:r>
      <w:r w:rsidRPr="00C073B7">
        <w:rPr>
          <w:rFonts w:ascii="Times New Roman" w:eastAsia="Times New Roman" w:hAnsi="Times New Roman" w:cs="Times New Roman"/>
          <w:sz w:val="28"/>
          <w:szCs w:val="24"/>
          <w:lang w:eastAsia="ru-RU"/>
        </w:rPr>
        <w:t>Механические и технологические свойства материалов</w:t>
      </w:r>
    </w:p>
    <w:p w:rsidR="00C073B7" w:rsidRPr="00C073B7" w:rsidRDefault="00C073B7" w:rsidP="00C07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1.3</w:t>
      </w:r>
      <w:r w:rsidRPr="00C073B7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свойства металлов и сплавов</w:t>
      </w:r>
    </w:p>
    <w:p w:rsidR="00C073B7" w:rsidRPr="00C073B7" w:rsidRDefault="00C073B7" w:rsidP="00C07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1.4</w:t>
      </w:r>
      <w:r w:rsidRPr="00C073B7">
        <w:rPr>
          <w:rFonts w:ascii="Times New Roman" w:eastAsia="Times New Roman" w:hAnsi="Times New Roman" w:cs="Times New Roman"/>
          <w:sz w:val="28"/>
          <w:szCs w:val="24"/>
          <w:lang w:eastAsia="ru-RU"/>
        </w:rPr>
        <w:t>Чугун и изделия из него. Асбестоцементные, керамические, стеклянные материалы и изделия из них</w:t>
      </w:r>
    </w:p>
    <w:p w:rsidR="00C073B7" w:rsidRPr="00C073B7" w:rsidRDefault="00C073B7" w:rsidP="00C07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3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Раздел 2 Конструкционные материалы, применяемые для изготовления труб и арматура</w:t>
      </w:r>
    </w:p>
    <w:p w:rsidR="00C073B7" w:rsidRPr="00C073B7" w:rsidRDefault="00C073B7" w:rsidP="00C07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2.1.</w:t>
      </w:r>
      <w:r w:rsidRPr="00C073B7">
        <w:rPr>
          <w:rFonts w:ascii="Times New Roman" w:eastAsia="Times New Roman" w:hAnsi="Times New Roman" w:cs="Times New Roman"/>
          <w:sz w:val="28"/>
          <w:szCs w:val="24"/>
          <w:lang w:eastAsia="ru-RU"/>
        </w:rPr>
        <w:t>Изделия из сталей и сплавов</w:t>
      </w:r>
    </w:p>
    <w:p w:rsidR="00C073B7" w:rsidRPr="00C073B7" w:rsidRDefault="00C073B7" w:rsidP="00C07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2.2.</w:t>
      </w:r>
      <w:r w:rsidRPr="00C073B7">
        <w:rPr>
          <w:rFonts w:ascii="Times New Roman" w:eastAsia="Times New Roman" w:hAnsi="Times New Roman" w:cs="Times New Roman"/>
          <w:sz w:val="28"/>
          <w:szCs w:val="24"/>
          <w:lang w:eastAsia="ru-RU"/>
        </w:rPr>
        <w:t>Трубопроводы из пластмассовых труб.</w:t>
      </w:r>
    </w:p>
    <w:p w:rsidR="00C073B7" w:rsidRPr="00C073B7" w:rsidRDefault="00C073B7" w:rsidP="00C07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3.</w:t>
      </w:r>
      <w:r w:rsidRPr="00C073B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Конструкционные материалы, применяемые для изготовления сре</w:t>
      </w:r>
      <w:proofErr w:type="gramStart"/>
      <w:r w:rsidRPr="00C073B7">
        <w:rPr>
          <w:rFonts w:ascii="Times New Roman" w:eastAsia="Times New Roman" w:hAnsi="Times New Roman" w:cs="Times New Roman"/>
          <w:sz w:val="28"/>
          <w:szCs w:val="24"/>
          <w:lang w:eastAsia="ru-RU"/>
        </w:rPr>
        <w:t>дств кр</w:t>
      </w:r>
      <w:proofErr w:type="gramEnd"/>
      <w:r w:rsidRPr="00C073B7">
        <w:rPr>
          <w:rFonts w:ascii="Times New Roman" w:eastAsia="Times New Roman" w:hAnsi="Times New Roman" w:cs="Times New Roman"/>
          <w:sz w:val="28"/>
          <w:szCs w:val="24"/>
          <w:lang w:eastAsia="ru-RU"/>
        </w:rPr>
        <w:t>епления и деталей. Вспомогательные материалы</w:t>
      </w:r>
    </w:p>
    <w:p w:rsidR="00C073B7" w:rsidRPr="00C073B7" w:rsidRDefault="00C073B7" w:rsidP="00C07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3.1</w:t>
      </w:r>
      <w:r w:rsidRPr="00C073B7">
        <w:rPr>
          <w:rFonts w:ascii="Times New Roman" w:eastAsia="Times New Roman" w:hAnsi="Times New Roman" w:cs="Times New Roman"/>
          <w:sz w:val="28"/>
          <w:szCs w:val="24"/>
          <w:lang w:eastAsia="ru-RU"/>
        </w:rPr>
        <w:t>Сортовой, фасонный и листовой прокат</w:t>
      </w:r>
    </w:p>
    <w:p w:rsidR="00C073B7" w:rsidRPr="00C073B7" w:rsidRDefault="00C073B7" w:rsidP="00C07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3.2</w:t>
      </w:r>
      <w:r w:rsidRPr="00C073B7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Детали крепления</w:t>
      </w:r>
    </w:p>
    <w:p w:rsidR="00C073B7" w:rsidRPr="00C073B7" w:rsidRDefault="00C073B7" w:rsidP="00C07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3B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4 Энергосберегающие материалы</w:t>
      </w:r>
    </w:p>
    <w:p w:rsidR="00C073B7" w:rsidRPr="00C073B7" w:rsidRDefault="00C073B7" w:rsidP="00C07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4.1</w:t>
      </w:r>
      <w:r w:rsidRPr="00C073B7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Теплоизоляционные  гидроизоляционные материалы</w:t>
      </w:r>
    </w:p>
    <w:p w:rsidR="00C073B7" w:rsidRPr="00C073B7" w:rsidRDefault="00C073B7" w:rsidP="00C07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25C6" w:rsidRPr="0072011A" w:rsidRDefault="00B125C6" w:rsidP="00E0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5D" w:rsidRPr="0072011A" w:rsidRDefault="00E0115D" w:rsidP="00E0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01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ОП.05</w:t>
      </w:r>
      <w:r w:rsidR="0042170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7201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CE03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ОСНОВЫ СТРОИТЕЛЬНОГО ПРОИЗВОДСТВА</w:t>
      </w:r>
    </w:p>
    <w:p w:rsidR="00E0115D" w:rsidRPr="0072011A" w:rsidRDefault="00E0115D" w:rsidP="00E0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73B7" w:rsidRPr="00C073B7" w:rsidRDefault="00C073B7" w:rsidP="00C07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ОБЩАЯ ХАРАКТЕРИСТИКА РАБОЧЕЙ ПРОГРАММЫ УЧЕБНОЙ ДИСЦИПЛИНЫ </w:t>
      </w:r>
      <w:r w:rsidRPr="00C073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ОП.05 Основы строительного производства</w:t>
      </w:r>
    </w:p>
    <w:p w:rsidR="00C073B7" w:rsidRPr="00C073B7" w:rsidRDefault="00C073B7" w:rsidP="00C073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073B7" w:rsidRPr="00C073B7" w:rsidRDefault="00C073B7" w:rsidP="00C07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 Место дисциплины в структуре основной образовательной программы: </w:t>
      </w:r>
      <w:r w:rsidRPr="00C07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073B7" w:rsidRPr="00C073B7" w:rsidRDefault="00C073B7" w:rsidP="00C073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C073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ОП.05 Основы строительного производства</w:t>
      </w:r>
    </w:p>
    <w:p w:rsidR="00C073B7" w:rsidRPr="00C073B7" w:rsidRDefault="00C073B7" w:rsidP="00C073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3B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обязательной частью обще</w:t>
      </w:r>
      <w:r w:rsidRPr="00C07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профессионального цикла </w:t>
      </w:r>
      <w:r w:rsidRPr="00C073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основной образовательной программы в соответствии с ФГОС по специальности</w:t>
      </w:r>
      <w:r w:rsidRPr="00C07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073B7" w:rsidRPr="00C073B7" w:rsidRDefault="00C073B7" w:rsidP="00C07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0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08.02.07 Монтаж и эксплуатация внутренних сантехнических устройств, кондиционирования воздуха и вентиляции </w:t>
      </w:r>
    </w:p>
    <w:p w:rsidR="00C073B7" w:rsidRPr="00C073B7" w:rsidRDefault="00C073B7" w:rsidP="00C07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73B7" w:rsidRPr="00C073B7" w:rsidRDefault="00C073B7" w:rsidP="00C073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C073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ОП.05 Основы строительного производства</w:t>
      </w:r>
    </w:p>
    <w:p w:rsidR="00C073B7" w:rsidRPr="00C073B7" w:rsidRDefault="00C073B7" w:rsidP="00C073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3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формирование профессиональных и общих компетенций по всем видам деятельности ФГОС по специальности</w:t>
      </w:r>
      <w:r w:rsidRPr="00C07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0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08.02.07 Монтаж и эксплуатация внутренних сантехнических устройств, кондиционирования воздуха и вентиляции </w:t>
      </w:r>
    </w:p>
    <w:p w:rsidR="00C073B7" w:rsidRPr="00C073B7" w:rsidRDefault="00C073B7" w:rsidP="00C07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значение дисциплина имеет при формировании и развитии  </w:t>
      </w:r>
      <w:r w:rsidRPr="00C07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1.1-1.5, 2.1-2.3,3.1</w:t>
      </w:r>
    </w:p>
    <w:p w:rsidR="00C073B7" w:rsidRPr="00C073B7" w:rsidRDefault="00C073B7" w:rsidP="00C073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u w:val="single"/>
          <w:lang w:eastAsia="ru-RU"/>
        </w:rPr>
      </w:pPr>
      <w:proofErr w:type="gramStart"/>
      <w:r w:rsidRPr="00C07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</w:t>
      </w:r>
      <w:proofErr w:type="gramEnd"/>
      <w:r w:rsidRPr="00C07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1-6,9,10</w:t>
      </w:r>
    </w:p>
    <w:p w:rsidR="00C073B7" w:rsidRPr="00C073B7" w:rsidRDefault="00C073B7" w:rsidP="00C073B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Цель и планируемые результаты освоения дисциплины:   </w:t>
      </w:r>
    </w:p>
    <w:p w:rsidR="00C073B7" w:rsidRPr="00C073B7" w:rsidRDefault="00C073B7" w:rsidP="00C073B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учебной дисциплины </w:t>
      </w:r>
      <w:proofErr w:type="gramStart"/>
      <w:r w:rsidRPr="00C073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0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402"/>
        <w:gridCol w:w="3895"/>
      </w:tblGrid>
      <w:tr w:rsidR="00C073B7" w:rsidRPr="00C073B7" w:rsidTr="00390787">
        <w:trPr>
          <w:trHeight w:val="649"/>
        </w:trPr>
        <w:tc>
          <w:tcPr>
            <w:tcW w:w="1951" w:type="dxa"/>
            <w:hideMark/>
          </w:tcPr>
          <w:p w:rsidR="00C073B7" w:rsidRPr="00C073B7" w:rsidRDefault="00C073B7" w:rsidP="00390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Формируемые </w:t>
            </w:r>
          </w:p>
          <w:p w:rsidR="00C073B7" w:rsidRPr="00C073B7" w:rsidRDefault="00C073B7" w:rsidP="00390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ПК, </w:t>
            </w:r>
            <w:proofErr w:type="gramStart"/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3402" w:type="dxa"/>
            <w:hideMark/>
          </w:tcPr>
          <w:p w:rsidR="00C073B7" w:rsidRPr="00C073B7" w:rsidRDefault="00C073B7" w:rsidP="00390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895" w:type="dxa"/>
            <w:hideMark/>
          </w:tcPr>
          <w:p w:rsidR="00C073B7" w:rsidRPr="00C073B7" w:rsidRDefault="00C073B7" w:rsidP="00390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C073B7" w:rsidRPr="00C073B7" w:rsidTr="00390787">
        <w:trPr>
          <w:trHeight w:val="212"/>
        </w:trPr>
        <w:tc>
          <w:tcPr>
            <w:tcW w:w="1951" w:type="dxa"/>
          </w:tcPr>
          <w:p w:rsidR="00C073B7" w:rsidRPr="00C073B7" w:rsidRDefault="00C073B7" w:rsidP="00390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3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1.1-1.5, 2.1-2.3,3.1</w:t>
            </w:r>
          </w:p>
          <w:p w:rsidR="00C073B7" w:rsidRPr="00C073B7" w:rsidRDefault="00C073B7" w:rsidP="00390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073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C073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1-6, 9,10</w:t>
            </w:r>
          </w:p>
        </w:tc>
        <w:tc>
          <w:tcPr>
            <w:tcW w:w="3402" w:type="dxa"/>
          </w:tcPr>
          <w:p w:rsidR="00C073B7" w:rsidRPr="00C073B7" w:rsidRDefault="00C073B7" w:rsidP="0039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определять виды зданий, их назначение, конструктивное </w:t>
            </w: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</w:t>
            </w:r>
          </w:p>
          <w:p w:rsidR="00C073B7" w:rsidRPr="00C073B7" w:rsidRDefault="00C073B7" w:rsidP="0039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перечислять виды строительных работ, называть последовательность их выполнения, давать краткую характеристику</w:t>
            </w:r>
          </w:p>
          <w:p w:rsidR="00C073B7" w:rsidRPr="00C073B7" w:rsidRDefault="00C073B7" w:rsidP="0039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объяснять организацию производства строительных и монтажных работ</w:t>
            </w:r>
          </w:p>
          <w:p w:rsidR="00C073B7" w:rsidRPr="00C073B7" w:rsidRDefault="00C073B7" w:rsidP="0039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приводить примеры организации и планирования труда рабочих-строителей</w:t>
            </w:r>
          </w:p>
          <w:p w:rsidR="00C073B7" w:rsidRPr="00C073B7" w:rsidRDefault="00C073B7" w:rsidP="0039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перечислять виды стандартизации и контроля качества строительных работ</w:t>
            </w:r>
          </w:p>
          <w:p w:rsidR="00C073B7" w:rsidRPr="00C073B7" w:rsidRDefault="00C073B7" w:rsidP="0039078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замерные схемы для изготовления заготовок, используя нормативную литературу</w:t>
            </w:r>
          </w:p>
        </w:tc>
        <w:tc>
          <w:tcPr>
            <w:tcW w:w="3895" w:type="dxa"/>
          </w:tcPr>
          <w:p w:rsidR="00C073B7" w:rsidRPr="00C073B7" w:rsidRDefault="00C073B7" w:rsidP="0039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виды строительных работ, их последовательность, организацию </w:t>
            </w: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производства и контроль качества строительных работ</w:t>
            </w:r>
          </w:p>
          <w:p w:rsidR="00C073B7" w:rsidRPr="00C073B7" w:rsidRDefault="00C073B7" w:rsidP="0039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 монтажа оборудования систем вентиляции и кондиционирования воздуха</w:t>
            </w:r>
          </w:p>
          <w:p w:rsidR="00C073B7" w:rsidRPr="00C073B7" w:rsidRDefault="00C073B7" w:rsidP="0039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 строительного производства</w:t>
            </w:r>
          </w:p>
          <w:p w:rsidR="00C073B7" w:rsidRPr="00C073B7" w:rsidRDefault="00C073B7" w:rsidP="0039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планирования труда рабочих строителей</w:t>
            </w:r>
          </w:p>
          <w:p w:rsidR="00C073B7" w:rsidRPr="00C073B7" w:rsidRDefault="00C073B7" w:rsidP="0039078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Методы контроля качества работ</w:t>
            </w:r>
          </w:p>
        </w:tc>
      </w:tr>
      <w:tr w:rsidR="00C073B7" w:rsidRPr="00C073B7" w:rsidTr="00390787">
        <w:trPr>
          <w:trHeight w:val="212"/>
        </w:trPr>
        <w:tc>
          <w:tcPr>
            <w:tcW w:w="1951" w:type="dxa"/>
          </w:tcPr>
          <w:p w:rsidR="00C073B7" w:rsidRPr="00C073B7" w:rsidRDefault="00C073B7" w:rsidP="00390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073B7" w:rsidRPr="00C073B7" w:rsidRDefault="00C073B7" w:rsidP="003907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73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расширение умений работы с нормативной литературой</w:t>
            </w:r>
          </w:p>
        </w:tc>
        <w:tc>
          <w:tcPr>
            <w:tcW w:w="3895" w:type="dxa"/>
          </w:tcPr>
          <w:p w:rsidR="00C073B7" w:rsidRPr="00C073B7" w:rsidRDefault="00C073B7" w:rsidP="003907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73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proofErr w:type="gramStart"/>
            <w:r w:rsidRPr="00C073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углубленной</w:t>
            </w:r>
            <w:proofErr w:type="gramEnd"/>
            <w:r w:rsidRPr="00C073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изучение конструкций гражданских и общественных зданий</w:t>
            </w:r>
          </w:p>
        </w:tc>
      </w:tr>
    </w:tbl>
    <w:p w:rsidR="00C073B7" w:rsidRPr="00C073B7" w:rsidRDefault="00C073B7" w:rsidP="00C07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3B7" w:rsidRPr="00C073B7" w:rsidRDefault="00C073B7" w:rsidP="00C073B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7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 01</w:t>
      </w:r>
      <w:proofErr w:type="gramStart"/>
      <w:r w:rsidRPr="00C07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</w:t>
      </w:r>
      <w:proofErr w:type="gramEnd"/>
      <w:r w:rsidRPr="00C07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ыбирать способы решения задач профессиональной деятельности, применительно к различным контекстам</w:t>
      </w:r>
    </w:p>
    <w:p w:rsidR="00C073B7" w:rsidRPr="00C073B7" w:rsidRDefault="00C073B7" w:rsidP="00C073B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7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 02</w:t>
      </w:r>
      <w:proofErr w:type="gramStart"/>
      <w:r w:rsidRPr="00C07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О</w:t>
      </w:r>
      <w:proofErr w:type="gramEnd"/>
      <w:r w:rsidRPr="00C07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C073B7" w:rsidRPr="00C073B7" w:rsidRDefault="00C073B7" w:rsidP="00C073B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7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 03</w:t>
      </w:r>
      <w:proofErr w:type="gramStart"/>
      <w:r w:rsidRPr="00C07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</w:t>
      </w:r>
      <w:proofErr w:type="gramEnd"/>
      <w:r w:rsidRPr="00C07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ланировать и реализовывать собственное профессиональное и личностное развитие.</w:t>
      </w:r>
    </w:p>
    <w:p w:rsidR="00C073B7" w:rsidRPr="00C073B7" w:rsidRDefault="00C073B7" w:rsidP="00C073B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7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 04</w:t>
      </w:r>
      <w:proofErr w:type="gramStart"/>
      <w:r w:rsidRPr="00C07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Р</w:t>
      </w:r>
      <w:proofErr w:type="gramEnd"/>
      <w:r w:rsidRPr="00C07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аботать в коллективе и команде, эффективно взаимодействовать с коллегами, руководством, клиентами.</w:t>
      </w:r>
    </w:p>
    <w:p w:rsidR="00C073B7" w:rsidRPr="00C073B7" w:rsidRDefault="00C073B7" w:rsidP="00C073B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7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 05</w:t>
      </w:r>
      <w:proofErr w:type="gramStart"/>
      <w:r w:rsidRPr="00C07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О</w:t>
      </w:r>
      <w:proofErr w:type="gramEnd"/>
      <w:r w:rsidRPr="00C07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C073B7" w:rsidRPr="00C073B7" w:rsidRDefault="00C073B7" w:rsidP="00C073B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7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 06</w:t>
      </w:r>
      <w:proofErr w:type="gramStart"/>
      <w:r w:rsidRPr="00C07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</w:t>
      </w:r>
      <w:proofErr w:type="gramEnd"/>
      <w:r w:rsidRPr="00C07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C073B7" w:rsidRPr="00C073B7" w:rsidRDefault="00C073B7" w:rsidP="00C073B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7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 09</w:t>
      </w:r>
      <w:proofErr w:type="gramStart"/>
      <w:r w:rsidRPr="00C07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И</w:t>
      </w:r>
      <w:proofErr w:type="gramEnd"/>
      <w:r w:rsidRPr="00C07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спользовать информационные технологии в профессиональной деятельности</w:t>
      </w:r>
    </w:p>
    <w:p w:rsidR="00C073B7" w:rsidRPr="00C073B7" w:rsidRDefault="00C073B7" w:rsidP="00C073B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7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 10</w:t>
      </w:r>
      <w:proofErr w:type="gramStart"/>
      <w:r w:rsidRPr="00C07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</w:t>
      </w:r>
      <w:proofErr w:type="gramEnd"/>
      <w:r w:rsidRPr="00C07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ользоваться профессиональной документацией на государственном и иностранных языках.</w:t>
      </w:r>
    </w:p>
    <w:p w:rsidR="00C073B7" w:rsidRPr="00C073B7" w:rsidRDefault="00C073B7" w:rsidP="00C073B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7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 1.1.</w:t>
      </w:r>
      <w:r w:rsidRPr="00C07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Организовывать и выполнять подготовку систем и объектов к монтажу</w:t>
      </w:r>
    </w:p>
    <w:p w:rsidR="00C073B7" w:rsidRPr="00C073B7" w:rsidRDefault="00C073B7" w:rsidP="00C073B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7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 1.2.</w:t>
      </w:r>
      <w:r w:rsidRPr="00C07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Организовывать и выполнять монтаж систем водоснабжения и водоотведения, отопления, вентиляции и кондиционирования воздуха</w:t>
      </w:r>
    </w:p>
    <w:p w:rsidR="00C073B7" w:rsidRPr="00C073B7" w:rsidRDefault="00C073B7" w:rsidP="00C073B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7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 1.3.</w:t>
      </w:r>
      <w:r w:rsidRPr="00C07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Организовывать и выполнять производственный контроль качества монтажных работ</w:t>
      </w:r>
    </w:p>
    <w:p w:rsidR="00C073B7" w:rsidRPr="00C073B7" w:rsidRDefault="00C073B7" w:rsidP="00C073B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7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 1.4.</w:t>
      </w:r>
      <w:r w:rsidRPr="00C07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Выполнять пусконаладочные работы систем водоснабжения и водоотведения, отопления, вентиляции и кондиционирование воздуха</w:t>
      </w:r>
    </w:p>
    <w:p w:rsidR="00C073B7" w:rsidRPr="00C073B7" w:rsidRDefault="00C073B7" w:rsidP="00C073B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7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 1.5.</w:t>
      </w:r>
      <w:r w:rsidRPr="00C07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Осуществлять руководство другими работниками в рамках подразделения при выполнении работ по монтажу систем водоснабжения и водоотведения, отопления, вентиляции и кондиционирования воздуха</w:t>
      </w:r>
    </w:p>
    <w:p w:rsidR="00C073B7" w:rsidRPr="00C073B7" w:rsidRDefault="00C073B7" w:rsidP="00C073B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7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 2.1</w:t>
      </w:r>
      <w:proofErr w:type="gramStart"/>
      <w:r w:rsidRPr="00C07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О</w:t>
      </w:r>
      <w:proofErr w:type="gramEnd"/>
      <w:r w:rsidRPr="00C07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существлять контроль и диагностику параметров эксплуатационной пригодности систем и оборудования водоснабжения и водоотведения, отопления, вентиляции и кондиционирования воздуха</w:t>
      </w:r>
    </w:p>
    <w:p w:rsidR="00C073B7" w:rsidRPr="00C073B7" w:rsidRDefault="00C073B7" w:rsidP="00C073B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7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 2.2</w:t>
      </w:r>
      <w:proofErr w:type="gramStart"/>
      <w:r w:rsidRPr="00C07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О</w:t>
      </w:r>
      <w:proofErr w:type="gramEnd"/>
      <w:r w:rsidRPr="00C07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существлять планирование работ, связанных с эксплуатацией и ремонтом систем</w:t>
      </w:r>
    </w:p>
    <w:p w:rsidR="00C073B7" w:rsidRPr="00C073B7" w:rsidRDefault="00C073B7" w:rsidP="00C073B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7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ПК 2.3</w:t>
      </w:r>
      <w:proofErr w:type="gramStart"/>
      <w:r w:rsidRPr="00C07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О</w:t>
      </w:r>
      <w:proofErr w:type="gramEnd"/>
      <w:r w:rsidRPr="00C07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рганизовывать производство работ по ремонту инженерных сетей и оборудования строительных объектов</w:t>
      </w:r>
    </w:p>
    <w:p w:rsidR="00C073B7" w:rsidRPr="00C073B7" w:rsidRDefault="00C073B7" w:rsidP="00C073B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7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 3.1</w:t>
      </w:r>
      <w:proofErr w:type="gramStart"/>
      <w:r w:rsidRPr="00C07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К</w:t>
      </w:r>
      <w:proofErr w:type="gramEnd"/>
      <w:r w:rsidRPr="00C07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онструировать элементы систем водоснабжения и водоотведения, отопления, вентиляции и кондиционирования воздуха</w:t>
      </w:r>
    </w:p>
    <w:p w:rsidR="00C073B7" w:rsidRPr="00D864E9" w:rsidRDefault="00C073B7" w:rsidP="00C073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73B7" w:rsidRPr="00D864E9" w:rsidRDefault="00C073B7" w:rsidP="00C073B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D864E9">
        <w:rPr>
          <w:rFonts w:ascii="Times New Roman" w:eastAsia="Times New Roman" w:hAnsi="Times New Roman" w:cs="Times New Roman"/>
          <w:b/>
          <w:lang w:eastAsia="ru-RU"/>
        </w:rPr>
        <w:t>2. СТРУКТУРА И СОДЕРЖАНИЕ УЧЕБНОЙ ДИСЦИПЛИНЫ</w:t>
      </w:r>
    </w:p>
    <w:p w:rsidR="00C073B7" w:rsidRDefault="00C073B7" w:rsidP="00C073B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D864E9">
        <w:rPr>
          <w:rFonts w:ascii="Times New Roman" w:eastAsia="Times New Roman" w:hAnsi="Times New Roman" w:cs="Times New Roman"/>
          <w:b/>
          <w:lang w:eastAsia="ru-RU"/>
        </w:rPr>
        <w:t>2.1. Объем учебной дисциплины и виды учебной работы</w:t>
      </w:r>
    </w:p>
    <w:p w:rsidR="00C073B7" w:rsidRDefault="00C073B7" w:rsidP="00C073B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C073B7" w:rsidRPr="00BD1089" w:rsidTr="00390787">
        <w:trPr>
          <w:trHeight w:val="460"/>
        </w:trPr>
        <w:tc>
          <w:tcPr>
            <w:tcW w:w="7904" w:type="dxa"/>
            <w:shd w:val="clear" w:color="auto" w:fill="auto"/>
          </w:tcPr>
          <w:p w:rsidR="00C073B7" w:rsidRPr="00BD1089" w:rsidRDefault="00C073B7" w:rsidP="0039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0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C073B7" w:rsidRPr="00BD1089" w:rsidRDefault="00C073B7" w:rsidP="0039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D108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часов/</w:t>
            </w:r>
            <w:proofErr w:type="spellStart"/>
            <w:r w:rsidRPr="00BD108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зач.ед</w:t>
            </w:r>
            <w:proofErr w:type="spellEnd"/>
            <w:r w:rsidRPr="00BD108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C073B7" w:rsidRPr="00BD1089" w:rsidTr="00390787">
        <w:trPr>
          <w:trHeight w:val="285"/>
        </w:trPr>
        <w:tc>
          <w:tcPr>
            <w:tcW w:w="7904" w:type="dxa"/>
            <w:shd w:val="clear" w:color="auto" w:fill="auto"/>
          </w:tcPr>
          <w:p w:rsidR="00C073B7" w:rsidRPr="00BD1089" w:rsidRDefault="00C073B7" w:rsidP="00390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1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образовательной программы</w:t>
            </w:r>
          </w:p>
        </w:tc>
        <w:tc>
          <w:tcPr>
            <w:tcW w:w="1800" w:type="dxa"/>
            <w:shd w:val="clear" w:color="auto" w:fill="auto"/>
          </w:tcPr>
          <w:p w:rsidR="00C073B7" w:rsidRPr="00BD1089" w:rsidRDefault="00C073B7" w:rsidP="0039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BD108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52/1,44</w:t>
            </w:r>
          </w:p>
        </w:tc>
      </w:tr>
      <w:tr w:rsidR="00C073B7" w:rsidRPr="00BD1089" w:rsidTr="00390787">
        <w:tc>
          <w:tcPr>
            <w:tcW w:w="9704" w:type="dxa"/>
            <w:gridSpan w:val="2"/>
            <w:shd w:val="clear" w:color="auto" w:fill="auto"/>
          </w:tcPr>
          <w:p w:rsidR="00C073B7" w:rsidRPr="00BD1089" w:rsidRDefault="00C073B7" w:rsidP="00390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BD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C073B7" w:rsidRPr="00BD1089" w:rsidTr="00390787">
        <w:tc>
          <w:tcPr>
            <w:tcW w:w="7904" w:type="dxa"/>
            <w:shd w:val="clear" w:color="auto" w:fill="auto"/>
          </w:tcPr>
          <w:p w:rsidR="00C073B7" w:rsidRPr="00BD1089" w:rsidRDefault="00C073B7" w:rsidP="0039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10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занятия</w:t>
            </w:r>
          </w:p>
        </w:tc>
        <w:tc>
          <w:tcPr>
            <w:tcW w:w="1800" w:type="dxa"/>
            <w:shd w:val="clear" w:color="auto" w:fill="auto"/>
          </w:tcPr>
          <w:p w:rsidR="00C073B7" w:rsidRPr="00BD1089" w:rsidRDefault="00C073B7" w:rsidP="0039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44</w:t>
            </w:r>
          </w:p>
        </w:tc>
      </w:tr>
      <w:tr w:rsidR="00C073B7" w:rsidRPr="00BD1089" w:rsidTr="00390787">
        <w:tc>
          <w:tcPr>
            <w:tcW w:w="7904" w:type="dxa"/>
            <w:shd w:val="clear" w:color="auto" w:fill="auto"/>
          </w:tcPr>
          <w:p w:rsidR="00C073B7" w:rsidRPr="00BD1089" w:rsidRDefault="00C073B7" w:rsidP="0039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800" w:type="dxa"/>
            <w:shd w:val="clear" w:color="auto" w:fill="auto"/>
          </w:tcPr>
          <w:p w:rsidR="00C073B7" w:rsidRPr="00BD1089" w:rsidRDefault="00C073B7" w:rsidP="0039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C073B7" w:rsidRPr="00BD1089" w:rsidTr="00390787">
        <w:tc>
          <w:tcPr>
            <w:tcW w:w="7904" w:type="dxa"/>
            <w:shd w:val="clear" w:color="auto" w:fill="auto"/>
          </w:tcPr>
          <w:p w:rsidR="00C073B7" w:rsidRPr="00BD1089" w:rsidRDefault="00C073B7" w:rsidP="0039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C073B7" w:rsidRPr="00BD1089" w:rsidRDefault="00C073B7" w:rsidP="0039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</w:t>
            </w:r>
            <w:r w:rsidRPr="00BD10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073B7" w:rsidRPr="00BD1089" w:rsidTr="00390787">
        <w:tc>
          <w:tcPr>
            <w:tcW w:w="7904" w:type="dxa"/>
            <w:shd w:val="clear" w:color="auto" w:fill="auto"/>
          </w:tcPr>
          <w:p w:rsidR="00C073B7" w:rsidRPr="00BD1089" w:rsidRDefault="00C073B7" w:rsidP="0039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10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Промежуточная аттестация:</w:t>
            </w:r>
          </w:p>
        </w:tc>
        <w:tc>
          <w:tcPr>
            <w:tcW w:w="1800" w:type="dxa"/>
            <w:shd w:val="clear" w:color="auto" w:fill="auto"/>
          </w:tcPr>
          <w:p w:rsidR="00C073B7" w:rsidRPr="00BD1089" w:rsidRDefault="00C073B7" w:rsidP="0039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C073B7" w:rsidRPr="00BD1089" w:rsidTr="00390787">
        <w:tc>
          <w:tcPr>
            <w:tcW w:w="7904" w:type="dxa"/>
            <w:shd w:val="clear" w:color="auto" w:fill="auto"/>
          </w:tcPr>
          <w:p w:rsidR="00C073B7" w:rsidRPr="00BD1089" w:rsidRDefault="00C073B7" w:rsidP="0039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Дифференцированный зачёт </w:t>
            </w:r>
          </w:p>
        </w:tc>
        <w:tc>
          <w:tcPr>
            <w:tcW w:w="1800" w:type="dxa"/>
            <w:shd w:val="clear" w:color="auto" w:fill="auto"/>
          </w:tcPr>
          <w:p w:rsidR="00C073B7" w:rsidRPr="00BD1089" w:rsidRDefault="00C073B7" w:rsidP="0039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073B7" w:rsidRPr="00BD1089" w:rsidTr="00390787">
        <w:tc>
          <w:tcPr>
            <w:tcW w:w="7904" w:type="dxa"/>
            <w:shd w:val="clear" w:color="auto" w:fill="auto"/>
          </w:tcPr>
          <w:p w:rsidR="00C073B7" w:rsidRPr="00BD1089" w:rsidRDefault="00C073B7" w:rsidP="0039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10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по подготовке к учебным занятиям</w:t>
            </w:r>
          </w:p>
        </w:tc>
        <w:tc>
          <w:tcPr>
            <w:tcW w:w="1800" w:type="dxa"/>
            <w:shd w:val="clear" w:color="auto" w:fill="auto"/>
          </w:tcPr>
          <w:p w:rsidR="00C073B7" w:rsidRPr="00BD1089" w:rsidRDefault="00C073B7" w:rsidP="0039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8</w:t>
            </w:r>
          </w:p>
        </w:tc>
      </w:tr>
    </w:tbl>
    <w:p w:rsidR="00C073B7" w:rsidRDefault="00C073B7" w:rsidP="00C073B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CE0395" w:rsidRPr="00CE0395" w:rsidRDefault="00CE0395" w:rsidP="00CE03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5D" w:rsidRPr="00B125C6" w:rsidRDefault="00491C73" w:rsidP="00E0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1.5 </w:t>
      </w:r>
      <w:r w:rsidR="00B125C6" w:rsidRPr="00B12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УЧЕБНОЙ ДИСЦИПЛИНЫ:</w:t>
      </w:r>
    </w:p>
    <w:p w:rsidR="00C073B7" w:rsidRPr="00C073B7" w:rsidRDefault="00C073B7" w:rsidP="00C07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</w:t>
      </w:r>
      <w:r w:rsidRPr="00C073B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и подготовка строительного производства</w:t>
      </w:r>
    </w:p>
    <w:p w:rsidR="00C073B7" w:rsidRPr="00C073B7" w:rsidRDefault="00C073B7" w:rsidP="00C07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</w:t>
      </w:r>
      <w:r w:rsidRPr="00C073B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материально-технического обеспечения</w:t>
      </w:r>
    </w:p>
    <w:p w:rsidR="00C073B7" w:rsidRPr="00C073B7" w:rsidRDefault="00C073B7" w:rsidP="00C07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 3.</w:t>
      </w:r>
      <w:r w:rsidRPr="00C073B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планирование монтажа оборудования  и систем теплогазоснабжения и вентиляции</w:t>
      </w:r>
    </w:p>
    <w:p w:rsidR="00C073B7" w:rsidRPr="00C073B7" w:rsidRDefault="00C073B7" w:rsidP="00C07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4. </w:t>
      </w:r>
      <w:r w:rsidRPr="00C073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процессов монтажных работ</w:t>
      </w:r>
    </w:p>
    <w:p w:rsidR="00C073B7" w:rsidRPr="00C073B7" w:rsidRDefault="00C073B7" w:rsidP="00C07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5. </w:t>
      </w:r>
      <w:r w:rsidRPr="00C073B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процессов</w:t>
      </w:r>
    </w:p>
    <w:p w:rsidR="00C073B7" w:rsidRPr="00C073B7" w:rsidRDefault="00C073B7" w:rsidP="00C07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6. Основы организации строительного производства</w:t>
      </w:r>
    </w:p>
    <w:p w:rsidR="00C073B7" w:rsidRPr="00C073B7" w:rsidRDefault="00C073B7" w:rsidP="00C07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7. Организация управления качеством</w:t>
      </w:r>
    </w:p>
    <w:p w:rsidR="00C073B7" w:rsidRPr="00C073B7" w:rsidRDefault="00C073B7" w:rsidP="00C07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51C" w:rsidRDefault="003A451C" w:rsidP="00E0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7FA" w:rsidRPr="0072011A" w:rsidRDefault="003E67FA" w:rsidP="00E0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5C7" w:rsidRDefault="00FE15C7" w:rsidP="003E6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01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ОП.06</w:t>
      </w:r>
      <w:r w:rsidR="0042170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7201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3E67F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ОСНОВЫ ГИДРАВЛИКИ, ТЕПЛОТЕХНИКИ И АЭРОДИНАМИКИ</w:t>
      </w:r>
    </w:p>
    <w:p w:rsidR="003E67FA" w:rsidRPr="00C073B7" w:rsidRDefault="003E67FA" w:rsidP="003E6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3B7" w:rsidRPr="00C073B7" w:rsidRDefault="00C073B7" w:rsidP="00C073B7">
      <w:pPr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07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ОБЩАЯ ХАРАКТЕРИСТИКА ПРИМЕРНОЙ РАБОЧЕЙ ПРОГРАММЫ УЧЕБНОЙ ДИСЦИПЛИНЫ </w:t>
      </w:r>
      <w:r w:rsidRPr="00C073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ОП.06 Основы гидравлики, теплотехники и аэродинамики</w:t>
      </w:r>
    </w:p>
    <w:p w:rsidR="00C073B7" w:rsidRPr="00C073B7" w:rsidRDefault="00C073B7" w:rsidP="00C07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 Место дисциплины в структуре основной образовательной программы: </w:t>
      </w:r>
      <w:r w:rsidRPr="00C07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073B7" w:rsidRPr="00C073B7" w:rsidRDefault="00C073B7" w:rsidP="00C073B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0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C073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ОП.06 Основы гидравлики, теплотехники и аэродинамики</w:t>
      </w:r>
    </w:p>
    <w:p w:rsidR="00C073B7" w:rsidRPr="00C073B7" w:rsidRDefault="00C073B7" w:rsidP="00C073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3B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обязательной частью обще</w:t>
      </w:r>
      <w:r w:rsidRPr="00C07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профессионального цикла </w:t>
      </w:r>
      <w:r w:rsidRPr="00C073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основной образовательной программы в соответствии с ФГОС по специальности</w:t>
      </w:r>
      <w:r w:rsidRPr="00C07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073B7" w:rsidRPr="00C073B7" w:rsidRDefault="00C073B7" w:rsidP="00C07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0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08.02.07 Монтаж и эксплуатация внутренних сантехнических устройств, кондиционирования воздуха и вентиляции </w:t>
      </w:r>
    </w:p>
    <w:p w:rsidR="00C073B7" w:rsidRPr="00C073B7" w:rsidRDefault="00C073B7" w:rsidP="00C073B7">
      <w:pPr>
        <w:tabs>
          <w:tab w:val="left" w:pos="22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7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C073B7" w:rsidRPr="00C073B7" w:rsidRDefault="00C073B7" w:rsidP="00C073B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0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C073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ОП.06 Основы гидравлики, теплотехники и аэродинамики</w:t>
      </w:r>
    </w:p>
    <w:p w:rsidR="00C073B7" w:rsidRPr="00C073B7" w:rsidRDefault="00C073B7" w:rsidP="00C073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3B7" w:rsidRPr="00C073B7" w:rsidRDefault="00C073B7" w:rsidP="00C073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3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обеспечивает формирование профессиональных и общих компетенций по всем видам деятельности ФГОС по специальности</w:t>
      </w:r>
      <w:r w:rsidRPr="00C07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0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08.02.07 Монтаж и эксплуатация внутренних сантехнических устройств, кондиционирования воздуха и вентиляции </w:t>
      </w:r>
    </w:p>
    <w:p w:rsidR="00C073B7" w:rsidRPr="00C073B7" w:rsidRDefault="00C073B7" w:rsidP="00C073B7">
      <w:pPr>
        <w:tabs>
          <w:tab w:val="left" w:pos="655"/>
          <w:tab w:val="center" w:pos="7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3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значение дисциплина имеет при формировании и развитии ПК 3.1</w:t>
      </w:r>
    </w:p>
    <w:p w:rsidR="00C073B7" w:rsidRPr="00C073B7" w:rsidRDefault="00C073B7" w:rsidP="00C07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073B7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0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1-6,9,10</w:t>
      </w:r>
    </w:p>
    <w:p w:rsidR="00C073B7" w:rsidRPr="00C073B7" w:rsidRDefault="00C073B7" w:rsidP="00C073B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Цель и планируемые результаты освоения дисциплины:   </w:t>
      </w:r>
    </w:p>
    <w:p w:rsidR="00C073B7" w:rsidRPr="00C073B7" w:rsidRDefault="00C073B7" w:rsidP="00C073B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учебной дисциплины </w:t>
      </w:r>
      <w:proofErr w:type="gramStart"/>
      <w:r w:rsidRPr="00C073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0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402"/>
        <w:gridCol w:w="3895"/>
      </w:tblGrid>
      <w:tr w:rsidR="00C073B7" w:rsidRPr="00C073B7" w:rsidTr="00390787">
        <w:trPr>
          <w:trHeight w:val="649"/>
        </w:trPr>
        <w:tc>
          <w:tcPr>
            <w:tcW w:w="1951" w:type="dxa"/>
            <w:hideMark/>
          </w:tcPr>
          <w:p w:rsidR="00C073B7" w:rsidRPr="00C073B7" w:rsidRDefault="00C073B7" w:rsidP="00390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</w:t>
            </w:r>
          </w:p>
          <w:p w:rsidR="00C073B7" w:rsidRPr="00C073B7" w:rsidRDefault="00C073B7" w:rsidP="00390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ПК, </w:t>
            </w:r>
            <w:proofErr w:type="gramStart"/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3402" w:type="dxa"/>
            <w:hideMark/>
          </w:tcPr>
          <w:p w:rsidR="00C073B7" w:rsidRPr="00C073B7" w:rsidRDefault="00C073B7" w:rsidP="00390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895" w:type="dxa"/>
            <w:hideMark/>
          </w:tcPr>
          <w:p w:rsidR="00C073B7" w:rsidRPr="00C073B7" w:rsidRDefault="00C073B7" w:rsidP="00390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C073B7" w:rsidRPr="00C073B7" w:rsidTr="00390787">
        <w:trPr>
          <w:trHeight w:val="212"/>
        </w:trPr>
        <w:tc>
          <w:tcPr>
            <w:tcW w:w="1951" w:type="dxa"/>
          </w:tcPr>
          <w:p w:rsidR="00C073B7" w:rsidRPr="00C073B7" w:rsidRDefault="00C073B7" w:rsidP="00390787">
            <w:pPr>
              <w:tabs>
                <w:tab w:val="left" w:pos="655"/>
                <w:tab w:val="center" w:pos="7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</w:t>
            </w:r>
          </w:p>
          <w:p w:rsidR="00C073B7" w:rsidRPr="00C073B7" w:rsidRDefault="00C073B7" w:rsidP="00390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1-6,9,10</w:t>
            </w:r>
          </w:p>
        </w:tc>
        <w:tc>
          <w:tcPr>
            <w:tcW w:w="3402" w:type="dxa"/>
          </w:tcPr>
          <w:p w:rsidR="00C073B7" w:rsidRPr="00C073B7" w:rsidRDefault="00C073B7" w:rsidP="0039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параметры при гидравлическом расчете трубопроводов</w:t>
            </w:r>
          </w:p>
          <w:p w:rsidR="00C073B7" w:rsidRPr="00C073B7" w:rsidRDefault="00C073B7" w:rsidP="0039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характеристики вентиляторов</w:t>
            </w:r>
          </w:p>
          <w:p w:rsidR="00C073B7" w:rsidRPr="00C073B7" w:rsidRDefault="00C073B7" w:rsidP="0039078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аэродинамический расчет воздуховодов</w:t>
            </w:r>
          </w:p>
        </w:tc>
        <w:tc>
          <w:tcPr>
            <w:tcW w:w="3895" w:type="dxa"/>
          </w:tcPr>
          <w:p w:rsidR="00C073B7" w:rsidRPr="00C073B7" w:rsidRDefault="00C073B7" w:rsidP="0039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режимы движения жидкости</w:t>
            </w:r>
          </w:p>
          <w:p w:rsidR="00C073B7" w:rsidRPr="00C073B7" w:rsidRDefault="00C073B7" w:rsidP="0039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гидравлический и аэродинамический расчет трубопроводов и  воздуховодов</w:t>
            </w:r>
          </w:p>
          <w:p w:rsidR="00C073B7" w:rsidRPr="00C073B7" w:rsidRDefault="00C073B7" w:rsidP="0039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характеристики насосов и вентиляторов</w:t>
            </w:r>
          </w:p>
          <w:p w:rsidR="00C073B7" w:rsidRPr="00C073B7" w:rsidRDefault="00C073B7" w:rsidP="0039078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теплопередачи и теплообмена</w:t>
            </w:r>
          </w:p>
        </w:tc>
      </w:tr>
    </w:tbl>
    <w:p w:rsidR="00C073B7" w:rsidRPr="00C073B7" w:rsidRDefault="00C073B7" w:rsidP="00C073B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7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 01</w:t>
      </w:r>
      <w:proofErr w:type="gramStart"/>
      <w:r w:rsidRPr="00C07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</w:t>
      </w:r>
      <w:proofErr w:type="gramEnd"/>
      <w:r w:rsidRPr="00C07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ыбирать способы решения задач профессиональной деятельности, применительно к различным контекстам</w:t>
      </w:r>
    </w:p>
    <w:p w:rsidR="00C073B7" w:rsidRPr="00C073B7" w:rsidRDefault="00C073B7" w:rsidP="00C073B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7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 02</w:t>
      </w:r>
      <w:proofErr w:type="gramStart"/>
      <w:r w:rsidRPr="00C07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О</w:t>
      </w:r>
      <w:proofErr w:type="gramEnd"/>
      <w:r w:rsidRPr="00C07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C073B7" w:rsidRPr="00C073B7" w:rsidRDefault="00C073B7" w:rsidP="00C073B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7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 03</w:t>
      </w:r>
      <w:proofErr w:type="gramStart"/>
      <w:r w:rsidRPr="00C07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</w:t>
      </w:r>
      <w:proofErr w:type="gramEnd"/>
      <w:r w:rsidRPr="00C07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ланировать и реализовывать собственное профессиональное и личностное развитие.</w:t>
      </w:r>
    </w:p>
    <w:p w:rsidR="00C073B7" w:rsidRPr="00C073B7" w:rsidRDefault="00C073B7" w:rsidP="00C073B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7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 04</w:t>
      </w:r>
      <w:proofErr w:type="gramStart"/>
      <w:r w:rsidRPr="00C07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Р</w:t>
      </w:r>
      <w:proofErr w:type="gramEnd"/>
      <w:r w:rsidRPr="00C07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аботать в коллективе и команде, эффективно взаимодействовать с коллегами, руководством, клиентами.</w:t>
      </w:r>
    </w:p>
    <w:p w:rsidR="00C073B7" w:rsidRPr="00C073B7" w:rsidRDefault="00C073B7" w:rsidP="00C073B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7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 05</w:t>
      </w:r>
      <w:proofErr w:type="gramStart"/>
      <w:r w:rsidRPr="00C07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О</w:t>
      </w:r>
      <w:proofErr w:type="gramEnd"/>
      <w:r w:rsidRPr="00C07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C073B7" w:rsidRPr="00C073B7" w:rsidRDefault="00C073B7" w:rsidP="00C073B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7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 06</w:t>
      </w:r>
      <w:proofErr w:type="gramStart"/>
      <w:r w:rsidRPr="00C07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</w:t>
      </w:r>
      <w:proofErr w:type="gramEnd"/>
      <w:r w:rsidRPr="00C07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C073B7" w:rsidRPr="00C073B7" w:rsidRDefault="00C073B7" w:rsidP="00C073B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7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 09</w:t>
      </w:r>
      <w:proofErr w:type="gramStart"/>
      <w:r w:rsidRPr="00C07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И</w:t>
      </w:r>
      <w:proofErr w:type="gramEnd"/>
      <w:r w:rsidRPr="00C07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спользовать информационные технологии в профессиональной деятельности</w:t>
      </w:r>
    </w:p>
    <w:p w:rsidR="00C073B7" w:rsidRPr="00C073B7" w:rsidRDefault="00C073B7" w:rsidP="00C07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 10</w:t>
      </w:r>
      <w:proofErr w:type="gramStart"/>
      <w:r w:rsidRPr="00C07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</w:t>
      </w:r>
      <w:proofErr w:type="gramEnd"/>
      <w:r w:rsidRPr="00C07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ользоваться профессиональной документацией на государственном и иностранных</w:t>
      </w:r>
    </w:p>
    <w:p w:rsidR="00C073B7" w:rsidRPr="00C073B7" w:rsidRDefault="00C073B7" w:rsidP="00C07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 3.1</w:t>
      </w:r>
      <w:proofErr w:type="gramStart"/>
      <w:r w:rsidRPr="00C07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К</w:t>
      </w:r>
      <w:proofErr w:type="gramEnd"/>
      <w:r w:rsidRPr="00C07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онструировать элементы систем водоснабжения и водоотведения, отопления, вентиляции и кондиционирования воздуха</w:t>
      </w:r>
    </w:p>
    <w:p w:rsidR="003E67FA" w:rsidRPr="003E67FA" w:rsidRDefault="00C073B7" w:rsidP="007F6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</w:p>
    <w:p w:rsidR="00C073B7" w:rsidRPr="00B83805" w:rsidRDefault="00C073B7" w:rsidP="00C073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C073B7" w:rsidRPr="00B83805" w:rsidRDefault="00C073B7" w:rsidP="00C073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3B7" w:rsidRPr="00B83805" w:rsidRDefault="00C073B7" w:rsidP="00C073B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C073B7" w:rsidRDefault="00C073B7" w:rsidP="00C07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C073B7" w:rsidRPr="00B83805" w:rsidTr="00390787">
        <w:trPr>
          <w:trHeight w:val="460"/>
        </w:trPr>
        <w:tc>
          <w:tcPr>
            <w:tcW w:w="7904" w:type="dxa"/>
            <w:shd w:val="clear" w:color="auto" w:fill="auto"/>
          </w:tcPr>
          <w:p w:rsidR="00C073B7" w:rsidRPr="00B83805" w:rsidRDefault="00C073B7" w:rsidP="0039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C073B7" w:rsidRPr="00B83805" w:rsidRDefault="00C073B7" w:rsidP="0039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838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часов/</w:t>
            </w:r>
            <w:proofErr w:type="spellStart"/>
            <w:r w:rsidRPr="00B838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зач.ед</w:t>
            </w:r>
            <w:proofErr w:type="spellEnd"/>
            <w:r w:rsidRPr="00B838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C073B7" w:rsidRPr="00B83805" w:rsidTr="00390787">
        <w:trPr>
          <w:trHeight w:val="368"/>
        </w:trPr>
        <w:tc>
          <w:tcPr>
            <w:tcW w:w="7904" w:type="dxa"/>
            <w:shd w:val="clear" w:color="auto" w:fill="auto"/>
          </w:tcPr>
          <w:p w:rsidR="00C073B7" w:rsidRPr="00B83805" w:rsidRDefault="00C073B7" w:rsidP="00390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8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образовательной программы</w:t>
            </w:r>
          </w:p>
        </w:tc>
        <w:tc>
          <w:tcPr>
            <w:tcW w:w="1800" w:type="dxa"/>
            <w:shd w:val="clear" w:color="auto" w:fill="auto"/>
          </w:tcPr>
          <w:p w:rsidR="00C073B7" w:rsidRPr="00B83805" w:rsidRDefault="00C073B7" w:rsidP="0039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80/2,22</w:t>
            </w:r>
          </w:p>
        </w:tc>
      </w:tr>
      <w:tr w:rsidR="00C073B7" w:rsidRPr="00B83805" w:rsidTr="00390787">
        <w:tc>
          <w:tcPr>
            <w:tcW w:w="9704" w:type="dxa"/>
            <w:gridSpan w:val="2"/>
            <w:shd w:val="clear" w:color="auto" w:fill="auto"/>
          </w:tcPr>
          <w:p w:rsidR="00C073B7" w:rsidRPr="00B83805" w:rsidRDefault="00C073B7" w:rsidP="00390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B83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C073B7" w:rsidRPr="00B83805" w:rsidTr="00390787">
        <w:tc>
          <w:tcPr>
            <w:tcW w:w="7904" w:type="dxa"/>
            <w:shd w:val="clear" w:color="auto" w:fill="auto"/>
          </w:tcPr>
          <w:p w:rsidR="00C073B7" w:rsidRPr="00B83805" w:rsidRDefault="00C073B7" w:rsidP="0039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занятия</w:t>
            </w:r>
          </w:p>
        </w:tc>
        <w:tc>
          <w:tcPr>
            <w:tcW w:w="1800" w:type="dxa"/>
            <w:shd w:val="clear" w:color="auto" w:fill="auto"/>
          </w:tcPr>
          <w:p w:rsidR="00C073B7" w:rsidRPr="00B83805" w:rsidRDefault="00C073B7" w:rsidP="0039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70</w:t>
            </w:r>
          </w:p>
        </w:tc>
      </w:tr>
      <w:tr w:rsidR="00C073B7" w:rsidRPr="00B83805" w:rsidTr="00390787">
        <w:tc>
          <w:tcPr>
            <w:tcW w:w="7904" w:type="dxa"/>
            <w:shd w:val="clear" w:color="auto" w:fill="auto"/>
          </w:tcPr>
          <w:p w:rsidR="00C073B7" w:rsidRPr="00B83805" w:rsidRDefault="00C073B7" w:rsidP="0039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800" w:type="dxa"/>
            <w:shd w:val="clear" w:color="auto" w:fill="auto"/>
          </w:tcPr>
          <w:p w:rsidR="00C073B7" w:rsidRPr="00B83805" w:rsidRDefault="00C073B7" w:rsidP="0039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C073B7" w:rsidRPr="00B83805" w:rsidTr="00390787">
        <w:tc>
          <w:tcPr>
            <w:tcW w:w="7904" w:type="dxa"/>
            <w:shd w:val="clear" w:color="auto" w:fill="auto"/>
          </w:tcPr>
          <w:p w:rsidR="00C073B7" w:rsidRPr="00B83805" w:rsidRDefault="00C073B7" w:rsidP="0039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C073B7" w:rsidRPr="00B83805" w:rsidRDefault="00C073B7" w:rsidP="0039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26</w:t>
            </w:r>
          </w:p>
        </w:tc>
      </w:tr>
      <w:tr w:rsidR="00C073B7" w:rsidRPr="00B83805" w:rsidTr="00390787">
        <w:tc>
          <w:tcPr>
            <w:tcW w:w="7904" w:type="dxa"/>
            <w:shd w:val="clear" w:color="auto" w:fill="auto"/>
          </w:tcPr>
          <w:p w:rsidR="00C073B7" w:rsidRPr="00B83805" w:rsidRDefault="00C073B7" w:rsidP="0039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1800" w:type="dxa"/>
            <w:shd w:val="clear" w:color="auto" w:fill="auto"/>
          </w:tcPr>
          <w:p w:rsidR="00C073B7" w:rsidRPr="00B83805" w:rsidRDefault="00C073B7" w:rsidP="0039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C073B7" w:rsidRPr="00B83805" w:rsidTr="00390787">
        <w:tc>
          <w:tcPr>
            <w:tcW w:w="7904" w:type="dxa"/>
            <w:shd w:val="clear" w:color="auto" w:fill="auto"/>
          </w:tcPr>
          <w:p w:rsidR="00C073B7" w:rsidRPr="00B83805" w:rsidRDefault="00C073B7" w:rsidP="0039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3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Экзамен</w:t>
            </w:r>
            <w:r w:rsidRPr="00B83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C073B7" w:rsidRPr="00B83805" w:rsidRDefault="00C073B7" w:rsidP="0039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C073B7" w:rsidRPr="00B83805" w:rsidTr="00390787">
        <w:tc>
          <w:tcPr>
            <w:tcW w:w="7904" w:type="dxa"/>
            <w:shd w:val="clear" w:color="auto" w:fill="auto"/>
          </w:tcPr>
          <w:p w:rsidR="00C073B7" w:rsidRPr="00B83805" w:rsidRDefault="00C073B7" w:rsidP="0039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Консультации к экзамену</w:t>
            </w:r>
          </w:p>
        </w:tc>
        <w:tc>
          <w:tcPr>
            <w:tcW w:w="1800" w:type="dxa"/>
            <w:shd w:val="clear" w:color="auto" w:fill="auto"/>
          </w:tcPr>
          <w:p w:rsidR="00C073B7" w:rsidRPr="00B83805" w:rsidRDefault="00C073B7" w:rsidP="0039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B8380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C073B7" w:rsidRPr="00B83805" w:rsidTr="00390787">
        <w:tc>
          <w:tcPr>
            <w:tcW w:w="7904" w:type="dxa"/>
            <w:shd w:val="clear" w:color="auto" w:fill="auto"/>
          </w:tcPr>
          <w:p w:rsidR="00C073B7" w:rsidRPr="00B83805" w:rsidRDefault="00C073B7" w:rsidP="0039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Самостоятельная работа по подготовке к учебным занятиям</w:t>
            </w:r>
          </w:p>
        </w:tc>
        <w:tc>
          <w:tcPr>
            <w:tcW w:w="1800" w:type="dxa"/>
            <w:shd w:val="clear" w:color="auto" w:fill="auto"/>
          </w:tcPr>
          <w:p w:rsidR="00C073B7" w:rsidRPr="00B83805" w:rsidRDefault="00C073B7" w:rsidP="0039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B8380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C073B7" w:rsidRPr="00B83805" w:rsidTr="00390787">
        <w:tc>
          <w:tcPr>
            <w:tcW w:w="7904" w:type="dxa"/>
            <w:shd w:val="clear" w:color="auto" w:fill="auto"/>
          </w:tcPr>
          <w:p w:rsidR="00C073B7" w:rsidRPr="00B83805" w:rsidRDefault="00C073B7" w:rsidP="0039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1800" w:type="dxa"/>
            <w:shd w:val="clear" w:color="auto" w:fill="auto"/>
          </w:tcPr>
          <w:p w:rsidR="00C073B7" w:rsidRPr="00B83805" w:rsidRDefault="00C073B7" w:rsidP="0039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B8380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2</w:t>
            </w:r>
          </w:p>
        </w:tc>
      </w:tr>
    </w:tbl>
    <w:p w:rsidR="00FE15C7" w:rsidRDefault="00FE15C7" w:rsidP="00FE1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279" w:rsidRDefault="00C073B7" w:rsidP="00FE1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 </w:t>
      </w:r>
      <w:r w:rsidR="00491C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15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A15279" w:rsidRPr="00A15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ОДЕРЖАНИЕ УЧЕБНОЙ ДИСЦИПЛИНЫ</w:t>
      </w:r>
      <w:r w:rsidR="00A15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073B7" w:rsidRPr="00C073B7" w:rsidRDefault="00C073B7" w:rsidP="00C07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Физические свойства жидкостей и газов</w:t>
      </w:r>
    </w:p>
    <w:p w:rsidR="00C073B7" w:rsidRPr="00C073B7" w:rsidRDefault="00C073B7" w:rsidP="00C07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1.1</w:t>
      </w:r>
      <w:r w:rsidRPr="00C073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физические свойства жидкости</w:t>
      </w:r>
    </w:p>
    <w:p w:rsidR="00C073B7" w:rsidRPr="00C073B7" w:rsidRDefault="00C073B7" w:rsidP="00C07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Гидродинамика</w:t>
      </w:r>
    </w:p>
    <w:p w:rsidR="00C073B7" w:rsidRPr="00C073B7" w:rsidRDefault="00C073B7" w:rsidP="00C07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2.1</w:t>
      </w:r>
      <w:r w:rsidRPr="00C073B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Гидродинамика</w:t>
      </w:r>
    </w:p>
    <w:p w:rsidR="00C073B7" w:rsidRPr="00C073B7" w:rsidRDefault="00C073B7" w:rsidP="00C07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2.2</w:t>
      </w:r>
      <w:r w:rsidRPr="00C073B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жидкостей и газов по трубам</w:t>
      </w:r>
    </w:p>
    <w:p w:rsidR="00C073B7" w:rsidRPr="00C073B7" w:rsidRDefault="00C073B7" w:rsidP="00C07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Насосы и вентиляторы</w:t>
      </w:r>
    </w:p>
    <w:p w:rsidR="00C073B7" w:rsidRPr="00C073B7" w:rsidRDefault="00C073B7" w:rsidP="00C07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3.1 </w:t>
      </w:r>
      <w:r w:rsidRPr="00C073B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жидкости. Насосы</w:t>
      </w:r>
    </w:p>
    <w:p w:rsidR="00C073B7" w:rsidRPr="00C073B7" w:rsidRDefault="00C073B7" w:rsidP="00C07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Основы теплотехники</w:t>
      </w:r>
    </w:p>
    <w:p w:rsidR="00C073B7" w:rsidRPr="00C073B7" w:rsidRDefault="00C073B7" w:rsidP="00C07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4.1. </w:t>
      </w:r>
      <w:r w:rsidRPr="00C073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теплотехники</w:t>
      </w:r>
    </w:p>
    <w:p w:rsidR="00C073B7" w:rsidRPr="00C073B7" w:rsidRDefault="00C073B7" w:rsidP="00C07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4.2</w:t>
      </w:r>
      <w:r w:rsidRPr="00C073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закон термодинамики</w:t>
      </w:r>
    </w:p>
    <w:p w:rsidR="00C073B7" w:rsidRPr="00C073B7" w:rsidRDefault="00C073B7" w:rsidP="00C07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4.3</w:t>
      </w:r>
      <w:r w:rsidRPr="00C073B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закон термодинамики</w:t>
      </w:r>
    </w:p>
    <w:p w:rsidR="00C073B7" w:rsidRPr="00C073B7" w:rsidRDefault="00C073B7" w:rsidP="00C07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4.4</w:t>
      </w:r>
      <w:r w:rsidRPr="00C073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положения теории теплообмена</w:t>
      </w:r>
    </w:p>
    <w:p w:rsidR="00C073B7" w:rsidRPr="00C073B7" w:rsidRDefault="00C073B7" w:rsidP="00C07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5.  Аэродинамика</w:t>
      </w:r>
    </w:p>
    <w:p w:rsidR="00C073B7" w:rsidRPr="00C073B7" w:rsidRDefault="00C073B7" w:rsidP="00C07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5.1 Основные законы аэродинамики</w:t>
      </w:r>
    </w:p>
    <w:p w:rsidR="00C073B7" w:rsidRPr="00C073B7" w:rsidRDefault="00C073B7" w:rsidP="00C07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5.2. </w:t>
      </w:r>
      <w:r w:rsidRPr="00C073B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Истечение воздуха через отверстия и насадки</w:t>
      </w:r>
    </w:p>
    <w:p w:rsidR="00C073B7" w:rsidRPr="00C073B7" w:rsidRDefault="00C073B7" w:rsidP="00C07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3B7" w:rsidRPr="00C073B7" w:rsidRDefault="00C073B7" w:rsidP="00C07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787" w:rsidRDefault="00390787" w:rsidP="00390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01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ОП. 07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7201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ОСНОВЫ ГЕОДЕЗИИ</w:t>
      </w:r>
    </w:p>
    <w:p w:rsidR="00390787" w:rsidRPr="00390787" w:rsidRDefault="00390787" w:rsidP="003907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90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ОБЩАЯ ХАРАКТЕРИСТИКА РАБОЧЕЙ ПРОГРАММЫ УЧЕБНОЙ ДИСЦИПЛИНЫ </w:t>
      </w:r>
      <w:r w:rsidRPr="003907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ОП.07 Основы геодезии</w:t>
      </w:r>
    </w:p>
    <w:p w:rsidR="00390787" w:rsidRPr="00390787" w:rsidRDefault="00390787" w:rsidP="00390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787" w:rsidRPr="00390787" w:rsidRDefault="00390787" w:rsidP="00390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 Место дисциплины в структуре основной образовательной программы: </w:t>
      </w:r>
      <w:r w:rsidRPr="00390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390787" w:rsidRPr="00390787" w:rsidRDefault="00390787" w:rsidP="0039078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9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3907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ОП.07 Основы геодезии </w:t>
      </w:r>
      <w:r w:rsidRPr="0039078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обязательной частью обще</w:t>
      </w:r>
      <w:r w:rsidRPr="003907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профессионального цикла </w:t>
      </w:r>
      <w:r w:rsidRPr="003907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в соответствии с ФГОС по специальности</w:t>
      </w:r>
      <w:r w:rsidRPr="003907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9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08.02.07 Монтаж и эксплуатация внутренних сантехнических устройств, кондиционирования воздуха и вентиляции </w:t>
      </w:r>
    </w:p>
    <w:p w:rsidR="00390787" w:rsidRPr="00390787" w:rsidRDefault="00390787" w:rsidP="0039078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9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390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</w:t>
      </w:r>
      <w:r w:rsidRPr="003907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ОП.07 Основы геодезии </w:t>
      </w:r>
      <w:r w:rsidRPr="003907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формирование профессиональных и общих компетенций по всем видам деятельности ФГОС по специальности</w:t>
      </w:r>
      <w:r w:rsidRPr="00390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08.02.07 Монтаж и эксплуатация внутренних сантехнических устройств, кондиционирования воздуха и вентиляции </w:t>
      </w:r>
    </w:p>
    <w:p w:rsidR="00390787" w:rsidRPr="00390787" w:rsidRDefault="00390787" w:rsidP="00390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значение дисциплина имеет при формировании и развитии </w:t>
      </w:r>
      <w:r w:rsidRPr="003907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3.1</w:t>
      </w:r>
    </w:p>
    <w:p w:rsidR="00390787" w:rsidRPr="00390787" w:rsidRDefault="00390787" w:rsidP="00390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907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</w:t>
      </w:r>
      <w:proofErr w:type="gramEnd"/>
      <w:r w:rsidRPr="003907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1-6,9,10</w:t>
      </w:r>
    </w:p>
    <w:p w:rsidR="00390787" w:rsidRPr="00390787" w:rsidRDefault="00390787" w:rsidP="003907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u w:val="single"/>
          <w:lang w:eastAsia="ru-RU"/>
        </w:rPr>
      </w:pPr>
    </w:p>
    <w:p w:rsidR="00390787" w:rsidRPr="00390787" w:rsidRDefault="00390787" w:rsidP="0039078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Цель и планируемые результаты освоения дисциплины:   </w:t>
      </w:r>
    </w:p>
    <w:p w:rsidR="00390787" w:rsidRPr="00390787" w:rsidRDefault="00390787" w:rsidP="003907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учебной дисциплины </w:t>
      </w:r>
      <w:proofErr w:type="gramStart"/>
      <w:r w:rsidRPr="003907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9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осваиваются умения и знания</w:t>
      </w:r>
    </w:p>
    <w:p w:rsidR="00390787" w:rsidRPr="00390787" w:rsidRDefault="00390787" w:rsidP="003907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402"/>
        <w:gridCol w:w="3895"/>
      </w:tblGrid>
      <w:tr w:rsidR="00390787" w:rsidRPr="00390787" w:rsidTr="00390787">
        <w:trPr>
          <w:trHeight w:val="649"/>
        </w:trPr>
        <w:tc>
          <w:tcPr>
            <w:tcW w:w="1951" w:type="dxa"/>
            <w:hideMark/>
          </w:tcPr>
          <w:p w:rsidR="00390787" w:rsidRPr="00390787" w:rsidRDefault="00390787" w:rsidP="00390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Формируемые </w:t>
            </w:r>
          </w:p>
          <w:p w:rsidR="00390787" w:rsidRPr="00390787" w:rsidRDefault="00390787" w:rsidP="00390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ПК, </w:t>
            </w:r>
            <w:proofErr w:type="gramStart"/>
            <w:r w:rsidRPr="0039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3402" w:type="dxa"/>
            <w:hideMark/>
          </w:tcPr>
          <w:p w:rsidR="00390787" w:rsidRPr="00390787" w:rsidRDefault="00390787" w:rsidP="00390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895" w:type="dxa"/>
            <w:hideMark/>
          </w:tcPr>
          <w:p w:rsidR="00390787" w:rsidRPr="00390787" w:rsidRDefault="00390787" w:rsidP="00390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390787" w:rsidRPr="00390787" w:rsidTr="00390787">
        <w:trPr>
          <w:trHeight w:val="212"/>
        </w:trPr>
        <w:tc>
          <w:tcPr>
            <w:tcW w:w="1951" w:type="dxa"/>
          </w:tcPr>
          <w:p w:rsidR="00390787" w:rsidRPr="00390787" w:rsidRDefault="00390787" w:rsidP="00390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0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  3.1</w:t>
            </w:r>
          </w:p>
          <w:p w:rsidR="00390787" w:rsidRPr="00390787" w:rsidRDefault="00390787" w:rsidP="00390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0787" w:rsidRPr="00390787" w:rsidRDefault="00390787" w:rsidP="00390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90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390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1-6, 9,10</w:t>
            </w:r>
          </w:p>
        </w:tc>
        <w:tc>
          <w:tcPr>
            <w:tcW w:w="3402" w:type="dxa"/>
          </w:tcPr>
          <w:p w:rsidR="00390787" w:rsidRPr="00390787" w:rsidRDefault="00390787" w:rsidP="00390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разбивочный чертеж;</w:t>
            </w:r>
          </w:p>
          <w:p w:rsidR="00390787" w:rsidRPr="00390787" w:rsidRDefault="00390787" w:rsidP="00390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использовать мерный комплект  для измерения длин линий, теодолит для измерения углов, нивелир для </w:t>
            </w:r>
            <w:r w:rsidRPr="0039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измерения превышений;</w:t>
            </w:r>
          </w:p>
          <w:p w:rsidR="00390787" w:rsidRPr="00390787" w:rsidRDefault="00390787" w:rsidP="00390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решать простейшие задачи детальных разбивочных работ;</w:t>
            </w:r>
          </w:p>
          <w:p w:rsidR="00390787" w:rsidRPr="00390787" w:rsidRDefault="00390787" w:rsidP="00390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8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- проводить пробные измерения </w:t>
            </w:r>
          </w:p>
        </w:tc>
        <w:tc>
          <w:tcPr>
            <w:tcW w:w="3895" w:type="dxa"/>
          </w:tcPr>
          <w:p w:rsidR="00390787" w:rsidRPr="00390787" w:rsidRDefault="00390787" w:rsidP="00390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геодезические определения;</w:t>
            </w:r>
          </w:p>
          <w:p w:rsidR="00390787" w:rsidRPr="00390787" w:rsidRDefault="00390787" w:rsidP="00390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типы и устройство основных геодезических приборов, методику выполнения разбивочных работ;</w:t>
            </w:r>
          </w:p>
          <w:p w:rsidR="00390787" w:rsidRPr="00390787" w:rsidRDefault="00390787" w:rsidP="00390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определение прямоугольных координат </w:t>
            </w:r>
          </w:p>
          <w:p w:rsidR="00390787" w:rsidRPr="00390787" w:rsidRDefault="00390787" w:rsidP="00390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90787" w:rsidRPr="00390787" w:rsidRDefault="00390787" w:rsidP="003907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787" w:rsidRPr="00390787" w:rsidRDefault="00390787" w:rsidP="00390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787" w:rsidRPr="00390787" w:rsidRDefault="00390787" w:rsidP="00390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787">
        <w:rPr>
          <w:rFonts w:ascii="Times New Roman" w:eastAsia="Times New Roman" w:hAnsi="Times New Roman" w:cs="Times New Roman"/>
          <w:sz w:val="24"/>
          <w:szCs w:val="24"/>
          <w:lang w:eastAsia="ru-RU"/>
        </w:rPr>
        <w:t>ОК1</w:t>
      </w:r>
      <w:proofErr w:type="gramStart"/>
      <w:r w:rsidRPr="0039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</w:t>
      </w:r>
      <w:proofErr w:type="gramEnd"/>
      <w:r w:rsidRPr="00390787">
        <w:rPr>
          <w:rFonts w:ascii="Times New Roman" w:eastAsia="Times New Roman" w:hAnsi="Times New Roman" w:cs="Times New Roman"/>
          <w:sz w:val="24"/>
          <w:szCs w:val="24"/>
          <w:lang w:eastAsia="ru-RU"/>
        </w:rPr>
        <w:t>ыбирать способы решения задач профессиональной деятельности, применительно к различным контекстам</w:t>
      </w:r>
    </w:p>
    <w:p w:rsidR="00390787" w:rsidRPr="00390787" w:rsidRDefault="00390787" w:rsidP="00390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787">
        <w:rPr>
          <w:rFonts w:ascii="Times New Roman" w:eastAsia="Times New Roman" w:hAnsi="Times New Roman" w:cs="Times New Roman"/>
          <w:sz w:val="24"/>
          <w:szCs w:val="24"/>
          <w:lang w:eastAsia="ru-RU"/>
        </w:rPr>
        <w:t>ОК2</w:t>
      </w:r>
      <w:proofErr w:type="gramStart"/>
      <w:r w:rsidRPr="003907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39078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390787" w:rsidRPr="00390787" w:rsidRDefault="00390787" w:rsidP="00390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787">
        <w:rPr>
          <w:rFonts w:ascii="Times New Roman" w:eastAsia="Times New Roman" w:hAnsi="Times New Roman" w:cs="Times New Roman"/>
          <w:sz w:val="24"/>
          <w:szCs w:val="24"/>
          <w:lang w:eastAsia="ru-RU"/>
        </w:rPr>
        <w:t>ОК3</w:t>
      </w:r>
      <w:proofErr w:type="gramStart"/>
      <w:r w:rsidRPr="003907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proofErr w:type="gramEnd"/>
      <w:r w:rsidRPr="0039078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ланировать и реализовывать собственное профессиональное и личностное развитие.</w:t>
      </w:r>
    </w:p>
    <w:p w:rsidR="00390787" w:rsidRPr="00390787" w:rsidRDefault="00390787" w:rsidP="00390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787">
        <w:rPr>
          <w:rFonts w:ascii="Times New Roman" w:eastAsia="Times New Roman" w:hAnsi="Times New Roman" w:cs="Times New Roman"/>
          <w:sz w:val="24"/>
          <w:szCs w:val="24"/>
          <w:lang w:eastAsia="ru-RU"/>
        </w:rPr>
        <w:t>ОК4</w:t>
      </w:r>
      <w:proofErr w:type="gramStart"/>
      <w:r w:rsidRPr="003907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</w:t>
      </w:r>
      <w:proofErr w:type="gramEnd"/>
      <w:r w:rsidRPr="0039078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аботать в коллективе и команде, эффективно взаимодействовать с коллегами, руководством, клиентами.</w:t>
      </w:r>
    </w:p>
    <w:p w:rsidR="00390787" w:rsidRPr="00390787" w:rsidRDefault="00390787" w:rsidP="00390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787">
        <w:rPr>
          <w:rFonts w:ascii="Times New Roman" w:eastAsia="Times New Roman" w:hAnsi="Times New Roman" w:cs="Times New Roman"/>
          <w:sz w:val="24"/>
          <w:szCs w:val="24"/>
          <w:lang w:eastAsia="ru-RU"/>
        </w:rPr>
        <w:t>ОК5</w:t>
      </w:r>
      <w:proofErr w:type="gramStart"/>
      <w:r w:rsidRPr="003907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39078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390787" w:rsidRPr="00390787" w:rsidRDefault="00390787" w:rsidP="00390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787">
        <w:rPr>
          <w:rFonts w:ascii="Times New Roman" w:eastAsia="Times New Roman" w:hAnsi="Times New Roman" w:cs="Times New Roman"/>
          <w:sz w:val="24"/>
          <w:szCs w:val="24"/>
          <w:lang w:eastAsia="ru-RU"/>
        </w:rPr>
        <w:t>ОК6</w:t>
      </w:r>
      <w:proofErr w:type="gramStart"/>
      <w:r w:rsidRPr="003907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proofErr w:type="gramEnd"/>
      <w:r w:rsidRPr="0039078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390787" w:rsidRPr="00390787" w:rsidRDefault="00390787" w:rsidP="00390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787">
        <w:rPr>
          <w:rFonts w:ascii="Times New Roman" w:eastAsia="Times New Roman" w:hAnsi="Times New Roman" w:cs="Times New Roman"/>
          <w:sz w:val="24"/>
          <w:szCs w:val="24"/>
          <w:lang w:eastAsia="ru-RU"/>
        </w:rPr>
        <w:t>ОК9</w:t>
      </w:r>
      <w:proofErr w:type="gramStart"/>
      <w:r w:rsidRPr="003907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proofErr w:type="gramEnd"/>
      <w:r w:rsidRPr="0039078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спользовать информационные технологии в профессиональной деятельности</w:t>
      </w:r>
    </w:p>
    <w:p w:rsidR="00390787" w:rsidRPr="00390787" w:rsidRDefault="00390787" w:rsidP="00390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787">
        <w:rPr>
          <w:rFonts w:ascii="Times New Roman" w:eastAsia="Times New Roman" w:hAnsi="Times New Roman" w:cs="Times New Roman"/>
          <w:sz w:val="24"/>
          <w:szCs w:val="24"/>
          <w:lang w:eastAsia="ru-RU"/>
        </w:rPr>
        <w:t>ОК10</w:t>
      </w:r>
      <w:proofErr w:type="gramStart"/>
      <w:r w:rsidRPr="003907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proofErr w:type="gramEnd"/>
      <w:r w:rsidRPr="0039078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ользоваться профессиональной документацией на государственном и иностранных языках.</w:t>
      </w:r>
    </w:p>
    <w:p w:rsidR="00390787" w:rsidRPr="00390787" w:rsidRDefault="00390787" w:rsidP="00390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78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</w:t>
      </w:r>
      <w:proofErr w:type="gramStart"/>
      <w:r w:rsidRPr="003907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</w:t>
      </w:r>
      <w:proofErr w:type="gramEnd"/>
      <w:r w:rsidRPr="0039078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онструировать элементы систем водоснабжения и водоотведения, отопления, вентиляции и кондиционирования воздуха</w:t>
      </w:r>
    </w:p>
    <w:p w:rsidR="00390787" w:rsidRPr="00390787" w:rsidRDefault="00390787" w:rsidP="00390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787" w:rsidRPr="00390787" w:rsidRDefault="00390787" w:rsidP="0039078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390787" w:rsidRPr="00390787" w:rsidRDefault="00390787" w:rsidP="0039078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390787" w:rsidRPr="000579E8" w:rsidRDefault="00390787" w:rsidP="0039078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390787" w:rsidRPr="000579E8" w:rsidRDefault="00390787" w:rsidP="0039078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390787" w:rsidRPr="007B54E0" w:rsidTr="00390787">
        <w:trPr>
          <w:trHeight w:val="460"/>
        </w:trPr>
        <w:tc>
          <w:tcPr>
            <w:tcW w:w="7904" w:type="dxa"/>
            <w:shd w:val="clear" w:color="auto" w:fill="auto"/>
          </w:tcPr>
          <w:p w:rsidR="00390787" w:rsidRPr="007B54E0" w:rsidRDefault="00390787" w:rsidP="0039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4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390787" w:rsidRPr="007B54E0" w:rsidRDefault="00390787" w:rsidP="0039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B54E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часов/</w:t>
            </w:r>
            <w:proofErr w:type="spellStart"/>
            <w:r w:rsidRPr="007B54E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зач.ед</w:t>
            </w:r>
            <w:proofErr w:type="spellEnd"/>
            <w:r w:rsidRPr="007B54E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390787" w:rsidRPr="007B54E0" w:rsidTr="00390787">
        <w:trPr>
          <w:trHeight w:val="285"/>
        </w:trPr>
        <w:tc>
          <w:tcPr>
            <w:tcW w:w="7904" w:type="dxa"/>
            <w:shd w:val="clear" w:color="auto" w:fill="auto"/>
          </w:tcPr>
          <w:p w:rsidR="00390787" w:rsidRPr="007B54E0" w:rsidRDefault="00390787" w:rsidP="00390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5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образовательной программы</w:t>
            </w:r>
          </w:p>
        </w:tc>
        <w:tc>
          <w:tcPr>
            <w:tcW w:w="1800" w:type="dxa"/>
            <w:shd w:val="clear" w:color="auto" w:fill="auto"/>
          </w:tcPr>
          <w:p w:rsidR="00390787" w:rsidRPr="007B54E0" w:rsidRDefault="00390787" w:rsidP="0039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7B54E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78/2,17</w:t>
            </w:r>
          </w:p>
        </w:tc>
      </w:tr>
      <w:tr w:rsidR="00390787" w:rsidRPr="007B54E0" w:rsidTr="00390787">
        <w:tc>
          <w:tcPr>
            <w:tcW w:w="9704" w:type="dxa"/>
            <w:gridSpan w:val="2"/>
            <w:shd w:val="clear" w:color="auto" w:fill="auto"/>
          </w:tcPr>
          <w:p w:rsidR="00390787" w:rsidRPr="007B54E0" w:rsidRDefault="00390787" w:rsidP="00390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7B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390787" w:rsidRPr="007B54E0" w:rsidTr="00390787">
        <w:tc>
          <w:tcPr>
            <w:tcW w:w="7904" w:type="dxa"/>
            <w:shd w:val="clear" w:color="auto" w:fill="auto"/>
          </w:tcPr>
          <w:p w:rsidR="00390787" w:rsidRPr="007B54E0" w:rsidRDefault="00390787" w:rsidP="0039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54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занятия</w:t>
            </w:r>
          </w:p>
        </w:tc>
        <w:tc>
          <w:tcPr>
            <w:tcW w:w="1800" w:type="dxa"/>
            <w:shd w:val="clear" w:color="auto" w:fill="auto"/>
          </w:tcPr>
          <w:p w:rsidR="00390787" w:rsidRPr="007B54E0" w:rsidRDefault="00390787" w:rsidP="0039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7B54E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54</w:t>
            </w:r>
          </w:p>
        </w:tc>
      </w:tr>
      <w:tr w:rsidR="00390787" w:rsidRPr="007B54E0" w:rsidTr="00390787">
        <w:tc>
          <w:tcPr>
            <w:tcW w:w="7904" w:type="dxa"/>
            <w:shd w:val="clear" w:color="auto" w:fill="auto"/>
          </w:tcPr>
          <w:p w:rsidR="00390787" w:rsidRPr="007B54E0" w:rsidRDefault="00390787" w:rsidP="0039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800" w:type="dxa"/>
            <w:shd w:val="clear" w:color="auto" w:fill="auto"/>
          </w:tcPr>
          <w:p w:rsidR="00390787" w:rsidRPr="007B54E0" w:rsidRDefault="00390787" w:rsidP="0039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390787" w:rsidRPr="007B54E0" w:rsidTr="00390787">
        <w:tc>
          <w:tcPr>
            <w:tcW w:w="7904" w:type="dxa"/>
            <w:shd w:val="clear" w:color="auto" w:fill="auto"/>
          </w:tcPr>
          <w:p w:rsidR="00390787" w:rsidRPr="007B54E0" w:rsidRDefault="00390787" w:rsidP="0039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390787" w:rsidRPr="007B54E0" w:rsidRDefault="00390787" w:rsidP="0039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B54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24 </w:t>
            </w:r>
          </w:p>
        </w:tc>
      </w:tr>
      <w:tr w:rsidR="00390787" w:rsidRPr="007B54E0" w:rsidTr="00390787">
        <w:tc>
          <w:tcPr>
            <w:tcW w:w="7904" w:type="dxa"/>
            <w:shd w:val="clear" w:color="auto" w:fill="auto"/>
          </w:tcPr>
          <w:p w:rsidR="00390787" w:rsidRPr="007B54E0" w:rsidRDefault="00390787" w:rsidP="0039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54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Промежуточная аттестация:</w:t>
            </w:r>
          </w:p>
        </w:tc>
        <w:tc>
          <w:tcPr>
            <w:tcW w:w="1800" w:type="dxa"/>
            <w:shd w:val="clear" w:color="auto" w:fill="auto"/>
          </w:tcPr>
          <w:p w:rsidR="00390787" w:rsidRPr="007B54E0" w:rsidRDefault="00390787" w:rsidP="0039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390787" w:rsidRPr="007B54E0" w:rsidTr="00390787">
        <w:tc>
          <w:tcPr>
            <w:tcW w:w="7904" w:type="dxa"/>
            <w:shd w:val="clear" w:color="auto" w:fill="auto"/>
          </w:tcPr>
          <w:p w:rsidR="00390787" w:rsidRPr="007B54E0" w:rsidRDefault="00390787" w:rsidP="0039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4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Экзамен</w:t>
            </w:r>
            <w:r w:rsidRPr="007B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390787" w:rsidRPr="007B54E0" w:rsidRDefault="00390787" w:rsidP="0039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54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390787" w:rsidRPr="007B54E0" w:rsidTr="00390787">
        <w:tc>
          <w:tcPr>
            <w:tcW w:w="7904" w:type="dxa"/>
            <w:shd w:val="clear" w:color="auto" w:fill="auto"/>
          </w:tcPr>
          <w:p w:rsidR="00390787" w:rsidRPr="007B54E0" w:rsidRDefault="00390787" w:rsidP="0039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54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Консультации к экзамену</w:t>
            </w:r>
          </w:p>
        </w:tc>
        <w:tc>
          <w:tcPr>
            <w:tcW w:w="1800" w:type="dxa"/>
            <w:shd w:val="clear" w:color="auto" w:fill="auto"/>
          </w:tcPr>
          <w:p w:rsidR="00390787" w:rsidRPr="007B54E0" w:rsidRDefault="00390787" w:rsidP="0039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7B54E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390787" w:rsidRPr="007B54E0" w:rsidTr="00390787">
        <w:tc>
          <w:tcPr>
            <w:tcW w:w="7904" w:type="dxa"/>
            <w:shd w:val="clear" w:color="auto" w:fill="auto"/>
          </w:tcPr>
          <w:p w:rsidR="00390787" w:rsidRPr="007B54E0" w:rsidRDefault="00390787" w:rsidP="0039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54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по подготовке к учебным занятиям</w:t>
            </w:r>
          </w:p>
        </w:tc>
        <w:tc>
          <w:tcPr>
            <w:tcW w:w="1800" w:type="dxa"/>
            <w:shd w:val="clear" w:color="auto" w:fill="auto"/>
          </w:tcPr>
          <w:p w:rsidR="00390787" w:rsidRPr="007B54E0" w:rsidRDefault="00390787" w:rsidP="0039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7B54E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12</w:t>
            </w:r>
          </w:p>
        </w:tc>
      </w:tr>
      <w:tr w:rsidR="00390787" w:rsidRPr="007B54E0" w:rsidTr="00390787">
        <w:tc>
          <w:tcPr>
            <w:tcW w:w="7904" w:type="dxa"/>
            <w:shd w:val="clear" w:color="auto" w:fill="auto"/>
          </w:tcPr>
          <w:p w:rsidR="00390787" w:rsidRPr="007B54E0" w:rsidRDefault="00390787" w:rsidP="0039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54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1800" w:type="dxa"/>
            <w:shd w:val="clear" w:color="auto" w:fill="auto"/>
          </w:tcPr>
          <w:p w:rsidR="00390787" w:rsidRPr="007B54E0" w:rsidRDefault="00390787" w:rsidP="0039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7B54E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2</w:t>
            </w:r>
          </w:p>
        </w:tc>
      </w:tr>
    </w:tbl>
    <w:p w:rsidR="00390787" w:rsidRPr="000579E8" w:rsidRDefault="00390787" w:rsidP="0039078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390787" w:rsidRDefault="00390787" w:rsidP="00390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  С</w:t>
      </w:r>
      <w:r w:rsidRPr="00A15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ОДЕРЖАНИЕ УЧЕБНОЙ ДИСЦИПЛИНЫ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90787" w:rsidRPr="00390787" w:rsidRDefault="00390787" w:rsidP="00390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078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1. Работа с топографическими планами</w:t>
      </w:r>
    </w:p>
    <w:p w:rsidR="00390787" w:rsidRPr="00390787" w:rsidRDefault="00390787" w:rsidP="00390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1.1. </w:t>
      </w:r>
      <w:r w:rsidRPr="00390787">
        <w:rPr>
          <w:rFonts w:ascii="Times New Roman" w:eastAsia="Times New Roman" w:hAnsi="Times New Roman" w:cs="Times New Roman"/>
          <w:sz w:val="28"/>
          <w:szCs w:val="24"/>
          <w:lang w:eastAsia="ru-RU"/>
        </w:rPr>
        <w:t>Масштабы. Картографические условные знаки</w:t>
      </w:r>
    </w:p>
    <w:p w:rsidR="00390787" w:rsidRPr="00390787" w:rsidRDefault="00390787" w:rsidP="00390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1.2. </w:t>
      </w:r>
      <w:r w:rsidRPr="003907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Рельеф местности и его изображение на </w:t>
      </w:r>
      <w:proofErr w:type="gramStart"/>
      <w:r w:rsidRPr="00390787">
        <w:rPr>
          <w:rFonts w:ascii="Times New Roman" w:eastAsia="Times New Roman" w:hAnsi="Times New Roman" w:cs="Times New Roman"/>
          <w:sz w:val="28"/>
          <w:szCs w:val="24"/>
          <w:lang w:eastAsia="ru-RU"/>
        </w:rPr>
        <w:t>топографических</w:t>
      </w:r>
      <w:proofErr w:type="gramEnd"/>
    </w:p>
    <w:p w:rsidR="00390787" w:rsidRPr="00390787" w:rsidRDefault="00390787" w:rsidP="00390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390787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планах</w:t>
      </w:r>
      <w:proofErr w:type="gramEnd"/>
    </w:p>
    <w:p w:rsidR="00390787" w:rsidRPr="00390787" w:rsidRDefault="00390787" w:rsidP="00390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1.3.</w:t>
      </w:r>
      <w:r w:rsidRPr="00390787"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Ориентирование направлений</w:t>
      </w:r>
    </w:p>
    <w:p w:rsidR="00390787" w:rsidRPr="00390787" w:rsidRDefault="00390787" w:rsidP="00390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0787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1.4.Определение прямоугольных координат точек, заданных на карте. Прямая и обратная геодезические задачи</w:t>
      </w:r>
    </w:p>
    <w:p w:rsidR="00390787" w:rsidRPr="00390787" w:rsidRDefault="00390787" w:rsidP="00390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078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Раздел 2.  Геодезические измерения</w:t>
      </w:r>
    </w:p>
    <w:p w:rsidR="00390787" w:rsidRPr="00390787" w:rsidRDefault="00390787" w:rsidP="00390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2.1 </w:t>
      </w:r>
      <w:r w:rsidRPr="00390787">
        <w:rPr>
          <w:rFonts w:ascii="Times New Roman" w:eastAsia="Times New Roman" w:hAnsi="Times New Roman" w:cs="Times New Roman"/>
          <w:sz w:val="28"/>
          <w:szCs w:val="24"/>
          <w:lang w:eastAsia="ru-RU"/>
        </w:rPr>
        <w:t>Сущность измерений. Классификация измерений</w:t>
      </w:r>
    </w:p>
    <w:p w:rsidR="00390787" w:rsidRPr="00390787" w:rsidRDefault="00390787" w:rsidP="00390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2.2.</w:t>
      </w:r>
      <w:r w:rsidRPr="00390787">
        <w:rPr>
          <w:rFonts w:ascii="Times New Roman" w:eastAsia="Times New Roman" w:hAnsi="Times New Roman" w:cs="Times New Roman"/>
          <w:sz w:val="28"/>
          <w:szCs w:val="24"/>
          <w:lang w:eastAsia="ru-RU"/>
        </w:rPr>
        <w:t>Угловые измерения</w:t>
      </w:r>
    </w:p>
    <w:p w:rsidR="00390787" w:rsidRPr="00390787" w:rsidRDefault="00390787" w:rsidP="00390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2.3. </w:t>
      </w:r>
      <w:r w:rsidRPr="00390787">
        <w:rPr>
          <w:rFonts w:ascii="Times New Roman" w:eastAsia="Times New Roman" w:hAnsi="Times New Roman" w:cs="Times New Roman"/>
          <w:sz w:val="28"/>
          <w:szCs w:val="24"/>
          <w:lang w:eastAsia="ru-RU"/>
        </w:rPr>
        <w:t>Геометрическое нивелирование</w:t>
      </w:r>
    </w:p>
    <w:p w:rsidR="00390787" w:rsidRPr="00390787" w:rsidRDefault="00390787" w:rsidP="00390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078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3. Опорные геодезические сети и съемки</w:t>
      </w:r>
    </w:p>
    <w:p w:rsidR="00390787" w:rsidRPr="00390787" w:rsidRDefault="00390787" w:rsidP="00390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3.1.Общие сведения</w:t>
      </w:r>
    </w:p>
    <w:p w:rsidR="00390787" w:rsidRPr="00390787" w:rsidRDefault="00390787" w:rsidP="00390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07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3.2. </w:t>
      </w:r>
    </w:p>
    <w:p w:rsidR="00390787" w:rsidRPr="00390787" w:rsidRDefault="00390787" w:rsidP="00390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0787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Назначения, виды теодолитных ходов. Порядок полевых работ</w:t>
      </w:r>
    </w:p>
    <w:p w:rsidR="00390787" w:rsidRPr="00390787" w:rsidRDefault="00390787" w:rsidP="00390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07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</w:t>
      </w:r>
      <w:proofErr w:type="spellStart"/>
      <w:r w:rsidRPr="0039078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проложении</w:t>
      </w:r>
      <w:proofErr w:type="spellEnd"/>
      <w:r w:rsidRPr="003907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теодолитных ходов</w:t>
      </w:r>
    </w:p>
    <w:p w:rsidR="00390787" w:rsidRPr="00390787" w:rsidRDefault="00390787" w:rsidP="00390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3.3.</w:t>
      </w:r>
      <w:r w:rsidRPr="0039078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Понятие о тахеометрической съемке</w:t>
      </w:r>
    </w:p>
    <w:p w:rsidR="00390787" w:rsidRPr="00390787" w:rsidRDefault="00390787" w:rsidP="00390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078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4.  Геодезические работы при трассировании трубопроводов</w:t>
      </w:r>
    </w:p>
    <w:p w:rsidR="00390787" w:rsidRPr="00390787" w:rsidRDefault="00390787" w:rsidP="00390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 4.1.</w:t>
      </w:r>
      <w:r w:rsidRPr="00390787">
        <w:rPr>
          <w:rFonts w:ascii="Times New Roman" w:eastAsia="Times New Roman" w:hAnsi="Times New Roman" w:cs="Times New Roman"/>
          <w:sz w:val="28"/>
          <w:szCs w:val="24"/>
          <w:lang w:eastAsia="ru-RU"/>
        </w:rPr>
        <w:t>Изыскания при проектировании и строительстве подземных коммуникаций</w:t>
      </w:r>
    </w:p>
    <w:p w:rsidR="00390787" w:rsidRDefault="00390787" w:rsidP="00390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0787" w:rsidRDefault="00390787" w:rsidP="00390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01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ОП. 0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8.</w:t>
      </w:r>
      <w:r w:rsidRPr="007201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ИНФОРМАЦИОННЫЕ ТЕХНОЛОГИИ В ПРОФЕССИОНАЛЬНОЙ ДЕЯТЕЛЬНОСТИ</w:t>
      </w:r>
    </w:p>
    <w:p w:rsidR="00E0115D" w:rsidRDefault="00E0115D" w:rsidP="00E0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787" w:rsidRPr="001733E9" w:rsidRDefault="00390787" w:rsidP="00390787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Toc21517919"/>
      <w:r w:rsidRPr="0017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ОБЩАЯ ХАРАКТЕРИСТИКА РАБОЧЕЙ ПРОГРАММЫ УЧЕБНОЙ ДИСЦИПЛИНЫ ОП.08 Информационные технологии в профессиональной деятельности</w:t>
      </w:r>
      <w:bookmarkEnd w:id="2"/>
    </w:p>
    <w:p w:rsidR="00390787" w:rsidRPr="001733E9" w:rsidRDefault="00390787" w:rsidP="00390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787" w:rsidRPr="001733E9" w:rsidRDefault="00390787" w:rsidP="0039078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 Место дисциплины в структуре основной образовательной программы: </w:t>
      </w:r>
      <w:r w:rsidRPr="00173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390787" w:rsidRPr="001733E9" w:rsidRDefault="00390787" w:rsidP="00390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73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1733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ОП.08 Информационные технологии в профессиональной деятельности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733E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обязательной частью обще</w:t>
      </w:r>
      <w:r w:rsidRPr="00173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профессионального цикла </w:t>
      </w:r>
      <w:r w:rsidRPr="001733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в соответствии с ФГОС по специальности</w:t>
      </w:r>
      <w:r w:rsidRPr="00173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173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08.02.07 Монтаж и эксплуатация внутренних сантехнических устройств, кондиционирования воздуха и вентиляции </w:t>
      </w:r>
    </w:p>
    <w:p w:rsidR="00390787" w:rsidRPr="001733E9" w:rsidRDefault="00390787" w:rsidP="00390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0787" w:rsidRPr="001733E9" w:rsidRDefault="00390787" w:rsidP="00390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73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1733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ОП.08 Информационные технологии в профессиональной деятельности </w:t>
      </w:r>
      <w:r w:rsidRPr="001733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формирование профессиональных и общих компетенций по всем видам деятельности ФГОС по специальности</w:t>
      </w:r>
      <w:r w:rsidRPr="00173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73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08.02.07 Монтаж и эксплуатация внутренних сантехнических устройств, кондиционирования воздуха и вентиляции </w:t>
      </w:r>
    </w:p>
    <w:p w:rsidR="00390787" w:rsidRPr="001733E9" w:rsidRDefault="00390787" w:rsidP="003907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33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значение дисциплина имеет при формировании и развитии общих (</w:t>
      </w:r>
      <w:proofErr w:type="gramStart"/>
      <w:r w:rsidRPr="00173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</w:t>
      </w:r>
      <w:proofErr w:type="gramEnd"/>
      <w:r w:rsidRPr="00173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1 -6,9,11</w:t>
      </w:r>
      <w:r w:rsidRPr="001733E9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профессиональных</w:t>
      </w:r>
      <w:r w:rsidRPr="001733E9">
        <w:rPr>
          <w:sz w:val="24"/>
          <w:szCs w:val="24"/>
        </w:rPr>
        <w:t xml:space="preserve"> (</w:t>
      </w:r>
      <w:r w:rsidRPr="00173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ПК 1.1-3.3) </w:t>
      </w:r>
      <w:r w:rsidRPr="001733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компетенций:</w:t>
      </w:r>
      <w:r w:rsidRPr="00173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90787" w:rsidRPr="001733E9" w:rsidRDefault="00390787" w:rsidP="00390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33E9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173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390787" w:rsidRPr="001733E9" w:rsidRDefault="00390787" w:rsidP="00390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33E9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173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деятельности;</w:t>
      </w:r>
    </w:p>
    <w:p w:rsidR="00390787" w:rsidRPr="001733E9" w:rsidRDefault="00390787" w:rsidP="00390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33E9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173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03. Планировать и реализовывать собственное профессиональное и личностное развитие;</w:t>
      </w:r>
    </w:p>
    <w:p w:rsidR="00390787" w:rsidRPr="001733E9" w:rsidRDefault="00390787" w:rsidP="00390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33E9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173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04. Работать в коллективе и команде, эффективно взаимодействовать с коллегами, руководством, клиентами;</w:t>
      </w:r>
    </w:p>
    <w:p w:rsidR="00390787" w:rsidRPr="001733E9" w:rsidRDefault="00390787" w:rsidP="00390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33E9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173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390787" w:rsidRPr="001733E9" w:rsidRDefault="00390787" w:rsidP="00390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33E9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173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390787" w:rsidRPr="001733E9" w:rsidRDefault="00390787" w:rsidP="00390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33E9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173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 Использовать информационные технологии в профессиональной деятельности;</w:t>
      </w:r>
    </w:p>
    <w:p w:rsidR="00390787" w:rsidRPr="001733E9" w:rsidRDefault="00390787" w:rsidP="00390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33E9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173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 Использовать знания по финансовой грамотности, планировать предпринимательскую деятельность в профессиональной сфере.</w:t>
      </w:r>
    </w:p>
    <w:p w:rsidR="00390787" w:rsidRPr="001733E9" w:rsidRDefault="00390787" w:rsidP="00390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E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Организовывать и выполнять подготовку систем и объектов к монтажу;</w:t>
      </w:r>
    </w:p>
    <w:p w:rsidR="00390787" w:rsidRPr="001733E9" w:rsidRDefault="00390787" w:rsidP="00390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1.2. Организовывать и выполнять монтаж систем водоснабжения и водоотведения, отопления, вентиляции и кондиционирования воздуха;</w:t>
      </w:r>
    </w:p>
    <w:p w:rsidR="00390787" w:rsidRPr="001733E9" w:rsidRDefault="00390787" w:rsidP="00390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E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Организовывать и выполнять производственный контроль качества монтажных работ;</w:t>
      </w:r>
    </w:p>
    <w:p w:rsidR="00390787" w:rsidRPr="001733E9" w:rsidRDefault="00390787" w:rsidP="00390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E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Выполнять пусконаладочные работы систем водоснабжения и водоотведения, отопления, вентиляции и кондиционирование воздуха;</w:t>
      </w:r>
    </w:p>
    <w:p w:rsidR="00390787" w:rsidRPr="001733E9" w:rsidRDefault="00390787" w:rsidP="00390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E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Осуществлять руководство другими работниками в рамках подразделения при выполнении работ по монтажу систем водоснабжения и водоотведения, отопления, вентиляции и кондиционирования воздуха.</w:t>
      </w:r>
    </w:p>
    <w:p w:rsidR="00390787" w:rsidRPr="001733E9" w:rsidRDefault="00390787" w:rsidP="00390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E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Осуществлять контроль и диагностику параметров эксплуатационной пригодности систем и оборудования водоснабжения и водоотведения, отопления, вентиляции и кондиционирования воздуха;</w:t>
      </w:r>
    </w:p>
    <w:p w:rsidR="00390787" w:rsidRPr="001733E9" w:rsidRDefault="00390787" w:rsidP="00390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E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Осуществлять планирование работ, связанных с эксплуатацией и ремонтом систем;</w:t>
      </w:r>
    </w:p>
    <w:p w:rsidR="00390787" w:rsidRPr="001733E9" w:rsidRDefault="00390787" w:rsidP="00390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E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Организовывать производство работ по ремонту инженерных сетей и оборудования строительных объектов;</w:t>
      </w:r>
    </w:p>
    <w:p w:rsidR="00390787" w:rsidRPr="001733E9" w:rsidRDefault="00390787" w:rsidP="00390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2.4. Осуществлять </w:t>
      </w:r>
      <w:proofErr w:type="gramStart"/>
      <w:r w:rsidRPr="001733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73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ремонтом и его качеством;</w:t>
      </w:r>
    </w:p>
    <w:p w:rsidR="00390787" w:rsidRPr="001733E9" w:rsidRDefault="00390787" w:rsidP="00390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E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 Осуществлять руководство другими работниками в рамках подразделения при выполнении работ по эксплуатации систем водоснабжения и водоотведения, отопления, вентиляции и кондиционирования воздуха.</w:t>
      </w:r>
    </w:p>
    <w:p w:rsidR="00390787" w:rsidRPr="001733E9" w:rsidRDefault="00390787" w:rsidP="00390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E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Конструировать элементы систем водоснабжения и водоотведения, отопления, вентиляции и кондиционирования воздуха;</w:t>
      </w:r>
    </w:p>
    <w:p w:rsidR="00390787" w:rsidRPr="001733E9" w:rsidRDefault="00390787" w:rsidP="00390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E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Выполнять основы расчета систем водоснабжения и водоотведения, отопления, вентиляции и кондиционирования воздуха;</w:t>
      </w:r>
    </w:p>
    <w:p w:rsidR="00390787" w:rsidRPr="001733E9" w:rsidRDefault="00390787" w:rsidP="00390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E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Составлять спецификацию материалов и оборудования систем водоснабжения и водоотведения, отопления, вентиляции и кондиционирования воздуха на основании рабочих чертежей.</w:t>
      </w:r>
    </w:p>
    <w:p w:rsidR="00390787" w:rsidRPr="001733E9" w:rsidRDefault="00390787" w:rsidP="003907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u w:val="single"/>
          <w:lang w:eastAsia="ru-RU"/>
        </w:rPr>
      </w:pPr>
    </w:p>
    <w:p w:rsidR="00390787" w:rsidRPr="001733E9" w:rsidRDefault="00390787" w:rsidP="0039078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Цель и планируемые результаты освоения дисциплины:   </w:t>
      </w:r>
    </w:p>
    <w:p w:rsidR="00390787" w:rsidRPr="001733E9" w:rsidRDefault="00390787" w:rsidP="003907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учебной дисциплины </w:t>
      </w:r>
      <w:proofErr w:type="gramStart"/>
      <w:r w:rsidRPr="001733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73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осваиваются умения и знания</w:t>
      </w:r>
    </w:p>
    <w:p w:rsidR="00390787" w:rsidRPr="001733E9" w:rsidRDefault="00390787" w:rsidP="003907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827"/>
        <w:gridCol w:w="4394"/>
      </w:tblGrid>
      <w:tr w:rsidR="00390787" w:rsidRPr="001733E9" w:rsidTr="00390787">
        <w:trPr>
          <w:trHeight w:val="649"/>
        </w:trPr>
        <w:tc>
          <w:tcPr>
            <w:tcW w:w="1985" w:type="dxa"/>
            <w:hideMark/>
          </w:tcPr>
          <w:p w:rsidR="00390787" w:rsidRPr="001733E9" w:rsidRDefault="00390787" w:rsidP="00390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390787" w:rsidRPr="001733E9" w:rsidRDefault="00390787" w:rsidP="00390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ПК, </w:t>
            </w:r>
            <w:proofErr w:type="gramStart"/>
            <w:r w:rsidRPr="0017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3827" w:type="dxa"/>
            <w:hideMark/>
          </w:tcPr>
          <w:p w:rsidR="00390787" w:rsidRPr="001733E9" w:rsidRDefault="00390787" w:rsidP="00390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394" w:type="dxa"/>
            <w:hideMark/>
          </w:tcPr>
          <w:p w:rsidR="00390787" w:rsidRPr="001733E9" w:rsidRDefault="00390787" w:rsidP="00390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390787" w:rsidRPr="001733E9" w:rsidTr="00390787">
        <w:trPr>
          <w:trHeight w:val="212"/>
        </w:trPr>
        <w:tc>
          <w:tcPr>
            <w:tcW w:w="1985" w:type="dxa"/>
          </w:tcPr>
          <w:p w:rsidR="00390787" w:rsidRPr="001733E9" w:rsidRDefault="00390787" w:rsidP="00390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1.1-3.3</w:t>
            </w:r>
          </w:p>
          <w:p w:rsidR="00390787" w:rsidRPr="001733E9" w:rsidRDefault="00390787" w:rsidP="00390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73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173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1-6, 9,10</w:t>
            </w:r>
          </w:p>
        </w:tc>
        <w:tc>
          <w:tcPr>
            <w:tcW w:w="3827" w:type="dxa"/>
          </w:tcPr>
          <w:p w:rsidR="00390787" w:rsidRPr="001733E9" w:rsidRDefault="00390787" w:rsidP="00A27907">
            <w:pPr>
              <w:pStyle w:val="ab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прикладное программное обеспечение;</w:t>
            </w:r>
          </w:p>
          <w:p w:rsidR="00390787" w:rsidRPr="001733E9" w:rsidRDefault="00390787" w:rsidP="00A27907">
            <w:pPr>
              <w:pStyle w:val="ab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информационных технологий для решения профессиональных задач;</w:t>
            </w:r>
          </w:p>
          <w:p w:rsidR="00390787" w:rsidRPr="001733E9" w:rsidRDefault="00390787" w:rsidP="00A27907">
            <w:pPr>
              <w:pStyle w:val="ab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программное обеспечение, компьютерные и телекоммуникационные средства в профессиональной деятельности;</w:t>
            </w:r>
          </w:p>
          <w:p w:rsidR="00390787" w:rsidRPr="001733E9" w:rsidRDefault="00390787" w:rsidP="00A27907">
            <w:pPr>
              <w:pStyle w:val="ab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отображать информацию с помощью принтеров, плоттеров и средств мультимедиа;</w:t>
            </w:r>
          </w:p>
          <w:p w:rsidR="00390787" w:rsidRPr="001733E9" w:rsidRDefault="00390787" w:rsidP="00A27907">
            <w:pPr>
              <w:pStyle w:val="ab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пакеты прикладных программ;</w:t>
            </w:r>
          </w:p>
          <w:p w:rsidR="00390787" w:rsidRPr="001733E9" w:rsidRDefault="00390787" w:rsidP="00A27907">
            <w:pPr>
              <w:pStyle w:val="ab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системы </w:t>
            </w:r>
            <w:r w:rsidRPr="0017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автоматизированного проектирования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7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выполнения чертежей различного уровня сложности</w:t>
            </w:r>
          </w:p>
        </w:tc>
        <w:tc>
          <w:tcPr>
            <w:tcW w:w="4394" w:type="dxa"/>
          </w:tcPr>
          <w:p w:rsidR="00390787" w:rsidRPr="001733E9" w:rsidRDefault="00390787" w:rsidP="00A27907">
            <w:pPr>
              <w:pStyle w:val="ab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понятия автоматизированной обработки информации, общий состав и структуру электронно-вычислительных машин и вычислительных систем;</w:t>
            </w:r>
          </w:p>
          <w:p w:rsidR="00390787" w:rsidRPr="001733E9" w:rsidRDefault="00390787" w:rsidP="00A27907">
            <w:pPr>
              <w:pStyle w:val="ab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системные программные продукты и пакеты прикладных программ;</w:t>
            </w:r>
          </w:p>
          <w:p w:rsidR="00390787" w:rsidRPr="001733E9" w:rsidRDefault="00390787" w:rsidP="00A27907">
            <w:pPr>
              <w:pStyle w:val="ab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390787" w:rsidRPr="001733E9" w:rsidRDefault="00390787" w:rsidP="00A27907">
            <w:pPr>
              <w:pStyle w:val="ab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поиска информации; </w:t>
            </w:r>
          </w:p>
          <w:p w:rsidR="00390787" w:rsidRPr="001733E9" w:rsidRDefault="00390787" w:rsidP="00A27907">
            <w:pPr>
              <w:pStyle w:val="ab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понятия, классификацию и назначение САПР</w:t>
            </w:r>
          </w:p>
          <w:p w:rsidR="00390787" w:rsidRPr="001733E9" w:rsidRDefault="00390787" w:rsidP="00390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787" w:rsidRPr="001733E9" w:rsidTr="00390787">
        <w:trPr>
          <w:trHeight w:val="2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7" w:rsidRPr="001733E9" w:rsidRDefault="00390787" w:rsidP="00390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7" w:rsidRPr="001733E9" w:rsidRDefault="00390787" w:rsidP="00390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*Использование возможностей компьютерной и инженерной графики САПР и BIM-технологий для реализации профессиональных задач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7" w:rsidRPr="001733E9" w:rsidRDefault="00390787" w:rsidP="00390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*Основные программные средства создания и обработки компьютерной и инженерной графики. Основные сведения о САПР, ее назначении для профессиональной деятельности.</w:t>
            </w:r>
          </w:p>
          <w:p w:rsidR="00390787" w:rsidRPr="001733E9" w:rsidRDefault="00390787" w:rsidP="00390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состав, функции и возможности использования информационных и телекоммуникационных технологий для информационного моделирования (BIM-технологий) в профессиональной деятельности;</w:t>
            </w:r>
          </w:p>
        </w:tc>
      </w:tr>
    </w:tbl>
    <w:p w:rsidR="00390787" w:rsidRPr="001733E9" w:rsidRDefault="00390787" w:rsidP="00390787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_Toc21517920"/>
      <w:r w:rsidRPr="0017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СТРУКТУРА И СОДЕРЖАНИЕ УЧЕБНОЙ ДИСЦИПЛИНЫ</w:t>
      </w:r>
      <w:bookmarkEnd w:id="3"/>
    </w:p>
    <w:p w:rsidR="00390787" w:rsidRPr="001733E9" w:rsidRDefault="00390787" w:rsidP="00390787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787" w:rsidRPr="001733E9" w:rsidRDefault="00390787" w:rsidP="0039078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390787" w:rsidRPr="001733E9" w:rsidTr="00390787">
        <w:trPr>
          <w:trHeight w:val="460"/>
        </w:trPr>
        <w:tc>
          <w:tcPr>
            <w:tcW w:w="7904" w:type="dxa"/>
            <w:shd w:val="clear" w:color="auto" w:fill="auto"/>
          </w:tcPr>
          <w:p w:rsidR="00390787" w:rsidRPr="001733E9" w:rsidRDefault="00390787" w:rsidP="0039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3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390787" w:rsidRPr="001733E9" w:rsidRDefault="00390787" w:rsidP="0039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733E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часов/</w:t>
            </w:r>
            <w:proofErr w:type="spellStart"/>
            <w:r w:rsidRPr="001733E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зач.ед</w:t>
            </w:r>
            <w:proofErr w:type="spellEnd"/>
            <w:r w:rsidRPr="001733E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390787" w:rsidRPr="001733E9" w:rsidTr="00390787">
        <w:trPr>
          <w:trHeight w:val="285"/>
        </w:trPr>
        <w:tc>
          <w:tcPr>
            <w:tcW w:w="7904" w:type="dxa"/>
            <w:shd w:val="clear" w:color="auto" w:fill="auto"/>
          </w:tcPr>
          <w:p w:rsidR="00390787" w:rsidRPr="001733E9" w:rsidRDefault="00390787" w:rsidP="00390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3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образовательной программы</w:t>
            </w:r>
          </w:p>
        </w:tc>
        <w:tc>
          <w:tcPr>
            <w:tcW w:w="1800" w:type="dxa"/>
            <w:shd w:val="clear" w:color="auto" w:fill="auto"/>
          </w:tcPr>
          <w:p w:rsidR="00390787" w:rsidRPr="001733E9" w:rsidRDefault="00390787" w:rsidP="0039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88/2,5</w:t>
            </w:r>
            <w:r w:rsidRPr="001733E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90787" w:rsidRPr="001733E9" w:rsidTr="00390787">
        <w:tc>
          <w:tcPr>
            <w:tcW w:w="9704" w:type="dxa"/>
            <w:gridSpan w:val="2"/>
            <w:shd w:val="clear" w:color="auto" w:fill="auto"/>
          </w:tcPr>
          <w:p w:rsidR="00390787" w:rsidRPr="001733E9" w:rsidRDefault="00390787" w:rsidP="00390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173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390787" w:rsidRPr="001733E9" w:rsidTr="00390787">
        <w:tc>
          <w:tcPr>
            <w:tcW w:w="7904" w:type="dxa"/>
            <w:shd w:val="clear" w:color="auto" w:fill="auto"/>
          </w:tcPr>
          <w:p w:rsidR="00390787" w:rsidRPr="001733E9" w:rsidRDefault="00390787" w:rsidP="0039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3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занятия</w:t>
            </w:r>
          </w:p>
        </w:tc>
        <w:tc>
          <w:tcPr>
            <w:tcW w:w="1800" w:type="dxa"/>
            <w:shd w:val="clear" w:color="auto" w:fill="auto"/>
          </w:tcPr>
          <w:p w:rsidR="00390787" w:rsidRPr="001733E9" w:rsidRDefault="00390787" w:rsidP="0039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74</w:t>
            </w:r>
          </w:p>
        </w:tc>
      </w:tr>
      <w:tr w:rsidR="00390787" w:rsidRPr="001733E9" w:rsidTr="00390787">
        <w:tc>
          <w:tcPr>
            <w:tcW w:w="7904" w:type="dxa"/>
            <w:shd w:val="clear" w:color="auto" w:fill="auto"/>
          </w:tcPr>
          <w:p w:rsidR="00390787" w:rsidRPr="001733E9" w:rsidRDefault="00390787" w:rsidP="0039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800" w:type="dxa"/>
            <w:shd w:val="clear" w:color="auto" w:fill="auto"/>
          </w:tcPr>
          <w:p w:rsidR="00390787" w:rsidRPr="001733E9" w:rsidRDefault="00390787" w:rsidP="0039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390787" w:rsidRPr="001733E9" w:rsidTr="00390787">
        <w:tc>
          <w:tcPr>
            <w:tcW w:w="7904" w:type="dxa"/>
            <w:shd w:val="clear" w:color="auto" w:fill="auto"/>
          </w:tcPr>
          <w:p w:rsidR="00390787" w:rsidRPr="001733E9" w:rsidRDefault="00390787" w:rsidP="0039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390787" w:rsidRPr="001733E9" w:rsidRDefault="00390787" w:rsidP="0039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64</w:t>
            </w:r>
            <w:r w:rsidRPr="001733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90787" w:rsidRPr="001733E9" w:rsidTr="00390787">
        <w:tc>
          <w:tcPr>
            <w:tcW w:w="7904" w:type="dxa"/>
            <w:shd w:val="clear" w:color="auto" w:fill="auto"/>
          </w:tcPr>
          <w:p w:rsidR="00390787" w:rsidRPr="001733E9" w:rsidRDefault="00390787" w:rsidP="0039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3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Промежуточная аттестация:</w:t>
            </w:r>
          </w:p>
        </w:tc>
        <w:tc>
          <w:tcPr>
            <w:tcW w:w="1800" w:type="dxa"/>
            <w:shd w:val="clear" w:color="auto" w:fill="auto"/>
          </w:tcPr>
          <w:p w:rsidR="00390787" w:rsidRPr="001733E9" w:rsidRDefault="00390787" w:rsidP="0039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390787" w:rsidRPr="001733E9" w:rsidTr="00390787">
        <w:tc>
          <w:tcPr>
            <w:tcW w:w="7904" w:type="dxa"/>
            <w:shd w:val="clear" w:color="auto" w:fill="auto"/>
          </w:tcPr>
          <w:p w:rsidR="00390787" w:rsidRPr="001733E9" w:rsidRDefault="00390787" w:rsidP="0039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Дифференцированный зачёт </w:t>
            </w:r>
            <w:r w:rsidRPr="00173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390787" w:rsidRPr="001733E9" w:rsidRDefault="00390787" w:rsidP="0039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90787" w:rsidRPr="001733E9" w:rsidTr="00390787">
        <w:tc>
          <w:tcPr>
            <w:tcW w:w="7904" w:type="dxa"/>
            <w:shd w:val="clear" w:color="auto" w:fill="auto"/>
          </w:tcPr>
          <w:p w:rsidR="00390787" w:rsidRPr="001733E9" w:rsidRDefault="00390787" w:rsidP="0039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3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по подготовке к учебным занятиям</w:t>
            </w:r>
          </w:p>
        </w:tc>
        <w:tc>
          <w:tcPr>
            <w:tcW w:w="1800" w:type="dxa"/>
            <w:shd w:val="clear" w:color="auto" w:fill="auto"/>
          </w:tcPr>
          <w:p w:rsidR="00390787" w:rsidRPr="001733E9" w:rsidRDefault="00390787" w:rsidP="0039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14</w:t>
            </w:r>
          </w:p>
        </w:tc>
      </w:tr>
    </w:tbl>
    <w:p w:rsidR="00390787" w:rsidRDefault="00390787" w:rsidP="00390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787" w:rsidRDefault="00390787" w:rsidP="00390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787" w:rsidRDefault="00390787" w:rsidP="00390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  С</w:t>
      </w:r>
      <w:r w:rsidRPr="00A15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ОДЕРЖАНИЕ УЧЕБНОЙ ДИСЦИПЛИНЫ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90787" w:rsidRPr="00390787" w:rsidRDefault="00390787" w:rsidP="00390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078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1. Информационные процессы и информационное общество. Технология обработки информации</w:t>
      </w:r>
    </w:p>
    <w:p w:rsidR="00390787" w:rsidRPr="00390787" w:rsidRDefault="00390787" w:rsidP="00390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0787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1.1.  Методы и сре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дства информационных технологий</w:t>
      </w:r>
    </w:p>
    <w:p w:rsidR="00390787" w:rsidRPr="00390787" w:rsidRDefault="00390787" w:rsidP="00390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078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2. Рабочее место специалиста  и использование информации для решения профессиональных задач</w:t>
      </w:r>
    </w:p>
    <w:p w:rsidR="00390787" w:rsidRPr="00390787" w:rsidRDefault="00390787" w:rsidP="00390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2.1.</w:t>
      </w:r>
      <w:r w:rsidRPr="003907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Программное обеспечение </w:t>
      </w:r>
      <w:proofErr w:type="gramStart"/>
      <w:r w:rsidRPr="00390787">
        <w:rPr>
          <w:rFonts w:ascii="Times New Roman" w:eastAsia="Times New Roman" w:hAnsi="Times New Roman" w:cs="Times New Roman"/>
          <w:sz w:val="28"/>
          <w:szCs w:val="24"/>
          <w:lang w:eastAsia="ru-RU"/>
        </w:rPr>
        <w:t>ИТ</w:t>
      </w:r>
      <w:proofErr w:type="gramEnd"/>
      <w:r w:rsidRPr="003907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профессиональной деятельности. </w:t>
      </w:r>
    </w:p>
    <w:p w:rsidR="00390787" w:rsidRPr="00390787" w:rsidRDefault="00390787" w:rsidP="00390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07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2.2.  Возможности сети </w:t>
      </w:r>
      <w:proofErr w:type="spellStart"/>
      <w:r w:rsidRPr="00390787">
        <w:rPr>
          <w:rFonts w:ascii="Times New Roman" w:eastAsia="Times New Roman" w:hAnsi="Times New Roman" w:cs="Times New Roman"/>
          <w:sz w:val="28"/>
          <w:szCs w:val="24"/>
          <w:lang w:eastAsia="ru-RU"/>
        </w:rPr>
        <w:t>Internet</w:t>
      </w:r>
      <w:proofErr w:type="spellEnd"/>
      <w:r w:rsidRPr="003907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</w:p>
    <w:p w:rsidR="00390787" w:rsidRPr="00390787" w:rsidRDefault="00390787" w:rsidP="00390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078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3. Информационная система и ее место в профессиональной деятельности</w:t>
      </w:r>
    </w:p>
    <w:p w:rsidR="00390787" w:rsidRPr="00390787" w:rsidRDefault="00390787" w:rsidP="00390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0787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3.1. Структура информационных  систем.  Методы и средства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защиты информационных  систем </w:t>
      </w:r>
    </w:p>
    <w:p w:rsidR="00390787" w:rsidRPr="00390787" w:rsidRDefault="00390787" w:rsidP="00390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0787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3.2.  Знаком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ство с элементами системы САПР </w:t>
      </w:r>
    </w:p>
    <w:p w:rsidR="00390787" w:rsidRPr="00390787" w:rsidRDefault="00390787" w:rsidP="00390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0787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3.3. Программное обеспечение для информационного моделирования.</w:t>
      </w:r>
    </w:p>
    <w:p w:rsidR="00390787" w:rsidRPr="00390787" w:rsidRDefault="00390787" w:rsidP="00390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0787" w:rsidRPr="00390787" w:rsidRDefault="00390787" w:rsidP="00390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0787" w:rsidRDefault="00390787" w:rsidP="00390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01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ОП. 0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9.ПРАВОВОЕ ОБЕСПЕЧЕНИЕ ПРОФЕССИОНАЛЬНОЙ ДЕЯТЕЛЬНОСТИ</w:t>
      </w:r>
      <w:r w:rsidRPr="007201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390787" w:rsidRPr="00390787" w:rsidRDefault="00390787" w:rsidP="0039078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ОБЩАЯ ХАРАКТЕРИСТИКА РАБОЧЕЙ ПРОГРАММЫ</w:t>
      </w:r>
    </w:p>
    <w:p w:rsidR="00390787" w:rsidRPr="00390787" w:rsidRDefault="00390787" w:rsidP="003907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90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УЧЕБНОЙ ДИСЦИПЛИНЫ </w:t>
      </w:r>
      <w:r w:rsidRPr="003907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ОП.09 Правовое обеспечение профессиональной деятельности</w:t>
      </w:r>
    </w:p>
    <w:p w:rsidR="00390787" w:rsidRPr="00390787" w:rsidRDefault="00390787" w:rsidP="00390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 Место дисциплины в структуре основной образовательной программы: </w:t>
      </w:r>
      <w:r w:rsidRPr="00390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390787" w:rsidRPr="00390787" w:rsidRDefault="00390787" w:rsidP="0039078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9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3907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ОП.09 Правовое обеспечение профессиональной деятельности</w:t>
      </w:r>
    </w:p>
    <w:p w:rsidR="00390787" w:rsidRPr="00390787" w:rsidRDefault="00390787" w:rsidP="00390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78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обязательной частью обще</w:t>
      </w:r>
      <w:r w:rsidRPr="003907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профессионального цикла </w:t>
      </w:r>
      <w:r w:rsidRPr="003907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в соответствии с ФГОС по специальности</w:t>
      </w:r>
      <w:r w:rsidRPr="00390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08.02.07 Монтаж и эксплуатация внутренних сантехнических устройств, кондиционирования воздуха и вентиляции </w:t>
      </w:r>
    </w:p>
    <w:p w:rsidR="00390787" w:rsidRPr="00390787" w:rsidRDefault="00390787" w:rsidP="0039078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9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3907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ОП.09 Правовое обеспечение профессиональной деятельности</w:t>
      </w:r>
    </w:p>
    <w:p w:rsidR="00390787" w:rsidRPr="00390787" w:rsidRDefault="00390787" w:rsidP="00390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7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формирование профессиональных и общих компетенций по всем видам деятельности ФГОС по специальности</w:t>
      </w:r>
      <w:r w:rsidRPr="00390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08.02.07 Монтаж и эксплуатация внутренних сантехнических устройств, кондиционирования воздуха и вентиляции </w:t>
      </w:r>
    </w:p>
    <w:p w:rsidR="00390787" w:rsidRPr="00390787" w:rsidRDefault="00390787" w:rsidP="00390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значение дисциплина имеет при формировании и развитии  </w:t>
      </w:r>
      <w:proofErr w:type="gramStart"/>
      <w:r w:rsidRPr="00390787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39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1-6,9,11</w:t>
      </w:r>
    </w:p>
    <w:p w:rsidR="00390787" w:rsidRPr="00390787" w:rsidRDefault="00390787" w:rsidP="0039078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Цель и планируемые результаты освоения дисциплины:   </w:t>
      </w:r>
    </w:p>
    <w:p w:rsidR="00390787" w:rsidRPr="00390787" w:rsidRDefault="00390787" w:rsidP="00390787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учебной дисциплины </w:t>
      </w:r>
      <w:proofErr w:type="gramStart"/>
      <w:r w:rsidRPr="003907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9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осваиваются умения и знания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402"/>
        <w:gridCol w:w="4111"/>
      </w:tblGrid>
      <w:tr w:rsidR="00390787" w:rsidRPr="00390787" w:rsidTr="00390787">
        <w:trPr>
          <w:trHeight w:val="649"/>
        </w:trPr>
        <w:tc>
          <w:tcPr>
            <w:tcW w:w="1843" w:type="dxa"/>
            <w:hideMark/>
          </w:tcPr>
          <w:p w:rsidR="00390787" w:rsidRPr="00390787" w:rsidRDefault="00390787" w:rsidP="00390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</w:t>
            </w:r>
          </w:p>
          <w:p w:rsidR="00390787" w:rsidRPr="00390787" w:rsidRDefault="00390787" w:rsidP="00390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3402" w:type="dxa"/>
            <w:hideMark/>
          </w:tcPr>
          <w:p w:rsidR="00390787" w:rsidRPr="00390787" w:rsidRDefault="00390787" w:rsidP="00390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111" w:type="dxa"/>
            <w:hideMark/>
          </w:tcPr>
          <w:p w:rsidR="00390787" w:rsidRPr="00390787" w:rsidRDefault="00390787" w:rsidP="00390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390787" w:rsidRPr="00390787" w:rsidTr="00390787">
        <w:trPr>
          <w:trHeight w:val="212"/>
        </w:trPr>
        <w:tc>
          <w:tcPr>
            <w:tcW w:w="1843" w:type="dxa"/>
          </w:tcPr>
          <w:p w:rsidR="00390787" w:rsidRPr="00390787" w:rsidRDefault="00390787" w:rsidP="00390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9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39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1-6, 9,11</w:t>
            </w:r>
          </w:p>
          <w:p w:rsidR="00390787" w:rsidRPr="00390787" w:rsidRDefault="00390787" w:rsidP="00390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90787" w:rsidRPr="00390787" w:rsidRDefault="00390787" w:rsidP="00390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защищать свои права в соответствии с трудовым законодательством; </w:t>
            </w:r>
          </w:p>
          <w:p w:rsidR="00390787" w:rsidRPr="00390787" w:rsidRDefault="00390787" w:rsidP="00390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законы по защите интеллектуальной собственности;</w:t>
            </w:r>
          </w:p>
          <w:p w:rsidR="00390787" w:rsidRPr="00390787" w:rsidRDefault="00390787" w:rsidP="00390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390787" w:rsidRPr="00390787" w:rsidRDefault="00390787" w:rsidP="00390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права и обязанности работников в сфере профессиональной деятельности; законодательные акты и другие нормативные документы, регулирующие </w:t>
            </w:r>
            <w:bookmarkStart w:id="4" w:name="4ca14"/>
            <w:bookmarkEnd w:id="4"/>
            <w:r w:rsidRPr="0039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правоотношения в процессе профессиональной деятельности</w:t>
            </w:r>
          </w:p>
          <w:p w:rsidR="00390787" w:rsidRPr="00390787" w:rsidRDefault="00390787" w:rsidP="00390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787" w:rsidRPr="00390787" w:rsidTr="00390787">
        <w:trPr>
          <w:trHeight w:val="212"/>
        </w:trPr>
        <w:tc>
          <w:tcPr>
            <w:tcW w:w="1843" w:type="dxa"/>
          </w:tcPr>
          <w:p w:rsidR="00390787" w:rsidRPr="00390787" w:rsidRDefault="00390787" w:rsidP="00390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90787" w:rsidRPr="00390787" w:rsidRDefault="00390787" w:rsidP="00390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390787" w:rsidRPr="00390787" w:rsidRDefault="00390787" w:rsidP="00390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07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Понятия ответственности в трудовой деятельности</w:t>
            </w:r>
          </w:p>
        </w:tc>
      </w:tr>
    </w:tbl>
    <w:p w:rsidR="00390787" w:rsidRPr="00390787" w:rsidRDefault="00390787" w:rsidP="0039078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78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01</w:t>
      </w:r>
      <w:proofErr w:type="gramStart"/>
      <w:r w:rsidRPr="003907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proofErr w:type="gramEnd"/>
      <w:r w:rsidRPr="00390787">
        <w:rPr>
          <w:rFonts w:ascii="Times New Roman" w:eastAsia="Times New Roman" w:hAnsi="Times New Roman" w:cs="Times New Roman"/>
          <w:sz w:val="24"/>
          <w:szCs w:val="24"/>
          <w:lang w:eastAsia="ru-RU"/>
        </w:rPr>
        <w:t>ыбирать способы решения задач профессиональной деятельности, применительно к различным контекстам</w:t>
      </w:r>
    </w:p>
    <w:p w:rsidR="00390787" w:rsidRPr="00390787" w:rsidRDefault="00390787" w:rsidP="0039078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78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02</w:t>
      </w:r>
      <w:proofErr w:type="gramStart"/>
      <w:r w:rsidRPr="003907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39078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390787" w:rsidRPr="00390787" w:rsidRDefault="00390787" w:rsidP="0039078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78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03</w:t>
      </w:r>
      <w:proofErr w:type="gramStart"/>
      <w:r w:rsidRPr="003907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proofErr w:type="gramEnd"/>
      <w:r w:rsidRPr="0039078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ланировать и реализовывать собственное профессиональное и личностное развитие.</w:t>
      </w:r>
    </w:p>
    <w:p w:rsidR="00390787" w:rsidRPr="00390787" w:rsidRDefault="00390787" w:rsidP="0039078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78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04</w:t>
      </w:r>
      <w:proofErr w:type="gramStart"/>
      <w:r w:rsidRPr="003907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</w:t>
      </w:r>
      <w:proofErr w:type="gramEnd"/>
      <w:r w:rsidRPr="0039078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аботать в коллективе и команде, эффективно взаимодействовать с коллегами, руководством, клиентами.</w:t>
      </w:r>
    </w:p>
    <w:p w:rsidR="00390787" w:rsidRPr="00390787" w:rsidRDefault="00390787" w:rsidP="0039078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78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05</w:t>
      </w:r>
      <w:proofErr w:type="gramStart"/>
      <w:r w:rsidRPr="003907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39078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390787" w:rsidRPr="00390787" w:rsidRDefault="00390787" w:rsidP="0039078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78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06</w:t>
      </w:r>
      <w:proofErr w:type="gramStart"/>
      <w:r w:rsidRPr="003907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proofErr w:type="gramEnd"/>
      <w:r w:rsidRPr="0039078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390787" w:rsidRPr="00390787" w:rsidRDefault="00390787" w:rsidP="0039078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78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09</w:t>
      </w:r>
      <w:proofErr w:type="gramStart"/>
      <w:r w:rsidRPr="003907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proofErr w:type="gramEnd"/>
      <w:r w:rsidRPr="0039078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спользовать информационные технологии в профессиональной деятельности</w:t>
      </w:r>
    </w:p>
    <w:p w:rsidR="00390787" w:rsidRPr="00390787" w:rsidRDefault="00390787" w:rsidP="0039078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78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</w:t>
      </w:r>
      <w:proofErr w:type="gramStart"/>
      <w:r w:rsidRPr="003907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proofErr w:type="gramEnd"/>
      <w:r w:rsidRPr="0039078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ользоваться профессиональной документацией на государственном и иностранных языках.</w:t>
      </w:r>
    </w:p>
    <w:p w:rsidR="00390787" w:rsidRPr="00390787" w:rsidRDefault="00390787" w:rsidP="0039078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787">
        <w:rPr>
          <w:rFonts w:ascii="Times New Roman" w:eastAsia="Times New Roman" w:hAnsi="Times New Roman" w:cs="Times New Roman"/>
          <w:sz w:val="24"/>
          <w:szCs w:val="24"/>
          <w:lang w:eastAsia="ru-RU"/>
        </w:rPr>
        <w:t>ОК11</w:t>
      </w:r>
      <w:proofErr w:type="gramStart"/>
      <w:r w:rsidRPr="003907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proofErr w:type="gramEnd"/>
      <w:r w:rsidRPr="0039078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спользовать знания по финансовой грамотности, планировать предпринимательскую деятельность в профессиональной сфере.</w:t>
      </w:r>
    </w:p>
    <w:p w:rsidR="00390787" w:rsidRDefault="00390787" w:rsidP="00390787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390787" w:rsidRDefault="00390787" w:rsidP="00390787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390787" w:rsidRDefault="00390787" w:rsidP="00390787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390787" w:rsidRPr="00390787" w:rsidRDefault="00390787" w:rsidP="00390787">
      <w:pPr>
        <w:suppressAutoHyphens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:rsidR="00390787" w:rsidRPr="00390787" w:rsidRDefault="00390787" w:rsidP="00390787">
      <w:pPr>
        <w:suppressAutoHyphens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390787" w:rsidRPr="0070379D" w:rsidTr="00390787">
        <w:trPr>
          <w:trHeight w:val="460"/>
        </w:trPr>
        <w:tc>
          <w:tcPr>
            <w:tcW w:w="7904" w:type="dxa"/>
            <w:shd w:val="clear" w:color="auto" w:fill="auto"/>
          </w:tcPr>
          <w:p w:rsidR="00390787" w:rsidRPr="0070379D" w:rsidRDefault="00390787" w:rsidP="0039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7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390787" w:rsidRPr="0070379D" w:rsidRDefault="00390787" w:rsidP="0039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0379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часов/</w:t>
            </w:r>
            <w:proofErr w:type="spellStart"/>
            <w:r w:rsidRPr="0070379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зач.ед</w:t>
            </w:r>
            <w:proofErr w:type="spellEnd"/>
            <w:r w:rsidRPr="0070379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390787" w:rsidRPr="0070379D" w:rsidTr="00390787">
        <w:trPr>
          <w:trHeight w:val="285"/>
        </w:trPr>
        <w:tc>
          <w:tcPr>
            <w:tcW w:w="7904" w:type="dxa"/>
            <w:shd w:val="clear" w:color="auto" w:fill="auto"/>
          </w:tcPr>
          <w:p w:rsidR="00390787" w:rsidRPr="0070379D" w:rsidRDefault="00390787" w:rsidP="00390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37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образовательной программы</w:t>
            </w:r>
          </w:p>
        </w:tc>
        <w:tc>
          <w:tcPr>
            <w:tcW w:w="1800" w:type="dxa"/>
            <w:shd w:val="clear" w:color="auto" w:fill="auto"/>
          </w:tcPr>
          <w:p w:rsidR="00390787" w:rsidRPr="0070379D" w:rsidRDefault="00390787" w:rsidP="0039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40/1,11</w:t>
            </w:r>
            <w:r w:rsidRPr="0070379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90787" w:rsidRPr="0070379D" w:rsidTr="00390787">
        <w:tc>
          <w:tcPr>
            <w:tcW w:w="9704" w:type="dxa"/>
            <w:gridSpan w:val="2"/>
            <w:shd w:val="clear" w:color="auto" w:fill="auto"/>
          </w:tcPr>
          <w:p w:rsidR="00390787" w:rsidRPr="0070379D" w:rsidRDefault="00390787" w:rsidP="00390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703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390787" w:rsidRPr="0070379D" w:rsidTr="00390787">
        <w:tc>
          <w:tcPr>
            <w:tcW w:w="7904" w:type="dxa"/>
            <w:shd w:val="clear" w:color="auto" w:fill="auto"/>
          </w:tcPr>
          <w:p w:rsidR="00390787" w:rsidRPr="0070379D" w:rsidRDefault="00390787" w:rsidP="0039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37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занятия</w:t>
            </w:r>
          </w:p>
        </w:tc>
        <w:tc>
          <w:tcPr>
            <w:tcW w:w="1800" w:type="dxa"/>
            <w:shd w:val="clear" w:color="auto" w:fill="auto"/>
          </w:tcPr>
          <w:p w:rsidR="00390787" w:rsidRPr="0070379D" w:rsidRDefault="00390787" w:rsidP="0039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34</w:t>
            </w:r>
          </w:p>
        </w:tc>
      </w:tr>
      <w:tr w:rsidR="00390787" w:rsidRPr="0070379D" w:rsidTr="00390787">
        <w:tc>
          <w:tcPr>
            <w:tcW w:w="7904" w:type="dxa"/>
            <w:shd w:val="clear" w:color="auto" w:fill="auto"/>
          </w:tcPr>
          <w:p w:rsidR="00390787" w:rsidRPr="0070379D" w:rsidRDefault="00390787" w:rsidP="0039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800" w:type="dxa"/>
            <w:shd w:val="clear" w:color="auto" w:fill="auto"/>
          </w:tcPr>
          <w:p w:rsidR="00390787" w:rsidRPr="0070379D" w:rsidRDefault="00390787" w:rsidP="0039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390787" w:rsidRPr="0070379D" w:rsidTr="00390787">
        <w:tc>
          <w:tcPr>
            <w:tcW w:w="7904" w:type="dxa"/>
            <w:shd w:val="clear" w:color="auto" w:fill="auto"/>
          </w:tcPr>
          <w:p w:rsidR="00390787" w:rsidRPr="0070379D" w:rsidRDefault="00390787" w:rsidP="0039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390787" w:rsidRPr="0070379D" w:rsidRDefault="00390787" w:rsidP="0039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0379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10</w:t>
            </w:r>
          </w:p>
        </w:tc>
      </w:tr>
      <w:tr w:rsidR="00390787" w:rsidRPr="0070379D" w:rsidTr="00390787">
        <w:tc>
          <w:tcPr>
            <w:tcW w:w="7904" w:type="dxa"/>
            <w:shd w:val="clear" w:color="auto" w:fill="auto"/>
          </w:tcPr>
          <w:p w:rsidR="00390787" w:rsidRPr="0070379D" w:rsidRDefault="00390787" w:rsidP="0039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37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Промежуточная аттестация:</w:t>
            </w:r>
          </w:p>
        </w:tc>
        <w:tc>
          <w:tcPr>
            <w:tcW w:w="1800" w:type="dxa"/>
            <w:shd w:val="clear" w:color="auto" w:fill="auto"/>
          </w:tcPr>
          <w:p w:rsidR="00390787" w:rsidRPr="0070379D" w:rsidRDefault="00390787" w:rsidP="0039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390787" w:rsidRPr="0070379D" w:rsidTr="00390787">
        <w:tc>
          <w:tcPr>
            <w:tcW w:w="7904" w:type="dxa"/>
            <w:shd w:val="clear" w:color="auto" w:fill="auto"/>
          </w:tcPr>
          <w:p w:rsidR="00390787" w:rsidRPr="0070379D" w:rsidRDefault="00390787" w:rsidP="0039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Дифференцированный зачёт </w:t>
            </w:r>
            <w:r w:rsidRPr="00703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390787" w:rsidRPr="0070379D" w:rsidRDefault="00390787" w:rsidP="0039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90787" w:rsidRPr="0070379D" w:rsidTr="00390787">
        <w:tc>
          <w:tcPr>
            <w:tcW w:w="7904" w:type="dxa"/>
            <w:shd w:val="clear" w:color="auto" w:fill="auto"/>
          </w:tcPr>
          <w:p w:rsidR="00390787" w:rsidRPr="0070379D" w:rsidRDefault="00390787" w:rsidP="0039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37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по подготовке к учебным занятиям</w:t>
            </w:r>
          </w:p>
        </w:tc>
        <w:tc>
          <w:tcPr>
            <w:tcW w:w="1800" w:type="dxa"/>
            <w:shd w:val="clear" w:color="auto" w:fill="auto"/>
          </w:tcPr>
          <w:p w:rsidR="00390787" w:rsidRPr="0070379D" w:rsidRDefault="00390787" w:rsidP="0039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6</w:t>
            </w:r>
          </w:p>
        </w:tc>
      </w:tr>
    </w:tbl>
    <w:p w:rsidR="00390787" w:rsidRPr="00F13C01" w:rsidRDefault="00390787" w:rsidP="00390787">
      <w:pPr>
        <w:suppressAutoHyphens/>
        <w:spacing w:after="0" w:line="36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390787" w:rsidRDefault="00390787" w:rsidP="00390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  С</w:t>
      </w:r>
      <w:r w:rsidRPr="00A15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ОДЕРЖАНИЕ УЧЕБНОЙ ДИСЦИПЛИНЫ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90787" w:rsidRPr="00390787" w:rsidRDefault="00390787" w:rsidP="00390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078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1. Правовое регулирование производственных отношений</w:t>
      </w:r>
    </w:p>
    <w:p w:rsidR="00390787" w:rsidRPr="00390787" w:rsidRDefault="00390787" w:rsidP="00390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0787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1.1 Правовое положение субъектов предпринимательской деятельности. Индивидуальный предприниматель и его правовой статус</w:t>
      </w:r>
    </w:p>
    <w:p w:rsidR="00390787" w:rsidRPr="00390787" w:rsidRDefault="00390787" w:rsidP="00390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0787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 2. Организация правовой деятельности юридического лица, банкротство</w:t>
      </w:r>
    </w:p>
    <w:p w:rsidR="00390787" w:rsidRPr="00390787" w:rsidRDefault="00390787" w:rsidP="00390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078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2. Труд и социальная защита</w:t>
      </w:r>
    </w:p>
    <w:p w:rsidR="00390787" w:rsidRPr="00390787" w:rsidRDefault="00390787" w:rsidP="00390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0787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 2.1 Понятие и формы занятости</w:t>
      </w:r>
    </w:p>
    <w:p w:rsidR="00390787" w:rsidRPr="00390787" w:rsidRDefault="00390787" w:rsidP="00390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0787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2.2 Трудовой договор: содержание, заключение, расторжение</w:t>
      </w:r>
    </w:p>
    <w:p w:rsidR="00390787" w:rsidRPr="00390787" w:rsidRDefault="00390787" w:rsidP="00390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0787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2.3  Рабочее время и время отдыха</w:t>
      </w:r>
    </w:p>
    <w:p w:rsidR="00390787" w:rsidRPr="00390787" w:rsidRDefault="00390787" w:rsidP="00390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0787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2.4 Оплата труда по трудовому законодательству </w:t>
      </w:r>
    </w:p>
    <w:p w:rsidR="00390787" w:rsidRPr="00390787" w:rsidRDefault="00390787" w:rsidP="00390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0787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2.5 Социальное обеспечение и его формы</w:t>
      </w:r>
    </w:p>
    <w:p w:rsidR="00390787" w:rsidRPr="00390787" w:rsidRDefault="00390787" w:rsidP="00390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0787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2.6 Материальная ответственность и ее формы. Дисциплинарная ответственность и порядок наложения дисциплинарных взысканий</w:t>
      </w:r>
    </w:p>
    <w:p w:rsidR="00390787" w:rsidRPr="00390787" w:rsidRDefault="00390787" w:rsidP="00390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0787">
        <w:rPr>
          <w:rFonts w:ascii="Times New Roman" w:eastAsia="Times New Roman" w:hAnsi="Times New Roman" w:cs="Times New Roman"/>
          <w:sz w:val="28"/>
          <w:szCs w:val="24"/>
          <w:lang w:eastAsia="ru-RU"/>
        </w:rPr>
        <w:t>Те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ма 2.7 Трудовые споры и их виды</w:t>
      </w:r>
    </w:p>
    <w:p w:rsidR="00390787" w:rsidRPr="00390787" w:rsidRDefault="00390787" w:rsidP="00390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078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3. Ответственность при правовом регулировании экономических отношений</w:t>
      </w:r>
    </w:p>
    <w:p w:rsidR="00390787" w:rsidRPr="00390787" w:rsidRDefault="00390787" w:rsidP="00390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0787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3.1 Административная и уголовная ответственность в области хозяйственного законодательства</w:t>
      </w:r>
    </w:p>
    <w:p w:rsidR="00390787" w:rsidRPr="00390787" w:rsidRDefault="00390787" w:rsidP="00390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0787" w:rsidRDefault="00390787" w:rsidP="00390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01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ОП.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10 </w:t>
      </w:r>
      <w:r w:rsidRPr="007201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ЭКОНОМИКА ОРГАНИЗАЦИИ</w:t>
      </w:r>
    </w:p>
    <w:p w:rsidR="00390787" w:rsidRPr="00112D96" w:rsidRDefault="00390787" w:rsidP="00A27907">
      <w:pPr>
        <w:numPr>
          <w:ilvl w:val="1"/>
          <w:numId w:val="9"/>
        </w:num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ХАРАКТЕРИСТИКА РАБОЧЕЙ ПРОГРАММЫ </w:t>
      </w:r>
    </w:p>
    <w:p w:rsidR="00390787" w:rsidRPr="00112D96" w:rsidRDefault="00390787" w:rsidP="0039078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12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УЧЕБНОЙ ДИСЦИПЛИНЫ </w:t>
      </w:r>
      <w:r w:rsidRPr="00112D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ОП.10 Экономика организации</w:t>
      </w:r>
    </w:p>
    <w:p w:rsidR="00390787" w:rsidRPr="00112D96" w:rsidRDefault="00390787" w:rsidP="0039078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90787" w:rsidRPr="00112D96" w:rsidRDefault="00390787" w:rsidP="00390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 Место дисциплины в структуре основной образовательной программы: </w:t>
      </w:r>
      <w:r w:rsidRPr="00112D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90787" w:rsidRPr="00112D96" w:rsidRDefault="00390787" w:rsidP="00390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1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112D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ОП.10 Экономика организации </w:t>
      </w:r>
      <w:r w:rsidRPr="00112D9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обязательной частью обще</w:t>
      </w:r>
      <w:r w:rsidRPr="00112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профессионального цикла </w:t>
      </w:r>
      <w:r w:rsidRPr="00112D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в соответствии с ФГОС по специальности</w:t>
      </w:r>
      <w:r w:rsidRPr="00112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12D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1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08.02.07 Монтаж и эксплуатация внутренних сантехнических устройств, кондиционирования воздуха и вентиляции </w:t>
      </w:r>
    </w:p>
    <w:p w:rsidR="00390787" w:rsidRPr="00112D96" w:rsidRDefault="00390787" w:rsidP="00390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0787" w:rsidRPr="00112D96" w:rsidRDefault="00390787" w:rsidP="00390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1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112D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ОП.10 Экономика организации </w:t>
      </w:r>
      <w:r w:rsidRPr="0011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формирование профессиональных и общих компетенций по всем видам деятельности ФГОС по </w:t>
      </w:r>
      <w:r w:rsidRPr="00112D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специальности</w:t>
      </w:r>
      <w:r w:rsidRPr="00112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1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08.02.07 Монтаж и эксплуатация внутренних сантехнических устройств, кондиционирования воздуха и вентиляции </w:t>
      </w:r>
    </w:p>
    <w:p w:rsidR="00390787" w:rsidRPr="00112D96" w:rsidRDefault="00390787" w:rsidP="00390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значение дисциплина имеет при формировании и развитии ПК 1.6, 3.1</w:t>
      </w:r>
    </w:p>
    <w:p w:rsidR="00390787" w:rsidRPr="00112D96" w:rsidRDefault="00390787" w:rsidP="00390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2D9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11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1- 6,9,10,11</w:t>
      </w:r>
    </w:p>
    <w:p w:rsidR="00390787" w:rsidRPr="00112D96" w:rsidRDefault="00390787" w:rsidP="0039078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Цель и планируемые результаты освоения дисциплины:   </w:t>
      </w:r>
    </w:p>
    <w:p w:rsidR="00390787" w:rsidRPr="00112D96" w:rsidRDefault="00390787" w:rsidP="00390787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учебной дисциплины </w:t>
      </w:r>
      <w:proofErr w:type="gramStart"/>
      <w:r w:rsidRPr="00112D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1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осваиваются умения и знания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3685"/>
        <w:gridCol w:w="4111"/>
      </w:tblGrid>
      <w:tr w:rsidR="00390787" w:rsidRPr="00112D96" w:rsidTr="00390787">
        <w:trPr>
          <w:trHeight w:val="489"/>
        </w:trPr>
        <w:tc>
          <w:tcPr>
            <w:tcW w:w="1986" w:type="dxa"/>
            <w:hideMark/>
          </w:tcPr>
          <w:p w:rsidR="00390787" w:rsidRPr="00112D96" w:rsidRDefault="00390787" w:rsidP="00390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</w:t>
            </w:r>
          </w:p>
          <w:p w:rsidR="00390787" w:rsidRPr="00112D96" w:rsidRDefault="00390787" w:rsidP="00390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ПК, </w:t>
            </w:r>
            <w:proofErr w:type="gramStart"/>
            <w:r w:rsidRPr="00112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3685" w:type="dxa"/>
            <w:hideMark/>
          </w:tcPr>
          <w:p w:rsidR="00390787" w:rsidRPr="00112D96" w:rsidRDefault="00390787" w:rsidP="00390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111" w:type="dxa"/>
            <w:hideMark/>
          </w:tcPr>
          <w:p w:rsidR="00390787" w:rsidRPr="00112D96" w:rsidRDefault="00390787" w:rsidP="00390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390787" w:rsidRPr="00112D96" w:rsidTr="00390787">
        <w:trPr>
          <w:trHeight w:val="212"/>
        </w:trPr>
        <w:tc>
          <w:tcPr>
            <w:tcW w:w="1986" w:type="dxa"/>
          </w:tcPr>
          <w:p w:rsidR="00390787" w:rsidRPr="00112D96" w:rsidRDefault="00390787" w:rsidP="0039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1.6, 3.1</w:t>
            </w:r>
          </w:p>
          <w:p w:rsidR="00390787" w:rsidRPr="00112D96" w:rsidRDefault="00390787" w:rsidP="0039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2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12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1- 6,9,10,11</w:t>
            </w:r>
          </w:p>
          <w:p w:rsidR="00390787" w:rsidRPr="00112D96" w:rsidRDefault="00390787" w:rsidP="00390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90787" w:rsidRPr="00112D96" w:rsidRDefault="00390787" w:rsidP="00390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рассчитывать по принятой методологии основные </w:t>
            </w:r>
            <w:proofErr w:type="spellStart"/>
            <w:proofErr w:type="gramStart"/>
            <w:r w:rsidRPr="00112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</w:t>
            </w:r>
            <w:proofErr w:type="spellEnd"/>
            <w:r w:rsidRPr="00112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экономические</w:t>
            </w:r>
            <w:proofErr w:type="gramEnd"/>
            <w:r w:rsidRPr="00112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показатели деятельности организации;</w:t>
            </w:r>
          </w:p>
          <w:p w:rsidR="00390787" w:rsidRPr="00112D96" w:rsidRDefault="00390787" w:rsidP="00390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      </w:r>
          </w:p>
          <w:p w:rsidR="00390787" w:rsidRPr="00112D96" w:rsidRDefault="00390787" w:rsidP="0039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      </w:r>
          </w:p>
          <w:p w:rsidR="00390787" w:rsidRPr="00112D96" w:rsidRDefault="00390787" w:rsidP="00390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сметную документацию, используя нормативно-справочную литературу </w:t>
            </w:r>
          </w:p>
        </w:tc>
        <w:tc>
          <w:tcPr>
            <w:tcW w:w="4111" w:type="dxa"/>
          </w:tcPr>
          <w:p w:rsidR="00390787" w:rsidRPr="00112D96" w:rsidRDefault="00390787" w:rsidP="0039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производственного и технологического процессов;</w:t>
            </w:r>
          </w:p>
          <w:p w:rsidR="00390787" w:rsidRPr="00112D96" w:rsidRDefault="00390787" w:rsidP="0039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 – технические, трудовые и финансовые ресурсы отрасли и организации, показатели их эффективного использования;</w:t>
            </w:r>
          </w:p>
          <w:p w:rsidR="00390787" w:rsidRPr="00112D96" w:rsidRDefault="00390787" w:rsidP="0039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ценообразования на продукцию (услуги), формы оплаты труда в современных условиях;</w:t>
            </w:r>
          </w:p>
          <w:p w:rsidR="00390787" w:rsidRPr="00112D96" w:rsidRDefault="00390787" w:rsidP="00390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разработки бизнес – плана;</w:t>
            </w:r>
          </w:p>
          <w:p w:rsidR="00390787" w:rsidRPr="00112D96" w:rsidRDefault="00390787" w:rsidP="00390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состав, порядок разработки, согласования и утверждения проектно-сметной документации</w:t>
            </w:r>
          </w:p>
          <w:p w:rsidR="00390787" w:rsidRPr="00112D96" w:rsidRDefault="00390787" w:rsidP="00390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787" w:rsidRPr="00112D96" w:rsidRDefault="00390787" w:rsidP="00390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787" w:rsidRPr="00112D96" w:rsidTr="00390787">
        <w:trPr>
          <w:trHeight w:val="212"/>
        </w:trPr>
        <w:tc>
          <w:tcPr>
            <w:tcW w:w="1986" w:type="dxa"/>
          </w:tcPr>
          <w:p w:rsidR="00390787" w:rsidRPr="00112D96" w:rsidRDefault="00390787" w:rsidP="003907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90787" w:rsidRPr="00112D96" w:rsidRDefault="00390787" w:rsidP="00390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2D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составлять договора подряда на строительство объекта</w:t>
            </w:r>
          </w:p>
        </w:tc>
        <w:tc>
          <w:tcPr>
            <w:tcW w:w="4111" w:type="dxa"/>
          </w:tcPr>
          <w:p w:rsidR="00390787" w:rsidRPr="00112D96" w:rsidRDefault="00390787" w:rsidP="0039078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12D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Методы расчёты сметной стоимости в современных условиях</w:t>
            </w:r>
          </w:p>
          <w:p w:rsidR="00390787" w:rsidRPr="00112D96" w:rsidRDefault="00390787" w:rsidP="003907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390787" w:rsidRPr="00112D96" w:rsidRDefault="00390787" w:rsidP="003907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787" w:rsidRPr="00112D96" w:rsidRDefault="00390787" w:rsidP="0039078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96">
        <w:rPr>
          <w:rFonts w:ascii="Times New Roman" w:eastAsia="Times New Roman" w:hAnsi="Times New Roman" w:cs="Times New Roman"/>
          <w:sz w:val="24"/>
          <w:szCs w:val="24"/>
          <w:lang w:eastAsia="ru-RU"/>
        </w:rPr>
        <w:t>ОК1</w:t>
      </w:r>
      <w:proofErr w:type="gramStart"/>
      <w:r w:rsidRPr="00112D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proofErr w:type="gramEnd"/>
      <w:r w:rsidRPr="00112D96">
        <w:rPr>
          <w:rFonts w:ascii="Times New Roman" w:eastAsia="Times New Roman" w:hAnsi="Times New Roman" w:cs="Times New Roman"/>
          <w:sz w:val="24"/>
          <w:szCs w:val="24"/>
          <w:lang w:eastAsia="ru-RU"/>
        </w:rPr>
        <w:t>ыбирать способы решения задач профессиональной деятельности, применительно к различным контекстам</w:t>
      </w:r>
    </w:p>
    <w:p w:rsidR="00390787" w:rsidRPr="00112D96" w:rsidRDefault="00390787" w:rsidP="0039078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96">
        <w:rPr>
          <w:rFonts w:ascii="Times New Roman" w:eastAsia="Times New Roman" w:hAnsi="Times New Roman" w:cs="Times New Roman"/>
          <w:sz w:val="24"/>
          <w:szCs w:val="24"/>
          <w:lang w:eastAsia="ru-RU"/>
        </w:rPr>
        <w:t>ОК2</w:t>
      </w:r>
      <w:proofErr w:type="gramStart"/>
      <w:r w:rsidRPr="00112D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112D9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390787" w:rsidRPr="00112D96" w:rsidRDefault="00390787" w:rsidP="0039078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96">
        <w:rPr>
          <w:rFonts w:ascii="Times New Roman" w:eastAsia="Times New Roman" w:hAnsi="Times New Roman" w:cs="Times New Roman"/>
          <w:sz w:val="24"/>
          <w:szCs w:val="24"/>
          <w:lang w:eastAsia="ru-RU"/>
        </w:rPr>
        <w:t>ОК3</w:t>
      </w:r>
      <w:proofErr w:type="gramStart"/>
      <w:r w:rsidRPr="00112D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proofErr w:type="gramEnd"/>
      <w:r w:rsidRPr="00112D9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ланировать и реализовывать собственное профессиональное и личностное развитие.</w:t>
      </w:r>
    </w:p>
    <w:p w:rsidR="00390787" w:rsidRPr="00112D96" w:rsidRDefault="00390787" w:rsidP="0039078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96">
        <w:rPr>
          <w:rFonts w:ascii="Times New Roman" w:eastAsia="Times New Roman" w:hAnsi="Times New Roman" w:cs="Times New Roman"/>
          <w:sz w:val="24"/>
          <w:szCs w:val="24"/>
          <w:lang w:eastAsia="ru-RU"/>
        </w:rPr>
        <w:t>ОК4</w:t>
      </w:r>
      <w:proofErr w:type="gramStart"/>
      <w:r w:rsidRPr="00112D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</w:t>
      </w:r>
      <w:proofErr w:type="gramEnd"/>
      <w:r w:rsidRPr="00112D9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аботать в коллективе и команде, эффективно взаимодействовать с коллегами, руководством, клиентами.</w:t>
      </w:r>
    </w:p>
    <w:p w:rsidR="00390787" w:rsidRPr="00112D96" w:rsidRDefault="00390787" w:rsidP="0039078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96">
        <w:rPr>
          <w:rFonts w:ascii="Times New Roman" w:eastAsia="Times New Roman" w:hAnsi="Times New Roman" w:cs="Times New Roman"/>
          <w:sz w:val="24"/>
          <w:szCs w:val="24"/>
          <w:lang w:eastAsia="ru-RU"/>
        </w:rPr>
        <w:t>ОК5</w:t>
      </w:r>
      <w:proofErr w:type="gramStart"/>
      <w:r w:rsidRPr="00112D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112D9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390787" w:rsidRPr="00112D96" w:rsidRDefault="00390787" w:rsidP="0039078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96">
        <w:rPr>
          <w:rFonts w:ascii="Times New Roman" w:eastAsia="Times New Roman" w:hAnsi="Times New Roman" w:cs="Times New Roman"/>
          <w:sz w:val="24"/>
          <w:szCs w:val="24"/>
          <w:lang w:eastAsia="ru-RU"/>
        </w:rPr>
        <w:t>ОК6</w:t>
      </w:r>
      <w:proofErr w:type="gramStart"/>
      <w:r w:rsidRPr="00112D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proofErr w:type="gramEnd"/>
      <w:r w:rsidRPr="00112D9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390787" w:rsidRPr="00112D96" w:rsidRDefault="00390787" w:rsidP="0039078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96">
        <w:rPr>
          <w:rFonts w:ascii="Times New Roman" w:eastAsia="Times New Roman" w:hAnsi="Times New Roman" w:cs="Times New Roman"/>
          <w:sz w:val="24"/>
          <w:szCs w:val="24"/>
          <w:lang w:eastAsia="ru-RU"/>
        </w:rPr>
        <w:t>ОК9</w:t>
      </w:r>
      <w:proofErr w:type="gramStart"/>
      <w:r w:rsidRPr="00112D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proofErr w:type="gramEnd"/>
      <w:r w:rsidRPr="00112D9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спользовать информационные технологии в профессиональной деятельности</w:t>
      </w:r>
    </w:p>
    <w:p w:rsidR="00390787" w:rsidRPr="00112D96" w:rsidRDefault="00390787" w:rsidP="0039078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96">
        <w:rPr>
          <w:rFonts w:ascii="Times New Roman" w:eastAsia="Times New Roman" w:hAnsi="Times New Roman" w:cs="Times New Roman"/>
          <w:sz w:val="24"/>
          <w:szCs w:val="24"/>
          <w:lang w:eastAsia="ru-RU"/>
        </w:rPr>
        <w:t>ОК10</w:t>
      </w:r>
      <w:proofErr w:type="gramStart"/>
      <w:r w:rsidRPr="00112D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proofErr w:type="gramEnd"/>
      <w:r w:rsidRPr="00112D9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ользоваться профессиональной документацией на государственном и иностранных языках.</w:t>
      </w:r>
    </w:p>
    <w:p w:rsidR="00390787" w:rsidRPr="00112D96" w:rsidRDefault="00390787" w:rsidP="0039078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96">
        <w:rPr>
          <w:rFonts w:ascii="Times New Roman" w:eastAsia="Times New Roman" w:hAnsi="Times New Roman" w:cs="Times New Roman"/>
          <w:sz w:val="24"/>
          <w:szCs w:val="24"/>
          <w:lang w:eastAsia="ru-RU"/>
        </w:rPr>
        <w:t>ОК11</w:t>
      </w:r>
      <w:proofErr w:type="gramStart"/>
      <w:r w:rsidRPr="00112D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proofErr w:type="gramEnd"/>
      <w:r w:rsidRPr="00112D9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спользовать знания по финансовой грамотности, планировать предпринимательскую деятельность в профессиональной сфере</w:t>
      </w:r>
    </w:p>
    <w:p w:rsidR="00390787" w:rsidRPr="00112D96" w:rsidRDefault="00390787" w:rsidP="0039078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9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</w:t>
      </w:r>
      <w:proofErr w:type="gramStart"/>
      <w:r w:rsidRPr="00112D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</w:t>
      </w:r>
      <w:proofErr w:type="gramEnd"/>
      <w:r w:rsidRPr="00112D96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онструировать элементы систем водоснабжения и водоотведения, отопления, вентиляции и кондиционирования воздуха</w:t>
      </w:r>
    </w:p>
    <w:p w:rsidR="00390787" w:rsidRPr="00112D96" w:rsidRDefault="00390787" w:rsidP="0039078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*ПК 3.2</w:t>
      </w:r>
      <w:r w:rsidRPr="00112D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Выполнять основы расчёта систем водоснабжения и водоотведения</w:t>
      </w:r>
      <w:proofErr w:type="gramStart"/>
      <w:r w:rsidRPr="0011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1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отопления, вентиляции и кондиционирования воздуха</w:t>
      </w:r>
    </w:p>
    <w:p w:rsidR="00390787" w:rsidRPr="00112D96" w:rsidRDefault="00390787" w:rsidP="0039078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787" w:rsidRPr="00112D96" w:rsidRDefault="00390787" w:rsidP="0039078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390787" w:rsidRPr="00112D96" w:rsidRDefault="00390787" w:rsidP="0039078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787" w:rsidRPr="00112D96" w:rsidRDefault="00390787" w:rsidP="0039078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390787" w:rsidRPr="00112D96" w:rsidRDefault="00390787" w:rsidP="0039078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390787" w:rsidRPr="00112D96" w:rsidTr="00390787">
        <w:trPr>
          <w:trHeight w:val="460"/>
        </w:trPr>
        <w:tc>
          <w:tcPr>
            <w:tcW w:w="7904" w:type="dxa"/>
            <w:shd w:val="clear" w:color="auto" w:fill="auto"/>
          </w:tcPr>
          <w:p w:rsidR="00390787" w:rsidRPr="00112D96" w:rsidRDefault="00390787" w:rsidP="0039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D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390787" w:rsidRPr="00112D96" w:rsidRDefault="00390787" w:rsidP="0039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12D9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часов/</w:t>
            </w:r>
            <w:proofErr w:type="spellStart"/>
            <w:r w:rsidRPr="00112D9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зач.ед</w:t>
            </w:r>
            <w:proofErr w:type="spellEnd"/>
            <w:r w:rsidRPr="00112D9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390787" w:rsidRPr="00112D96" w:rsidTr="00390787">
        <w:trPr>
          <w:trHeight w:val="285"/>
        </w:trPr>
        <w:tc>
          <w:tcPr>
            <w:tcW w:w="7904" w:type="dxa"/>
            <w:shd w:val="clear" w:color="auto" w:fill="auto"/>
          </w:tcPr>
          <w:p w:rsidR="00390787" w:rsidRPr="00112D96" w:rsidRDefault="00390787" w:rsidP="00390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образовательной программы</w:t>
            </w:r>
          </w:p>
        </w:tc>
        <w:tc>
          <w:tcPr>
            <w:tcW w:w="1800" w:type="dxa"/>
            <w:shd w:val="clear" w:color="auto" w:fill="auto"/>
          </w:tcPr>
          <w:p w:rsidR="00390787" w:rsidRPr="00112D96" w:rsidRDefault="00390787" w:rsidP="0039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116/3,22</w:t>
            </w:r>
            <w:r w:rsidRPr="00112D9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90787" w:rsidRPr="00112D96" w:rsidTr="00390787">
        <w:tc>
          <w:tcPr>
            <w:tcW w:w="9704" w:type="dxa"/>
            <w:gridSpan w:val="2"/>
            <w:shd w:val="clear" w:color="auto" w:fill="auto"/>
          </w:tcPr>
          <w:p w:rsidR="00390787" w:rsidRPr="00112D96" w:rsidRDefault="00390787" w:rsidP="00390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112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390787" w:rsidRPr="00112D96" w:rsidTr="00390787">
        <w:tc>
          <w:tcPr>
            <w:tcW w:w="7904" w:type="dxa"/>
            <w:shd w:val="clear" w:color="auto" w:fill="auto"/>
          </w:tcPr>
          <w:p w:rsidR="00390787" w:rsidRPr="00112D96" w:rsidRDefault="00390787" w:rsidP="0039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D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занятия</w:t>
            </w:r>
          </w:p>
        </w:tc>
        <w:tc>
          <w:tcPr>
            <w:tcW w:w="1800" w:type="dxa"/>
            <w:shd w:val="clear" w:color="auto" w:fill="auto"/>
          </w:tcPr>
          <w:p w:rsidR="00390787" w:rsidRPr="00112D96" w:rsidRDefault="00390787" w:rsidP="0039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112D9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86</w:t>
            </w:r>
          </w:p>
        </w:tc>
      </w:tr>
      <w:tr w:rsidR="00390787" w:rsidRPr="00112D96" w:rsidTr="00390787">
        <w:tc>
          <w:tcPr>
            <w:tcW w:w="7904" w:type="dxa"/>
            <w:shd w:val="clear" w:color="auto" w:fill="auto"/>
          </w:tcPr>
          <w:p w:rsidR="00390787" w:rsidRPr="00112D96" w:rsidRDefault="00390787" w:rsidP="0039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800" w:type="dxa"/>
            <w:shd w:val="clear" w:color="auto" w:fill="auto"/>
          </w:tcPr>
          <w:p w:rsidR="00390787" w:rsidRPr="00112D96" w:rsidRDefault="00390787" w:rsidP="0039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390787" w:rsidRPr="00112D96" w:rsidTr="00390787">
        <w:tc>
          <w:tcPr>
            <w:tcW w:w="7904" w:type="dxa"/>
            <w:shd w:val="clear" w:color="auto" w:fill="auto"/>
          </w:tcPr>
          <w:p w:rsidR="00390787" w:rsidRPr="00112D96" w:rsidRDefault="00390787" w:rsidP="0039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390787" w:rsidRPr="00112D96" w:rsidRDefault="00390787" w:rsidP="0039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12D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44</w:t>
            </w:r>
          </w:p>
        </w:tc>
      </w:tr>
      <w:tr w:rsidR="00390787" w:rsidRPr="00112D96" w:rsidTr="00390787">
        <w:tc>
          <w:tcPr>
            <w:tcW w:w="7904" w:type="dxa"/>
            <w:shd w:val="clear" w:color="auto" w:fill="auto"/>
          </w:tcPr>
          <w:p w:rsidR="00390787" w:rsidRPr="00112D96" w:rsidRDefault="00390787" w:rsidP="0039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D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Промежуточная аттестация:</w:t>
            </w:r>
          </w:p>
        </w:tc>
        <w:tc>
          <w:tcPr>
            <w:tcW w:w="1800" w:type="dxa"/>
            <w:shd w:val="clear" w:color="auto" w:fill="auto"/>
          </w:tcPr>
          <w:p w:rsidR="00390787" w:rsidRPr="00112D96" w:rsidRDefault="00390787" w:rsidP="0039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390787" w:rsidRPr="00112D96" w:rsidTr="00390787">
        <w:tc>
          <w:tcPr>
            <w:tcW w:w="7904" w:type="dxa"/>
            <w:shd w:val="clear" w:color="auto" w:fill="auto"/>
          </w:tcPr>
          <w:p w:rsidR="00390787" w:rsidRPr="00112D96" w:rsidRDefault="00390787" w:rsidP="0039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2D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Экзамен</w:t>
            </w:r>
            <w:r w:rsidRPr="00112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390787" w:rsidRPr="00112D96" w:rsidRDefault="00390787" w:rsidP="0039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12D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</w:p>
        </w:tc>
      </w:tr>
      <w:tr w:rsidR="00390787" w:rsidRPr="00112D96" w:rsidTr="00390787">
        <w:tc>
          <w:tcPr>
            <w:tcW w:w="7904" w:type="dxa"/>
            <w:shd w:val="clear" w:color="auto" w:fill="auto"/>
          </w:tcPr>
          <w:p w:rsidR="00390787" w:rsidRPr="00112D96" w:rsidRDefault="00390787" w:rsidP="0039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D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Консультации к экзамену</w:t>
            </w:r>
          </w:p>
        </w:tc>
        <w:tc>
          <w:tcPr>
            <w:tcW w:w="1800" w:type="dxa"/>
            <w:shd w:val="clear" w:color="auto" w:fill="auto"/>
          </w:tcPr>
          <w:p w:rsidR="00390787" w:rsidRPr="00112D96" w:rsidRDefault="00390787" w:rsidP="0039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112D9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390787" w:rsidRPr="00112D96" w:rsidTr="00390787">
        <w:tc>
          <w:tcPr>
            <w:tcW w:w="7904" w:type="dxa"/>
            <w:shd w:val="clear" w:color="auto" w:fill="auto"/>
          </w:tcPr>
          <w:p w:rsidR="00390787" w:rsidRPr="00112D96" w:rsidRDefault="00390787" w:rsidP="0039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D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по подготовке к учебным занятиям</w:t>
            </w:r>
          </w:p>
        </w:tc>
        <w:tc>
          <w:tcPr>
            <w:tcW w:w="1800" w:type="dxa"/>
            <w:shd w:val="clear" w:color="auto" w:fill="auto"/>
          </w:tcPr>
          <w:p w:rsidR="00390787" w:rsidRPr="00112D96" w:rsidRDefault="00390787" w:rsidP="0039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112D9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390787" w:rsidRPr="00112D96" w:rsidTr="00390787">
        <w:tc>
          <w:tcPr>
            <w:tcW w:w="7904" w:type="dxa"/>
            <w:shd w:val="clear" w:color="auto" w:fill="auto"/>
          </w:tcPr>
          <w:p w:rsidR="00390787" w:rsidRPr="00112D96" w:rsidRDefault="00390787" w:rsidP="0039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D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1800" w:type="dxa"/>
            <w:shd w:val="clear" w:color="auto" w:fill="auto"/>
          </w:tcPr>
          <w:p w:rsidR="00390787" w:rsidRPr="00112D96" w:rsidRDefault="00390787" w:rsidP="0039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112D9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2</w:t>
            </w:r>
          </w:p>
        </w:tc>
      </w:tr>
    </w:tbl>
    <w:p w:rsidR="00390787" w:rsidRDefault="00390787" w:rsidP="00FE1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61FB4" w:rsidRDefault="00761FB4" w:rsidP="0076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  С</w:t>
      </w:r>
      <w:r w:rsidRPr="00A15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ОДЕРЖАНИЕ УЧЕБНОЙ ДИСЦИПЛИНЫ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61FB4" w:rsidRPr="00761FB4" w:rsidRDefault="00761FB4" w:rsidP="0076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1FB4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1. Отрасль и отраслевая структура</w:t>
      </w:r>
    </w:p>
    <w:p w:rsidR="00761FB4" w:rsidRPr="00761FB4" w:rsidRDefault="00761FB4" w:rsidP="0076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1.1. </w:t>
      </w:r>
      <w:r w:rsidRPr="00761FB4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Экономические основы функцио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нирования отрасли и предприятия</w:t>
      </w:r>
    </w:p>
    <w:p w:rsidR="00761FB4" w:rsidRPr="00761FB4" w:rsidRDefault="00761FB4" w:rsidP="0076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1.2. </w:t>
      </w:r>
      <w:r w:rsidRPr="00761FB4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и харак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теристика отрасли и предприятия</w:t>
      </w:r>
    </w:p>
    <w:p w:rsidR="00761FB4" w:rsidRPr="00761FB4" w:rsidRDefault="00761FB4" w:rsidP="0076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1.3 </w:t>
      </w:r>
      <w:r w:rsidRPr="00761FB4">
        <w:rPr>
          <w:rFonts w:ascii="Times New Roman" w:eastAsia="Times New Roman" w:hAnsi="Times New Roman" w:cs="Times New Roman"/>
          <w:sz w:val="28"/>
          <w:szCs w:val="24"/>
          <w:lang w:eastAsia="ru-RU"/>
        </w:rPr>
        <w:t>Договора подряда на работы.</w:t>
      </w:r>
    </w:p>
    <w:p w:rsidR="00761FB4" w:rsidRPr="00761FB4" w:rsidRDefault="00761FB4" w:rsidP="0076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1FB4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2. Предприятие – основное звено в экономике</w:t>
      </w:r>
    </w:p>
    <w:p w:rsidR="00761FB4" w:rsidRPr="00761FB4" w:rsidRDefault="00761FB4" w:rsidP="0076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 2.1. </w:t>
      </w:r>
      <w:r w:rsidRPr="00761FB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Предприятие в условиях рыноч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ной экономики</w:t>
      </w:r>
    </w:p>
    <w:p w:rsidR="00761FB4" w:rsidRPr="00761FB4" w:rsidRDefault="00761FB4" w:rsidP="0076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2.2. </w:t>
      </w:r>
      <w:r w:rsidRPr="00761FB4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производства</w:t>
      </w:r>
    </w:p>
    <w:p w:rsidR="00761FB4" w:rsidRPr="00761FB4" w:rsidRDefault="00761FB4" w:rsidP="0076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1FB4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3. Ресурсы предприятия и показатели их использования</w:t>
      </w:r>
    </w:p>
    <w:p w:rsidR="00761FB4" w:rsidRPr="00761FB4" w:rsidRDefault="00761FB4" w:rsidP="0076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3.1. </w:t>
      </w:r>
      <w:r w:rsidRPr="00761FB4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Материально-техническая база предприятия</w:t>
      </w:r>
    </w:p>
    <w:p w:rsidR="00761FB4" w:rsidRPr="00761FB4" w:rsidRDefault="00761FB4" w:rsidP="0076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3.2. </w:t>
      </w:r>
      <w:r w:rsidRPr="00761FB4">
        <w:rPr>
          <w:rFonts w:ascii="Times New Roman" w:eastAsia="Times New Roman" w:hAnsi="Times New Roman" w:cs="Times New Roman"/>
          <w:sz w:val="28"/>
          <w:szCs w:val="24"/>
          <w:lang w:eastAsia="ru-RU"/>
        </w:rPr>
        <w:t>Трудовые ресурсы предприятия</w:t>
      </w:r>
    </w:p>
    <w:p w:rsidR="00761FB4" w:rsidRPr="00761FB4" w:rsidRDefault="00761FB4" w:rsidP="0076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1F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Раздел 4. </w:t>
      </w:r>
      <w:proofErr w:type="gramStart"/>
      <w:r w:rsidRPr="00761FB4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Экономический механизм</w:t>
      </w:r>
      <w:proofErr w:type="gramEnd"/>
      <w:r w:rsidRPr="00761F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деятельности предприятия</w:t>
      </w:r>
    </w:p>
    <w:p w:rsidR="00761FB4" w:rsidRPr="00761FB4" w:rsidRDefault="00761FB4" w:rsidP="0076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4.1. </w:t>
      </w:r>
      <w:r w:rsidRPr="00761FB4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Управление предприятием. Сущность и  виды планирования</w:t>
      </w:r>
    </w:p>
    <w:p w:rsidR="00761FB4" w:rsidRPr="00761FB4" w:rsidRDefault="00761FB4" w:rsidP="0076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4.2. </w:t>
      </w:r>
      <w:r w:rsidRPr="00761FB4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Экономические показатели резул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ьтатов деятельности предприятия</w:t>
      </w:r>
    </w:p>
    <w:p w:rsidR="00761FB4" w:rsidRPr="00761FB4" w:rsidRDefault="00761FB4" w:rsidP="0076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4. 3. </w:t>
      </w:r>
      <w:r w:rsidRPr="00761FB4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финансовых результатов деятельности предприятия</w:t>
      </w:r>
    </w:p>
    <w:p w:rsidR="00761FB4" w:rsidRPr="00761FB4" w:rsidRDefault="00761FB4" w:rsidP="0076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1FB4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 5. Нормирование труда и сметы</w:t>
      </w:r>
    </w:p>
    <w:p w:rsidR="00761FB4" w:rsidRPr="00761FB4" w:rsidRDefault="00761FB4" w:rsidP="0076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5.1. </w:t>
      </w:r>
      <w:r w:rsidRPr="00761FB4">
        <w:rPr>
          <w:rFonts w:ascii="Times New Roman" w:eastAsia="Times New Roman" w:hAnsi="Times New Roman" w:cs="Times New Roman"/>
          <w:sz w:val="28"/>
          <w:szCs w:val="24"/>
          <w:lang w:eastAsia="ru-RU"/>
        </w:rPr>
        <w:t>Сущность и содержание технического нормирования труда</w:t>
      </w:r>
    </w:p>
    <w:p w:rsidR="00761FB4" w:rsidRPr="00761FB4" w:rsidRDefault="00761FB4" w:rsidP="0076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5.2.</w:t>
      </w:r>
      <w:r w:rsidRPr="00761FB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Принципы и методы технического нормирования труда</w:t>
      </w:r>
    </w:p>
    <w:p w:rsidR="00761FB4" w:rsidRPr="00761FB4" w:rsidRDefault="00761FB4" w:rsidP="0076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5. 3.</w:t>
      </w:r>
      <w:r w:rsidRPr="00761FB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Проведение нормативных наблюдений</w:t>
      </w:r>
    </w:p>
    <w:p w:rsidR="00761FB4" w:rsidRPr="00761FB4" w:rsidRDefault="00761FB4" w:rsidP="0076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5.4. </w:t>
      </w:r>
      <w:r w:rsidRPr="00761FB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Проектирование норм затрат труда</w:t>
      </w:r>
    </w:p>
    <w:p w:rsidR="00761FB4" w:rsidRPr="00761FB4" w:rsidRDefault="00761FB4" w:rsidP="0076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5.5. </w:t>
      </w:r>
      <w:r w:rsidRPr="00761FB4">
        <w:rPr>
          <w:rFonts w:ascii="Times New Roman" w:eastAsia="Times New Roman" w:hAnsi="Times New Roman" w:cs="Times New Roman"/>
          <w:sz w:val="28"/>
          <w:szCs w:val="24"/>
          <w:lang w:eastAsia="ru-RU"/>
        </w:rPr>
        <w:t>Сметное ценообразование.</w:t>
      </w:r>
    </w:p>
    <w:p w:rsidR="00761FB4" w:rsidRPr="00761FB4" w:rsidRDefault="00761FB4" w:rsidP="0076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5.6</w:t>
      </w:r>
      <w:r w:rsidRPr="00761F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Сметная документация </w:t>
      </w:r>
    </w:p>
    <w:p w:rsidR="00761FB4" w:rsidRPr="00761FB4" w:rsidRDefault="00761FB4" w:rsidP="0076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61FB4" w:rsidRPr="00761FB4" w:rsidRDefault="00761FB4" w:rsidP="0076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0787" w:rsidRDefault="00390787" w:rsidP="00FE1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0787" w:rsidRDefault="00761FB4" w:rsidP="00FE1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61FB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ОП.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11</w:t>
      </w:r>
      <w:r w:rsidRPr="00761FB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МЕНЕДЖМЕНТ</w:t>
      </w:r>
    </w:p>
    <w:p w:rsidR="00761FB4" w:rsidRPr="00761FB4" w:rsidRDefault="00761FB4" w:rsidP="00A27907">
      <w:pPr>
        <w:numPr>
          <w:ilvl w:val="0"/>
          <w:numId w:val="10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ХАРАКТЕРИСТИКА РАБОЧЕЙ ПРОГРАММЫ УЧЕБНОЙ </w:t>
      </w:r>
    </w:p>
    <w:p w:rsidR="00761FB4" w:rsidRPr="00761FB4" w:rsidRDefault="00761FB4" w:rsidP="00761FB4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61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ДИСЦИПЛИНЫ </w:t>
      </w:r>
      <w:r w:rsidRPr="00761F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ОП.11 Менеджмент</w:t>
      </w:r>
    </w:p>
    <w:p w:rsidR="00761FB4" w:rsidRPr="00761FB4" w:rsidRDefault="00761FB4" w:rsidP="0076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 Место дисциплины в структуре основной образовательной программы: </w:t>
      </w:r>
    </w:p>
    <w:p w:rsidR="00761FB4" w:rsidRPr="00761FB4" w:rsidRDefault="00761FB4" w:rsidP="0076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6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761F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ОП.11 Менеджмент  </w:t>
      </w:r>
      <w:r w:rsidRPr="00761FB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обязательной частью обще</w:t>
      </w:r>
      <w:r w:rsidRPr="00761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профессионального цикла </w:t>
      </w:r>
      <w:r w:rsidRPr="00761F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в соответствии с ФГОС по специальности</w:t>
      </w:r>
      <w:r w:rsidRPr="00761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6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08.02.07 Монтаж и эксплуатация внутренних сантехнических устройств, кондиционирования воздуха и вентиляции </w:t>
      </w:r>
    </w:p>
    <w:p w:rsidR="00761FB4" w:rsidRPr="00761FB4" w:rsidRDefault="00761FB4" w:rsidP="00761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761F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ОП.11 Менеджмент  </w:t>
      </w:r>
      <w:r w:rsidRPr="00761F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формирование профессиональных и общих компетенций по всем видам деятельности ФГОС по специальности</w:t>
      </w:r>
      <w:r w:rsidRPr="00761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6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08.02.07 Монтаж и эксплуатация внутренних сантехнических устройств, кондиционирования воздуха и вентиляции </w:t>
      </w:r>
    </w:p>
    <w:p w:rsidR="00761FB4" w:rsidRPr="00761FB4" w:rsidRDefault="00761FB4" w:rsidP="00761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F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значение дисциплина имеет при формировании и развитии ПК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761FB4" w:rsidRPr="00761FB4" w:rsidRDefault="00761FB4" w:rsidP="0076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1FB4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1- 6,9,10,11.</w:t>
      </w:r>
    </w:p>
    <w:p w:rsidR="00761FB4" w:rsidRPr="00761FB4" w:rsidRDefault="00761FB4" w:rsidP="00761FB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Цель и планируемые результаты освоения дисциплины:   </w:t>
      </w:r>
    </w:p>
    <w:p w:rsidR="00761FB4" w:rsidRPr="00761FB4" w:rsidRDefault="00761FB4" w:rsidP="00761FB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учебной дисциплины </w:t>
      </w:r>
      <w:proofErr w:type="gramStart"/>
      <w:r w:rsidRPr="00761F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6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осваиваются умения и знания</w:t>
      </w:r>
    </w:p>
    <w:p w:rsidR="00761FB4" w:rsidRPr="00761FB4" w:rsidRDefault="00761FB4" w:rsidP="00761FB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402"/>
        <w:gridCol w:w="3895"/>
      </w:tblGrid>
      <w:tr w:rsidR="00761FB4" w:rsidRPr="00761FB4" w:rsidTr="00BB134F">
        <w:trPr>
          <w:trHeight w:val="649"/>
        </w:trPr>
        <w:tc>
          <w:tcPr>
            <w:tcW w:w="1951" w:type="dxa"/>
            <w:hideMark/>
          </w:tcPr>
          <w:p w:rsidR="00761FB4" w:rsidRPr="00761FB4" w:rsidRDefault="00761FB4" w:rsidP="00BB1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761FB4" w:rsidRPr="00761FB4" w:rsidRDefault="00761FB4" w:rsidP="00BB1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ПК, </w:t>
            </w:r>
            <w:proofErr w:type="gramStart"/>
            <w:r w:rsidRPr="0076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3402" w:type="dxa"/>
            <w:hideMark/>
          </w:tcPr>
          <w:p w:rsidR="00761FB4" w:rsidRPr="00761FB4" w:rsidRDefault="00761FB4" w:rsidP="00BB1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895" w:type="dxa"/>
            <w:hideMark/>
          </w:tcPr>
          <w:p w:rsidR="00761FB4" w:rsidRPr="00761FB4" w:rsidRDefault="00761FB4" w:rsidP="00BB1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761FB4" w:rsidRPr="00761FB4" w:rsidTr="00BB134F">
        <w:trPr>
          <w:trHeight w:val="212"/>
        </w:trPr>
        <w:tc>
          <w:tcPr>
            <w:tcW w:w="1951" w:type="dxa"/>
          </w:tcPr>
          <w:p w:rsidR="00761FB4" w:rsidRPr="00761FB4" w:rsidRDefault="00761FB4" w:rsidP="00BB1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:rsidR="00761FB4" w:rsidRPr="00761FB4" w:rsidRDefault="00761FB4" w:rsidP="00BB1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61FB4" w:rsidRPr="00761FB4" w:rsidRDefault="00761FB4" w:rsidP="00BB1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61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761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1-6, 9,10</w:t>
            </w:r>
          </w:p>
        </w:tc>
        <w:tc>
          <w:tcPr>
            <w:tcW w:w="3402" w:type="dxa"/>
          </w:tcPr>
          <w:p w:rsidR="00761FB4" w:rsidRPr="00761FB4" w:rsidRDefault="00761FB4" w:rsidP="00BB134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Оценивать соответствие квалификации работника требованиям к должности</w:t>
            </w:r>
          </w:p>
          <w:p w:rsidR="00761FB4" w:rsidRPr="00761FB4" w:rsidRDefault="00761FB4" w:rsidP="00BB1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Распределять должностные обязанности</w:t>
            </w:r>
            <w:proofErr w:type="gramStart"/>
            <w:r w:rsidRPr="0076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76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босновывать расстановку рабочих по рабочим местам в соответствии с объемом работ и спецификой технологического процесса</w:t>
            </w:r>
          </w:p>
          <w:p w:rsidR="00761FB4" w:rsidRPr="00761FB4" w:rsidRDefault="00761FB4" w:rsidP="00BB134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потребности персонала</w:t>
            </w:r>
            <w:proofErr w:type="gramStart"/>
            <w:r w:rsidRPr="0076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  <w:proofErr w:type="gramEnd"/>
            <w:r w:rsidRPr="0076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ормировать факторы мотивации персонала </w:t>
            </w:r>
          </w:p>
          <w:p w:rsidR="00761FB4" w:rsidRPr="00761FB4" w:rsidRDefault="00761FB4" w:rsidP="00BB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соответствующий метод мотивации </w:t>
            </w:r>
          </w:p>
          <w:p w:rsidR="00761FB4" w:rsidRPr="00761FB4" w:rsidRDefault="00761FB4" w:rsidP="00BB1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практические рекомендации по теориям поведения людей (теориям мотивации)</w:t>
            </w:r>
          </w:p>
          <w:p w:rsidR="00761FB4" w:rsidRPr="00761FB4" w:rsidRDefault="00761FB4" w:rsidP="00BB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параметры контроля (формировать «контрольные точки»)</w:t>
            </w:r>
          </w:p>
          <w:p w:rsidR="00761FB4" w:rsidRPr="00761FB4" w:rsidRDefault="00761FB4" w:rsidP="00BB134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Собирать и обрабатывать фактические результаты деятельности персонала </w:t>
            </w:r>
          </w:p>
          <w:p w:rsidR="00761FB4" w:rsidRPr="00761FB4" w:rsidRDefault="00761FB4" w:rsidP="00BB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Сопоставлять фактические результаты деятельности персонала с заданными параметрами (планами) </w:t>
            </w:r>
          </w:p>
          <w:p w:rsidR="00761FB4" w:rsidRPr="00761FB4" w:rsidRDefault="00761FB4" w:rsidP="00BB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отклонение фактических результатов от </w:t>
            </w:r>
            <w:r w:rsidRPr="0076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заданных параметров деятельности, анализировать причины отклонения</w:t>
            </w:r>
          </w:p>
          <w:p w:rsidR="00761FB4" w:rsidRPr="00761FB4" w:rsidRDefault="00761FB4" w:rsidP="00BB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и реализовывать корректирующие действия по устранению отклонения или пересмотру заданных параметров («контрольных точек») </w:t>
            </w:r>
          </w:p>
          <w:p w:rsidR="00761FB4" w:rsidRPr="00761FB4" w:rsidRDefault="00761FB4" w:rsidP="00BB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соблюдение технологических процессов и проверять качество выполненных работ </w:t>
            </w:r>
          </w:p>
          <w:p w:rsidR="00761FB4" w:rsidRPr="00761FB4" w:rsidRDefault="00761FB4" w:rsidP="00BB134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Подготавливать отчетную документацию по результатам контроля</w:t>
            </w:r>
          </w:p>
          <w:p w:rsidR="00761FB4" w:rsidRPr="00761FB4" w:rsidRDefault="00761FB4" w:rsidP="00BB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Координировать действия персонала </w:t>
            </w:r>
          </w:p>
          <w:p w:rsidR="00761FB4" w:rsidRPr="00761FB4" w:rsidRDefault="00761FB4" w:rsidP="00BB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преимущества и недостатки стилей руководства в конкретной хозяйственной ситуации </w:t>
            </w:r>
          </w:p>
          <w:p w:rsidR="00761FB4" w:rsidRPr="00761FB4" w:rsidRDefault="00761FB4" w:rsidP="00BB134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в профессиональной деятельности приемы делового общения</w:t>
            </w:r>
          </w:p>
          <w:p w:rsidR="00761FB4" w:rsidRPr="00761FB4" w:rsidRDefault="00761FB4" w:rsidP="00BB1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эффективные решения</w:t>
            </w:r>
          </w:p>
          <w:p w:rsidR="00761FB4" w:rsidRPr="00761FB4" w:rsidRDefault="00761FB4" w:rsidP="00BB1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5" w:type="dxa"/>
          </w:tcPr>
          <w:p w:rsidR="00761FB4" w:rsidRPr="00761FB4" w:rsidRDefault="00761FB4" w:rsidP="00BB134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Сущность, систему, методы, принципы, уровни и функции менеджмента</w:t>
            </w:r>
          </w:p>
          <w:p w:rsidR="00761FB4" w:rsidRPr="00761FB4" w:rsidRDefault="00761FB4" w:rsidP="00BB1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Квалификационные требования ТКС по должностям </w:t>
            </w:r>
          </w:p>
          <w:p w:rsidR="00761FB4" w:rsidRPr="00761FB4" w:rsidRDefault="00761FB4" w:rsidP="00BB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и механизм мотивации </w:t>
            </w:r>
          </w:p>
          <w:p w:rsidR="00761FB4" w:rsidRPr="00761FB4" w:rsidRDefault="00761FB4" w:rsidP="00BB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мотивации</w:t>
            </w:r>
          </w:p>
          <w:p w:rsidR="00761FB4" w:rsidRPr="00761FB4" w:rsidRDefault="00761FB4" w:rsidP="00BB1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Теории мотивации</w:t>
            </w:r>
          </w:p>
          <w:p w:rsidR="00761FB4" w:rsidRPr="00761FB4" w:rsidRDefault="00761FB4" w:rsidP="00BB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механизм контроля деятельности персонала</w:t>
            </w:r>
          </w:p>
          <w:p w:rsidR="00761FB4" w:rsidRPr="00761FB4" w:rsidRDefault="00761FB4" w:rsidP="00BB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контроля деятельности персонала</w:t>
            </w:r>
          </w:p>
          <w:p w:rsidR="00761FB4" w:rsidRPr="00761FB4" w:rsidRDefault="00761FB4" w:rsidP="00BB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контроля деятельности персонала </w:t>
            </w:r>
          </w:p>
          <w:p w:rsidR="00761FB4" w:rsidRPr="00761FB4" w:rsidRDefault="00761FB4" w:rsidP="00BB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контроля на поведение персонала </w:t>
            </w:r>
          </w:p>
          <w:p w:rsidR="00761FB4" w:rsidRPr="00761FB4" w:rsidRDefault="00761FB4" w:rsidP="00BB1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Положения действующей системы менеджмента качества</w:t>
            </w:r>
          </w:p>
          <w:p w:rsidR="00761FB4" w:rsidRPr="00761FB4" w:rsidRDefault="00761FB4" w:rsidP="00BB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стиля руководства, одномерные и двумерные модели стилей руководства </w:t>
            </w:r>
          </w:p>
          <w:p w:rsidR="00761FB4" w:rsidRPr="00761FB4" w:rsidRDefault="00761FB4" w:rsidP="00BB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и концепции лидерства </w:t>
            </w:r>
          </w:p>
          <w:p w:rsidR="00761FB4" w:rsidRPr="00761FB4" w:rsidRDefault="00761FB4" w:rsidP="00BB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Формальное и неформальное руководство коллективом </w:t>
            </w:r>
          </w:p>
          <w:p w:rsidR="00761FB4" w:rsidRPr="00761FB4" w:rsidRDefault="00761FB4" w:rsidP="00BB1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 работников по матрице «потенциа</w:t>
            </w:r>
            <w:proofErr w:type="gramStart"/>
            <w:r w:rsidRPr="0076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л-</w:t>
            </w:r>
            <w:proofErr w:type="gramEnd"/>
            <w:r w:rsidRPr="0076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объем выполняемой работы»</w:t>
            </w:r>
          </w:p>
          <w:p w:rsidR="00761FB4" w:rsidRPr="00761FB4" w:rsidRDefault="00761FB4" w:rsidP="00BB1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Функции менеджмента</w:t>
            </w:r>
          </w:p>
          <w:p w:rsidR="00761FB4" w:rsidRPr="00761FB4" w:rsidRDefault="00761FB4" w:rsidP="00BB1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 принятия и реализации управленческих решений</w:t>
            </w:r>
          </w:p>
          <w:p w:rsidR="00761FB4" w:rsidRPr="00761FB4" w:rsidRDefault="00761FB4" w:rsidP="00BB1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управления конфликтами</w:t>
            </w:r>
          </w:p>
          <w:p w:rsidR="00761FB4" w:rsidRPr="00761FB4" w:rsidRDefault="00761FB4" w:rsidP="00BB13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Особенности менеджмента в области профессиональной деятельности</w:t>
            </w:r>
          </w:p>
          <w:p w:rsidR="00761FB4" w:rsidRPr="00761FB4" w:rsidRDefault="00761FB4" w:rsidP="00BB1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61FB4" w:rsidRPr="00761FB4" w:rsidRDefault="00761FB4" w:rsidP="00761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F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01</w:t>
      </w:r>
      <w:proofErr w:type="gramStart"/>
      <w:r w:rsidRPr="00761F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proofErr w:type="gramEnd"/>
      <w:r w:rsidRPr="00761FB4">
        <w:rPr>
          <w:rFonts w:ascii="Times New Roman" w:eastAsia="Times New Roman" w:hAnsi="Times New Roman" w:cs="Times New Roman"/>
          <w:sz w:val="24"/>
          <w:szCs w:val="24"/>
          <w:lang w:eastAsia="ru-RU"/>
        </w:rPr>
        <w:t>ыбирать способы решения задач профессиональной деятельности, применительно к различным контекстам</w:t>
      </w:r>
    </w:p>
    <w:p w:rsidR="00761FB4" w:rsidRPr="00761FB4" w:rsidRDefault="00761FB4" w:rsidP="00761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FB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02</w:t>
      </w:r>
      <w:proofErr w:type="gramStart"/>
      <w:r w:rsidRPr="00761F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761FB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761FB4" w:rsidRPr="00761FB4" w:rsidRDefault="00761FB4" w:rsidP="00761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FB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03</w:t>
      </w:r>
      <w:proofErr w:type="gramStart"/>
      <w:r w:rsidRPr="00761F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proofErr w:type="gramEnd"/>
      <w:r w:rsidRPr="00761FB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ланировать и реализовывать собственное профессиональное и личностное развитие.</w:t>
      </w:r>
    </w:p>
    <w:p w:rsidR="00761FB4" w:rsidRPr="00761FB4" w:rsidRDefault="00761FB4" w:rsidP="00761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FB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04</w:t>
      </w:r>
      <w:proofErr w:type="gramStart"/>
      <w:r w:rsidRPr="00761F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</w:t>
      </w:r>
      <w:proofErr w:type="gramEnd"/>
      <w:r w:rsidRPr="00761FB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аботать в коллективе и команде, эффективно взаимодействовать с коллегами, руководством, клиентами.</w:t>
      </w:r>
    </w:p>
    <w:p w:rsidR="00761FB4" w:rsidRPr="00761FB4" w:rsidRDefault="00761FB4" w:rsidP="00761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FB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05</w:t>
      </w:r>
      <w:proofErr w:type="gramStart"/>
      <w:r w:rsidRPr="00761F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761FB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761FB4" w:rsidRPr="00761FB4" w:rsidRDefault="00761FB4" w:rsidP="00761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FB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06</w:t>
      </w:r>
      <w:proofErr w:type="gramStart"/>
      <w:r w:rsidRPr="00761F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proofErr w:type="gramEnd"/>
      <w:r w:rsidRPr="00761F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761FB4" w:rsidRPr="00761FB4" w:rsidRDefault="00761FB4" w:rsidP="00761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FB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09</w:t>
      </w:r>
      <w:proofErr w:type="gramStart"/>
      <w:r w:rsidRPr="00761F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proofErr w:type="gramEnd"/>
      <w:r w:rsidRPr="00761F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спользовать информационные технологии в профессиональной деятельности</w:t>
      </w:r>
    </w:p>
    <w:p w:rsidR="00761FB4" w:rsidRDefault="00761FB4" w:rsidP="00761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FB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</w:t>
      </w:r>
      <w:proofErr w:type="gramStart"/>
      <w:r w:rsidRPr="00761F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proofErr w:type="gramEnd"/>
      <w:r w:rsidRPr="00761FB4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ользоваться профессиональной документацией на государственном и иностранных языках.</w:t>
      </w:r>
    </w:p>
    <w:p w:rsidR="00761FB4" w:rsidRDefault="00761FB4" w:rsidP="00761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FB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</w:t>
      </w:r>
      <w:r w:rsidRPr="00761F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руководство другими работниками в рамках подразделения при выполнении работ по монтажу систем водоснабжения и водоотведения, отопления, вентиляции и кондиционирования воздуха</w:t>
      </w:r>
    </w:p>
    <w:p w:rsidR="00761FB4" w:rsidRDefault="00761FB4" w:rsidP="00761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FB4" w:rsidRDefault="00761FB4" w:rsidP="00761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FB4" w:rsidRDefault="00761FB4" w:rsidP="00761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FB4" w:rsidRDefault="00761FB4" w:rsidP="00761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FB4" w:rsidRDefault="00761FB4" w:rsidP="00761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FB4" w:rsidRDefault="00761FB4" w:rsidP="00761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FB4" w:rsidRPr="00761FB4" w:rsidRDefault="00761FB4" w:rsidP="00761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FB4" w:rsidRPr="00761FB4" w:rsidRDefault="00761FB4" w:rsidP="00761FB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:rsidR="00761FB4" w:rsidRPr="00761FB4" w:rsidRDefault="00761FB4" w:rsidP="00761FB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761FB4" w:rsidRPr="00761FB4" w:rsidRDefault="00761FB4" w:rsidP="0076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761FB4" w:rsidRPr="00112D96" w:rsidTr="00BB134F">
        <w:trPr>
          <w:trHeight w:val="460"/>
        </w:trPr>
        <w:tc>
          <w:tcPr>
            <w:tcW w:w="7904" w:type="dxa"/>
            <w:shd w:val="clear" w:color="auto" w:fill="auto"/>
          </w:tcPr>
          <w:p w:rsidR="00761FB4" w:rsidRPr="00112D96" w:rsidRDefault="00761FB4" w:rsidP="00BB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D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61FB4" w:rsidRPr="00112D96" w:rsidRDefault="00761FB4" w:rsidP="00BB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12D9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часов/</w:t>
            </w:r>
            <w:proofErr w:type="spellStart"/>
            <w:r w:rsidRPr="00112D9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зач.ед</w:t>
            </w:r>
            <w:proofErr w:type="spellEnd"/>
            <w:r w:rsidRPr="00112D9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761FB4" w:rsidRPr="00112D96" w:rsidTr="00BB134F">
        <w:trPr>
          <w:trHeight w:val="285"/>
        </w:trPr>
        <w:tc>
          <w:tcPr>
            <w:tcW w:w="7904" w:type="dxa"/>
            <w:shd w:val="clear" w:color="auto" w:fill="auto"/>
          </w:tcPr>
          <w:p w:rsidR="00761FB4" w:rsidRPr="00112D96" w:rsidRDefault="00761FB4" w:rsidP="00BB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образовательной программы</w:t>
            </w:r>
          </w:p>
        </w:tc>
        <w:tc>
          <w:tcPr>
            <w:tcW w:w="1800" w:type="dxa"/>
            <w:shd w:val="clear" w:color="auto" w:fill="auto"/>
          </w:tcPr>
          <w:p w:rsidR="00761FB4" w:rsidRPr="00112D96" w:rsidRDefault="00761FB4" w:rsidP="00BB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72/02,0</w:t>
            </w:r>
            <w:r w:rsidRPr="00112D9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61FB4" w:rsidRPr="00112D96" w:rsidTr="00BB134F">
        <w:tc>
          <w:tcPr>
            <w:tcW w:w="9704" w:type="dxa"/>
            <w:gridSpan w:val="2"/>
            <w:shd w:val="clear" w:color="auto" w:fill="auto"/>
          </w:tcPr>
          <w:p w:rsidR="00761FB4" w:rsidRPr="00112D96" w:rsidRDefault="00761FB4" w:rsidP="00BB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112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761FB4" w:rsidRPr="00112D96" w:rsidTr="00BB134F">
        <w:tc>
          <w:tcPr>
            <w:tcW w:w="7904" w:type="dxa"/>
            <w:shd w:val="clear" w:color="auto" w:fill="auto"/>
          </w:tcPr>
          <w:p w:rsidR="00761FB4" w:rsidRPr="00112D96" w:rsidRDefault="00761FB4" w:rsidP="00BB1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D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занятия</w:t>
            </w:r>
          </w:p>
        </w:tc>
        <w:tc>
          <w:tcPr>
            <w:tcW w:w="1800" w:type="dxa"/>
            <w:shd w:val="clear" w:color="auto" w:fill="auto"/>
          </w:tcPr>
          <w:p w:rsidR="00761FB4" w:rsidRPr="00112D96" w:rsidRDefault="00761FB4" w:rsidP="00BB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50</w:t>
            </w:r>
          </w:p>
        </w:tc>
      </w:tr>
      <w:tr w:rsidR="00761FB4" w:rsidRPr="00112D96" w:rsidTr="00BB134F">
        <w:tc>
          <w:tcPr>
            <w:tcW w:w="7904" w:type="dxa"/>
            <w:shd w:val="clear" w:color="auto" w:fill="auto"/>
          </w:tcPr>
          <w:p w:rsidR="00761FB4" w:rsidRPr="00112D96" w:rsidRDefault="00761FB4" w:rsidP="00BB1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800" w:type="dxa"/>
            <w:shd w:val="clear" w:color="auto" w:fill="auto"/>
          </w:tcPr>
          <w:p w:rsidR="00761FB4" w:rsidRPr="00112D96" w:rsidRDefault="00761FB4" w:rsidP="00BB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61FB4" w:rsidRPr="00112D96" w:rsidTr="00BB134F">
        <w:tc>
          <w:tcPr>
            <w:tcW w:w="7904" w:type="dxa"/>
            <w:shd w:val="clear" w:color="auto" w:fill="auto"/>
          </w:tcPr>
          <w:p w:rsidR="00761FB4" w:rsidRPr="00112D96" w:rsidRDefault="00761FB4" w:rsidP="00BB1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761FB4" w:rsidRPr="00112D96" w:rsidRDefault="00761FB4" w:rsidP="0076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12D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16</w:t>
            </w:r>
          </w:p>
        </w:tc>
      </w:tr>
      <w:tr w:rsidR="00761FB4" w:rsidRPr="00112D96" w:rsidTr="00BB134F">
        <w:tc>
          <w:tcPr>
            <w:tcW w:w="7904" w:type="dxa"/>
            <w:shd w:val="clear" w:color="auto" w:fill="auto"/>
          </w:tcPr>
          <w:p w:rsidR="00761FB4" w:rsidRPr="00112D96" w:rsidRDefault="00761FB4" w:rsidP="00BB1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D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Промежуточная аттестация:</w:t>
            </w:r>
          </w:p>
        </w:tc>
        <w:tc>
          <w:tcPr>
            <w:tcW w:w="1800" w:type="dxa"/>
            <w:shd w:val="clear" w:color="auto" w:fill="auto"/>
          </w:tcPr>
          <w:p w:rsidR="00761FB4" w:rsidRPr="00112D96" w:rsidRDefault="00761FB4" w:rsidP="00BB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61FB4" w:rsidRPr="00112D96" w:rsidTr="00BB134F">
        <w:tc>
          <w:tcPr>
            <w:tcW w:w="7904" w:type="dxa"/>
            <w:shd w:val="clear" w:color="auto" w:fill="auto"/>
          </w:tcPr>
          <w:p w:rsidR="00761FB4" w:rsidRPr="00112D96" w:rsidRDefault="00761FB4" w:rsidP="00BB1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2D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Экзамен</w:t>
            </w:r>
            <w:r w:rsidRPr="00112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761FB4" w:rsidRPr="00112D96" w:rsidRDefault="00761FB4" w:rsidP="00BB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12D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</w:p>
        </w:tc>
      </w:tr>
      <w:tr w:rsidR="00761FB4" w:rsidRPr="00112D96" w:rsidTr="00BB134F">
        <w:tc>
          <w:tcPr>
            <w:tcW w:w="7904" w:type="dxa"/>
            <w:shd w:val="clear" w:color="auto" w:fill="auto"/>
          </w:tcPr>
          <w:p w:rsidR="00761FB4" w:rsidRPr="00112D96" w:rsidRDefault="00761FB4" w:rsidP="00BB1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D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Консультации к экзамену</w:t>
            </w:r>
          </w:p>
        </w:tc>
        <w:tc>
          <w:tcPr>
            <w:tcW w:w="1800" w:type="dxa"/>
            <w:shd w:val="clear" w:color="auto" w:fill="auto"/>
          </w:tcPr>
          <w:p w:rsidR="00761FB4" w:rsidRPr="00112D96" w:rsidRDefault="00761FB4" w:rsidP="00BB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112D9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761FB4" w:rsidRPr="00112D96" w:rsidTr="00BB134F">
        <w:tc>
          <w:tcPr>
            <w:tcW w:w="7904" w:type="dxa"/>
            <w:shd w:val="clear" w:color="auto" w:fill="auto"/>
          </w:tcPr>
          <w:p w:rsidR="00761FB4" w:rsidRPr="00112D96" w:rsidRDefault="00761FB4" w:rsidP="00BB1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D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по подготовке к учебным занятиям</w:t>
            </w:r>
          </w:p>
        </w:tc>
        <w:tc>
          <w:tcPr>
            <w:tcW w:w="1800" w:type="dxa"/>
            <w:shd w:val="clear" w:color="auto" w:fill="auto"/>
          </w:tcPr>
          <w:p w:rsidR="00761FB4" w:rsidRPr="00112D96" w:rsidRDefault="00761FB4" w:rsidP="0076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112D9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761FB4" w:rsidRPr="00112D96" w:rsidTr="00BB134F">
        <w:tc>
          <w:tcPr>
            <w:tcW w:w="7904" w:type="dxa"/>
            <w:shd w:val="clear" w:color="auto" w:fill="auto"/>
          </w:tcPr>
          <w:p w:rsidR="00761FB4" w:rsidRPr="00112D96" w:rsidRDefault="00761FB4" w:rsidP="00BB1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D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1800" w:type="dxa"/>
            <w:shd w:val="clear" w:color="auto" w:fill="auto"/>
          </w:tcPr>
          <w:p w:rsidR="00761FB4" w:rsidRPr="00112D96" w:rsidRDefault="00761FB4" w:rsidP="00BB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112D9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2</w:t>
            </w:r>
          </w:p>
        </w:tc>
      </w:tr>
    </w:tbl>
    <w:p w:rsidR="00761FB4" w:rsidRDefault="00761FB4" w:rsidP="00FE1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61FB4" w:rsidRDefault="00761FB4" w:rsidP="0076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  С</w:t>
      </w:r>
      <w:r w:rsidRPr="00A15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ОДЕРЖАНИЕ УЧЕБНОЙ ДИСЦИПЛИНЫ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61FB4" w:rsidRPr="00761FB4" w:rsidRDefault="00761FB4" w:rsidP="0076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1FB4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1. Сущность и характерные черты современного менеджмента</w:t>
      </w:r>
    </w:p>
    <w:p w:rsidR="00761FB4" w:rsidRPr="00761FB4" w:rsidRDefault="00761FB4" w:rsidP="0076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1FB4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1.1  Понятие менеджмента, его основные направления</w:t>
      </w:r>
    </w:p>
    <w:p w:rsidR="00761FB4" w:rsidRPr="00761FB4" w:rsidRDefault="00761FB4" w:rsidP="0076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1F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1.2  Система методов управления </w:t>
      </w:r>
    </w:p>
    <w:p w:rsidR="00761FB4" w:rsidRPr="00761FB4" w:rsidRDefault="00761FB4" w:rsidP="0076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1FB4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2. Основы теории принятия управленческих решений</w:t>
      </w:r>
    </w:p>
    <w:p w:rsidR="00761FB4" w:rsidRPr="00761FB4" w:rsidRDefault="00761FB4" w:rsidP="0076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1F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2.1 Принятие решений </w:t>
      </w:r>
    </w:p>
    <w:p w:rsidR="00761FB4" w:rsidRPr="00761FB4" w:rsidRDefault="00761FB4" w:rsidP="0076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1FB4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2.2.  Стратегический менеджмент</w:t>
      </w:r>
    </w:p>
    <w:p w:rsidR="00761FB4" w:rsidRPr="00761FB4" w:rsidRDefault="00761FB4" w:rsidP="0076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1F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Раздел 3. Психология менеджмента </w:t>
      </w:r>
    </w:p>
    <w:p w:rsidR="00761FB4" w:rsidRPr="00761FB4" w:rsidRDefault="00761FB4" w:rsidP="0076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1F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3.1 Кадровый менеджмент </w:t>
      </w:r>
    </w:p>
    <w:p w:rsidR="00761FB4" w:rsidRPr="00761FB4" w:rsidRDefault="00761FB4" w:rsidP="0076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1F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3.2 Деловое и управленческое общение </w:t>
      </w:r>
    </w:p>
    <w:p w:rsidR="00761FB4" w:rsidRPr="00761FB4" w:rsidRDefault="00761FB4" w:rsidP="0076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61FB4" w:rsidRPr="0072011A" w:rsidRDefault="00761FB4" w:rsidP="0076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ОП.12. </w:t>
      </w:r>
      <w:r w:rsidRPr="007201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БЕЗОПАСНОСТЬ ЖИЗНЕДЕЯТЕЛЬНОСТИ</w:t>
      </w:r>
    </w:p>
    <w:p w:rsidR="00761FB4" w:rsidRPr="00761FB4" w:rsidRDefault="00761FB4" w:rsidP="0076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61FB4" w:rsidRPr="00761FB4" w:rsidRDefault="00761FB4" w:rsidP="00A27907">
      <w:pPr>
        <w:numPr>
          <w:ilvl w:val="0"/>
          <w:numId w:val="11"/>
        </w:numPr>
        <w:suppressAutoHyphens/>
        <w:spacing w:after="0" w:line="240" w:lineRule="auto"/>
        <w:ind w:leftChars="-1" w:left="0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ХАРАКТЕРИСТИКА РАБОЧЕЙ ПРОГРАММЫ УЧЕБНОЙ </w:t>
      </w:r>
    </w:p>
    <w:p w:rsidR="00761FB4" w:rsidRPr="00761FB4" w:rsidRDefault="00761FB4" w:rsidP="00761FB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61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ДИСЦИПЛИНЫ </w:t>
      </w:r>
      <w:r w:rsidRPr="00761F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ОП.12 Безопасность жизнедеятельности</w:t>
      </w:r>
    </w:p>
    <w:p w:rsidR="00761FB4" w:rsidRPr="00761FB4" w:rsidRDefault="00761FB4" w:rsidP="00761FB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61FB4" w:rsidRPr="00761FB4" w:rsidRDefault="00761FB4" w:rsidP="0076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 Место дисциплины в структуре основной образовательной программы: </w:t>
      </w:r>
      <w:r w:rsidRPr="0076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61FB4" w:rsidRPr="00761FB4" w:rsidRDefault="00761FB4" w:rsidP="00761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6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761F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ОП.12 Безопасность жизнедеятельности </w:t>
      </w:r>
      <w:r w:rsidRPr="00761FB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обязательной частью обще</w:t>
      </w:r>
      <w:r w:rsidRPr="00761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профессионального цикла </w:t>
      </w:r>
      <w:r w:rsidRPr="00761F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в соответствии с ФГОС по специальности</w:t>
      </w:r>
      <w:r w:rsidRPr="00761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6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08.02.07 Монтаж и эксплуатация внутренних сантехнических устройств, кондиционирования воздуха и вентиляции </w:t>
      </w:r>
    </w:p>
    <w:p w:rsidR="00761FB4" w:rsidRPr="00761FB4" w:rsidRDefault="00761FB4" w:rsidP="0076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1FB4" w:rsidRPr="00761FB4" w:rsidRDefault="00761FB4" w:rsidP="00761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6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761F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ОП.12 Безопасность жизнедеятельности </w:t>
      </w:r>
      <w:r w:rsidRPr="00761F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формирование профессиональных и общих компетенций по всем видам деятельности ФГОС по специальности</w:t>
      </w:r>
      <w:r w:rsidRPr="00761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6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08.02.07 Монтаж и эксплуатация внутренних сантехнических устройств, кондиционирования воздуха и вентиляции </w:t>
      </w:r>
    </w:p>
    <w:p w:rsidR="00761FB4" w:rsidRPr="00761FB4" w:rsidRDefault="00761FB4" w:rsidP="0076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значение дисциплина имеет при формировании и развитии </w:t>
      </w:r>
      <w:r w:rsidRPr="00761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1.1-1.6, ПК 2.1-2.3,ПК 3.1-3.3;</w:t>
      </w:r>
      <w:proofErr w:type="gramStart"/>
      <w:r w:rsidRPr="00761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</w:t>
      </w:r>
      <w:proofErr w:type="gramEnd"/>
      <w:r w:rsidRPr="00761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1-6, 9,10</w:t>
      </w:r>
    </w:p>
    <w:p w:rsidR="00761FB4" w:rsidRPr="00761FB4" w:rsidRDefault="00761FB4" w:rsidP="00761F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u w:val="single"/>
          <w:lang w:eastAsia="ru-RU"/>
        </w:rPr>
      </w:pPr>
    </w:p>
    <w:p w:rsidR="00761FB4" w:rsidRPr="00761FB4" w:rsidRDefault="00761FB4" w:rsidP="00761FB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Цель и планируемые результаты освоения дисциплины:   </w:t>
      </w:r>
    </w:p>
    <w:p w:rsidR="00761FB4" w:rsidRPr="00761FB4" w:rsidRDefault="00761FB4" w:rsidP="00761FB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F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рамках программы учебной дисциплины </w:t>
      </w:r>
      <w:proofErr w:type="gramStart"/>
      <w:r w:rsidRPr="00761F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6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осваиваются умения и знания</w:t>
      </w:r>
    </w:p>
    <w:p w:rsidR="00761FB4" w:rsidRPr="00761FB4" w:rsidRDefault="00761FB4" w:rsidP="00761FB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969"/>
        <w:gridCol w:w="4394"/>
      </w:tblGrid>
      <w:tr w:rsidR="00761FB4" w:rsidRPr="00761FB4" w:rsidTr="00BB134F">
        <w:trPr>
          <w:trHeight w:val="649"/>
        </w:trPr>
        <w:tc>
          <w:tcPr>
            <w:tcW w:w="1985" w:type="dxa"/>
            <w:hideMark/>
          </w:tcPr>
          <w:p w:rsidR="00761FB4" w:rsidRPr="00761FB4" w:rsidRDefault="00761FB4" w:rsidP="00761F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761FB4" w:rsidRPr="00761FB4" w:rsidRDefault="00761FB4" w:rsidP="00761F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ПК, </w:t>
            </w:r>
            <w:proofErr w:type="gramStart"/>
            <w:r w:rsidRPr="0076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3969" w:type="dxa"/>
            <w:hideMark/>
          </w:tcPr>
          <w:p w:rsidR="00761FB4" w:rsidRPr="00761FB4" w:rsidRDefault="00761FB4" w:rsidP="00761F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394" w:type="dxa"/>
            <w:hideMark/>
          </w:tcPr>
          <w:p w:rsidR="00761FB4" w:rsidRPr="00761FB4" w:rsidRDefault="00761FB4" w:rsidP="00761F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761FB4" w:rsidRPr="00761FB4" w:rsidTr="00BB134F">
        <w:trPr>
          <w:trHeight w:val="212"/>
        </w:trPr>
        <w:tc>
          <w:tcPr>
            <w:tcW w:w="1985" w:type="dxa"/>
          </w:tcPr>
          <w:p w:rsidR="00761FB4" w:rsidRPr="00761FB4" w:rsidRDefault="00761FB4" w:rsidP="00761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1.1-1.6,</w:t>
            </w:r>
          </w:p>
          <w:p w:rsidR="00761FB4" w:rsidRPr="00761FB4" w:rsidRDefault="00761FB4" w:rsidP="00761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2.1-2.3,</w:t>
            </w:r>
          </w:p>
          <w:p w:rsidR="00761FB4" w:rsidRPr="00761FB4" w:rsidRDefault="00761FB4" w:rsidP="00761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3.1-3.3</w:t>
            </w:r>
          </w:p>
          <w:p w:rsidR="00761FB4" w:rsidRPr="00761FB4" w:rsidRDefault="00761FB4" w:rsidP="00761F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61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761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1-6, 9,10</w:t>
            </w:r>
          </w:p>
        </w:tc>
        <w:tc>
          <w:tcPr>
            <w:tcW w:w="3969" w:type="dxa"/>
          </w:tcPr>
          <w:p w:rsidR="00761FB4" w:rsidRPr="00761FB4" w:rsidRDefault="00761FB4" w:rsidP="00761FB4">
            <w:pPr>
              <w:shd w:val="clear" w:color="auto" w:fill="FFFFFF"/>
              <w:tabs>
                <w:tab w:val="left" w:pos="9632"/>
              </w:tabs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761FB4" w:rsidRPr="00761FB4" w:rsidRDefault="00761FB4" w:rsidP="00761FB4">
            <w:pPr>
              <w:shd w:val="clear" w:color="auto" w:fill="FFFFFF"/>
              <w:tabs>
                <w:tab w:val="left" w:pos="9632"/>
              </w:tabs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761FB4" w:rsidRPr="00761FB4" w:rsidRDefault="00761FB4" w:rsidP="00761FB4">
            <w:pPr>
              <w:shd w:val="clear" w:color="auto" w:fill="FFFFFF"/>
              <w:tabs>
                <w:tab w:val="left" w:pos="9632"/>
              </w:tabs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средства индивидуальной и коллективной защиты от оружия массового поражения;</w:t>
            </w:r>
          </w:p>
          <w:p w:rsidR="00761FB4" w:rsidRPr="00761FB4" w:rsidRDefault="00761FB4" w:rsidP="00761F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применять первичные средства пожаротушения;</w:t>
            </w:r>
          </w:p>
          <w:p w:rsidR="00761FB4" w:rsidRPr="00761FB4" w:rsidRDefault="00761FB4" w:rsidP="00761FB4">
            <w:pPr>
              <w:shd w:val="clear" w:color="auto" w:fill="FFFFFF"/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761FB4" w:rsidRPr="00761FB4" w:rsidRDefault="00761FB4" w:rsidP="00761F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761FB4" w:rsidRPr="00761FB4" w:rsidRDefault="00761FB4" w:rsidP="00761F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владеть способами бесконфликтного общения и </w:t>
            </w:r>
            <w:proofErr w:type="spellStart"/>
            <w:r w:rsidRPr="0076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76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повседневной деятельности и экстремальных условиях военной службы;</w:t>
            </w:r>
          </w:p>
          <w:p w:rsidR="00761FB4" w:rsidRPr="00761FB4" w:rsidRDefault="00761FB4" w:rsidP="00761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оказывать первую помощь пострадавшим.</w:t>
            </w:r>
          </w:p>
          <w:p w:rsidR="00761FB4" w:rsidRPr="00761FB4" w:rsidRDefault="00761FB4" w:rsidP="00761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761FB4" w:rsidRPr="00761FB4" w:rsidRDefault="00761FB4" w:rsidP="00761FB4">
            <w:pPr>
              <w:shd w:val="clear" w:color="auto" w:fill="FFFFFF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761FB4" w:rsidRPr="00761FB4" w:rsidRDefault="00761FB4" w:rsidP="00761FB4">
            <w:pPr>
              <w:shd w:val="clear" w:color="auto" w:fill="FFFFFF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 w:rsidR="00761FB4" w:rsidRPr="00761FB4" w:rsidRDefault="00761FB4" w:rsidP="00761FB4">
            <w:pPr>
              <w:shd w:val="clear" w:color="auto" w:fill="FFFFFF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 военной службы и обороны государства;</w:t>
            </w:r>
          </w:p>
          <w:p w:rsidR="00761FB4" w:rsidRPr="00761FB4" w:rsidRDefault="00761FB4" w:rsidP="00761FB4">
            <w:pPr>
              <w:shd w:val="clear" w:color="auto" w:fill="FFFFFF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задачи и основные мероприятия гражданской обороны;</w:t>
            </w:r>
          </w:p>
          <w:p w:rsidR="00761FB4" w:rsidRPr="00761FB4" w:rsidRDefault="00761FB4" w:rsidP="00761FB4">
            <w:pPr>
              <w:shd w:val="clear" w:color="auto" w:fill="FFFFFF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способы защиты населения от оружия массового поражения;</w:t>
            </w:r>
          </w:p>
          <w:p w:rsidR="00761FB4" w:rsidRPr="00761FB4" w:rsidRDefault="00761FB4" w:rsidP="00761FB4">
            <w:pPr>
              <w:shd w:val="clear" w:color="auto" w:fill="FFFFFF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меры пожарной безопасности и правила безопасного поведения при пожарах;</w:t>
            </w:r>
          </w:p>
          <w:p w:rsidR="00761FB4" w:rsidRPr="00761FB4" w:rsidRDefault="00761FB4" w:rsidP="00761FB4">
            <w:pPr>
              <w:shd w:val="clear" w:color="auto" w:fill="FFFFFF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организацию и порядок призыва граждан на военную службу и поступления на нее в добровольном порядке;</w:t>
            </w:r>
          </w:p>
          <w:p w:rsidR="00761FB4" w:rsidRPr="00761FB4" w:rsidRDefault="00761FB4" w:rsidP="00761FB4">
            <w:pPr>
              <w:shd w:val="clear" w:color="auto" w:fill="FFFFFF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761FB4" w:rsidRPr="00761FB4" w:rsidRDefault="00761FB4" w:rsidP="00761FB4">
            <w:pPr>
              <w:shd w:val="clear" w:color="auto" w:fill="FFFFFF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область применения получаемых профессиональных знаний при исполнении обязанностей военной службы;</w:t>
            </w:r>
          </w:p>
          <w:p w:rsidR="00761FB4" w:rsidRPr="00761FB4" w:rsidRDefault="00761FB4" w:rsidP="00761FB4">
            <w:pPr>
              <w:shd w:val="clear" w:color="auto" w:fill="FFFFFF"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и правила оказания первой помощи пострадавшим</w:t>
            </w:r>
          </w:p>
        </w:tc>
      </w:tr>
    </w:tbl>
    <w:p w:rsidR="00761FB4" w:rsidRPr="00761FB4" w:rsidRDefault="00761FB4" w:rsidP="00761FB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p w:rsidR="00761FB4" w:rsidRPr="00761FB4" w:rsidRDefault="00761FB4" w:rsidP="00761FB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761FB4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ru-RU"/>
        </w:rPr>
        <w:t>2. СТРУКТУРА И СОДЕРЖАНИЕ УЧЕБНОЙ ДИСЦИПЛИНЫ «БЕЗОПАСНОСТЬ ЖИЗНЕДЕЯТЕЛЬНОСТИ»</w:t>
      </w:r>
    </w:p>
    <w:p w:rsidR="00761FB4" w:rsidRPr="00761FB4" w:rsidRDefault="00761FB4" w:rsidP="00761FB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p w:rsidR="00761FB4" w:rsidRPr="00761FB4" w:rsidRDefault="00761FB4" w:rsidP="00761FB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ru-RU"/>
        </w:rPr>
      </w:pPr>
      <w:r w:rsidRPr="00761FB4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ru-RU"/>
        </w:rPr>
        <w:t>2.1. Объем учебной дисциплины и виды учебной работы</w:t>
      </w:r>
    </w:p>
    <w:p w:rsidR="00761FB4" w:rsidRPr="00761FB4" w:rsidRDefault="00761FB4" w:rsidP="00761FB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8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761FB4" w:rsidRPr="00761FB4" w:rsidTr="00BB134F">
        <w:trPr>
          <w:trHeight w:val="460"/>
        </w:trPr>
        <w:tc>
          <w:tcPr>
            <w:tcW w:w="7904" w:type="dxa"/>
            <w:shd w:val="clear" w:color="auto" w:fill="auto"/>
          </w:tcPr>
          <w:p w:rsidR="00761FB4" w:rsidRPr="00761FB4" w:rsidRDefault="00761FB4" w:rsidP="0076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F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61FB4" w:rsidRPr="00761FB4" w:rsidRDefault="00761FB4" w:rsidP="0076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61FB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часов/</w:t>
            </w:r>
            <w:proofErr w:type="spellStart"/>
            <w:r w:rsidRPr="00761FB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зач.ед</w:t>
            </w:r>
            <w:proofErr w:type="spellEnd"/>
            <w:r w:rsidRPr="00761FB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761FB4" w:rsidRPr="00761FB4" w:rsidTr="00BB134F">
        <w:trPr>
          <w:trHeight w:val="285"/>
        </w:trPr>
        <w:tc>
          <w:tcPr>
            <w:tcW w:w="7904" w:type="dxa"/>
            <w:shd w:val="clear" w:color="auto" w:fill="auto"/>
          </w:tcPr>
          <w:p w:rsidR="00761FB4" w:rsidRPr="00761FB4" w:rsidRDefault="00761FB4" w:rsidP="00761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образовательной программы</w:t>
            </w:r>
          </w:p>
        </w:tc>
        <w:tc>
          <w:tcPr>
            <w:tcW w:w="1800" w:type="dxa"/>
            <w:shd w:val="clear" w:color="auto" w:fill="auto"/>
          </w:tcPr>
          <w:p w:rsidR="00761FB4" w:rsidRPr="00761FB4" w:rsidRDefault="00761FB4" w:rsidP="0076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761FB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68/1,89 </w:t>
            </w:r>
          </w:p>
        </w:tc>
      </w:tr>
      <w:tr w:rsidR="00761FB4" w:rsidRPr="00761FB4" w:rsidTr="00BB134F">
        <w:tc>
          <w:tcPr>
            <w:tcW w:w="9704" w:type="dxa"/>
            <w:gridSpan w:val="2"/>
            <w:shd w:val="clear" w:color="auto" w:fill="auto"/>
          </w:tcPr>
          <w:p w:rsidR="00761FB4" w:rsidRPr="00761FB4" w:rsidRDefault="00761FB4" w:rsidP="00761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761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том числе:</w:t>
            </w:r>
          </w:p>
        </w:tc>
      </w:tr>
      <w:tr w:rsidR="00761FB4" w:rsidRPr="00761FB4" w:rsidTr="00BB134F">
        <w:tc>
          <w:tcPr>
            <w:tcW w:w="7904" w:type="dxa"/>
            <w:shd w:val="clear" w:color="auto" w:fill="auto"/>
          </w:tcPr>
          <w:p w:rsidR="00761FB4" w:rsidRPr="00761FB4" w:rsidRDefault="00761FB4" w:rsidP="00761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F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занятия</w:t>
            </w:r>
          </w:p>
        </w:tc>
        <w:tc>
          <w:tcPr>
            <w:tcW w:w="1800" w:type="dxa"/>
            <w:shd w:val="clear" w:color="auto" w:fill="auto"/>
          </w:tcPr>
          <w:p w:rsidR="00761FB4" w:rsidRPr="00761FB4" w:rsidRDefault="00761FB4" w:rsidP="0076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761FB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68</w:t>
            </w:r>
          </w:p>
        </w:tc>
      </w:tr>
      <w:tr w:rsidR="00761FB4" w:rsidRPr="00761FB4" w:rsidTr="00BB134F">
        <w:tc>
          <w:tcPr>
            <w:tcW w:w="7904" w:type="dxa"/>
            <w:shd w:val="clear" w:color="auto" w:fill="auto"/>
          </w:tcPr>
          <w:p w:rsidR="00761FB4" w:rsidRPr="00761FB4" w:rsidRDefault="00761FB4" w:rsidP="00761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800" w:type="dxa"/>
            <w:shd w:val="clear" w:color="auto" w:fill="auto"/>
          </w:tcPr>
          <w:p w:rsidR="00761FB4" w:rsidRPr="00761FB4" w:rsidRDefault="00761FB4" w:rsidP="0076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61FB4" w:rsidRPr="00761FB4" w:rsidTr="00BB134F">
        <w:tc>
          <w:tcPr>
            <w:tcW w:w="7904" w:type="dxa"/>
            <w:shd w:val="clear" w:color="auto" w:fill="auto"/>
          </w:tcPr>
          <w:p w:rsidR="00761FB4" w:rsidRPr="00761FB4" w:rsidRDefault="00761FB4" w:rsidP="00761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761FB4" w:rsidRPr="00761FB4" w:rsidRDefault="00761FB4" w:rsidP="0076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61F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34 </w:t>
            </w:r>
          </w:p>
        </w:tc>
      </w:tr>
      <w:tr w:rsidR="00761FB4" w:rsidRPr="00761FB4" w:rsidTr="00BB134F">
        <w:tc>
          <w:tcPr>
            <w:tcW w:w="7904" w:type="dxa"/>
            <w:shd w:val="clear" w:color="auto" w:fill="auto"/>
          </w:tcPr>
          <w:p w:rsidR="00761FB4" w:rsidRPr="00761FB4" w:rsidRDefault="00761FB4" w:rsidP="00761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F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Промежуточная аттестация:</w:t>
            </w:r>
          </w:p>
        </w:tc>
        <w:tc>
          <w:tcPr>
            <w:tcW w:w="1800" w:type="dxa"/>
            <w:shd w:val="clear" w:color="auto" w:fill="auto"/>
          </w:tcPr>
          <w:p w:rsidR="00761FB4" w:rsidRPr="00761FB4" w:rsidRDefault="00761FB4" w:rsidP="0076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61FB4" w:rsidRPr="00761FB4" w:rsidTr="00BB134F">
        <w:tc>
          <w:tcPr>
            <w:tcW w:w="7904" w:type="dxa"/>
            <w:shd w:val="clear" w:color="auto" w:fill="auto"/>
          </w:tcPr>
          <w:p w:rsidR="00761FB4" w:rsidRPr="00761FB4" w:rsidRDefault="00761FB4" w:rsidP="00761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1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Дифференцированный зачёт </w:t>
            </w:r>
          </w:p>
        </w:tc>
        <w:tc>
          <w:tcPr>
            <w:tcW w:w="1800" w:type="dxa"/>
            <w:shd w:val="clear" w:color="auto" w:fill="auto"/>
          </w:tcPr>
          <w:p w:rsidR="00761FB4" w:rsidRPr="00761FB4" w:rsidRDefault="00761FB4" w:rsidP="0076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761FB4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2</w:t>
            </w:r>
          </w:p>
        </w:tc>
      </w:tr>
      <w:tr w:rsidR="00761FB4" w:rsidRPr="00761FB4" w:rsidTr="00BB134F">
        <w:tc>
          <w:tcPr>
            <w:tcW w:w="7904" w:type="dxa"/>
            <w:shd w:val="clear" w:color="auto" w:fill="auto"/>
          </w:tcPr>
          <w:p w:rsidR="00761FB4" w:rsidRPr="00761FB4" w:rsidRDefault="00761FB4" w:rsidP="00761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F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по подготовке к учебным занятиям</w:t>
            </w:r>
          </w:p>
        </w:tc>
        <w:tc>
          <w:tcPr>
            <w:tcW w:w="1800" w:type="dxa"/>
            <w:shd w:val="clear" w:color="auto" w:fill="auto"/>
          </w:tcPr>
          <w:p w:rsidR="00761FB4" w:rsidRPr="00761FB4" w:rsidRDefault="00761FB4" w:rsidP="0076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761FB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-</w:t>
            </w:r>
          </w:p>
        </w:tc>
      </w:tr>
    </w:tbl>
    <w:p w:rsidR="00761FB4" w:rsidRPr="00761FB4" w:rsidRDefault="00761FB4" w:rsidP="0076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61FB4" w:rsidRDefault="00761FB4" w:rsidP="0076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  С</w:t>
      </w:r>
      <w:r w:rsidRPr="00A15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ОДЕРЖАНИЕ УЧЕБНОЙ ДИСЦИПЛИНЫ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61FB4" w:rsidRPr="00761FB4" w:rsidRDefault="00761FB4" w:rsidP="0076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1FB4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1. Гражданская оборона</w:t>
      </w:r>
    </w:p>
    <w:p w:rsidR="00761FB4" w:rsidRPr="00761FB4" w:rsidRDefault="00761FB4" w:rsidP="0076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1.1. Единая государственная </w:t>
      </w:r>
      <w:r w:rsidRPr="00761FB4">
        <w:rPr>
          <w:rFonts w:ascii="Times New Roman" w:eastAsia="Times New Roman" w:hAnsi="Times New Roman" w:cs="Times New Roman"/>
          <w:sz w:val="28"/>
          <w:szCs w:val="24"/>
          <w:lang w:eastAsia="ru-RU"/>
        </w:rPr>
        <w:t>система предупреждения и ликвидации</w:t>
      </w:r>
    </w:p>
    <w:p w:rsidR="00761FB4" w:rsidRPr="00761FB4" w:rsidRDefault="00761FB4" w:rsidP="0076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1FB4">
        <w:rPr>
          <w:rFonts w:ascii="Times New Roman" w:eastAsia="Times New Roman" w:hAnsi="Times New Roman" w:cs="Times New Roman"/>
          <w:sz w:val="28"/>
          <w:szCs w:val="24"/>
          <w:lang w:eastAsia="ru-RU"/>
        </w:rPr>
        <w:t>чрезвычайных ситуаций.</w:t>
      </w:r>
    </w:p>
    <w:p w:rsidR="00761FB4" w:rsidRPr="00761FB4" w:rsidRDefault="00761FB4" w:rsidP="0076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1.2. </w:t>
      </w:r>
      <w:r w:rsidRPr="00761FB4">
        <w:rPr>
          <w:rFonts w:ascii="Times New Roman" w:eastAsia="Times New Roman" w:hAnsi="Times New Roman" w:cs="Times New Roman"/>
          <w:sz w:val="28"/>
          <w:szCs w:val="24"/>
          <w:lang w:eastAsia="ru-RU"/>
        </w:rPr>
        <w:t>ЧС природного, техногенного и военного характера.</w:t>
      </w:r>
    </w:p>
    <w:p w:rsidR="00761FB4" w:rsidRPr="00761FB4" w:rsidRDefault="00761FB4" w:rsidP="0076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1FB4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1.3. Организационные основы по защите населения от чрезвычайных ситуаций мирного и военного времени</w:t>
      </w:r>
    </w:p>
    <w:p w:rsidR="00761FB4" w:rsidRPr="00761FB4" w:rsidRDefault="00761FB4" w:rsidP="0076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1.4. </w:t>
      </w:r>
      <w:r w:rsidRPr="00761F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Организация защиты населения от чрезвычайных ситуаций мирного и </w:t>
      </w:r>
    </w:p>
    <w:p w:rsidR="00761FB4" w:rsidRPr="00761FB4" w:rsidRDefault="00761FB4" w:rsidP="0076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1FB4">
        <w:rPr>
          <w:rFonts w:ascii="Times New Roman" w:eastAsia="Times New Roman" w:hAnsi="Times New Roman" w:cs="Times New Roman"/>
          <w:sz w:val="28"/>
          <w:szCs w:val="24"/>
          <w:lang w:eastAsia="ru-RU"/>
        </w:rPr>
        <w:t>военного времени</w:t>
      </w:r>
    </w:p>
    <w:p w:rsidR="00761FB4" w:rsidRPr="00761FB4" w:rsidRDefault="00761FB4" w:rsidP="0076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1.5. </w:t>
      </w:r>
      <w:r w:rsidRPr="00761FB4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 устойчивости функ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ционирования объектов экономики</w:t>
      </w:r>
    </w:p>
    <w:p w:rsidR="00761FB4" w:rsidRPr="00761FB4" w:rsidRDefault="00761FB4" w:rsidP="0076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1FB4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2. Основы военной службы</w:t>
      </w:r>
    </w:p>
    <w:p w:rsidR="00761FB4" w:rsidRPr="00761FB4" w:rsidRDefault="00761FB4" w:rsidP="0076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2.1. </w:t>
      </w:r>
      <w:r w:rsidRPr="00761FB4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Основы обороны государства</w:t>
      </w:r>
    </w:p>
    <w:p w:rsidR="00761FB4" w:rsidRPr="00761FB4" w:rsidRDefault="00761FB4" w:rsidP="0076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2.2. </w:t>
      </w:r>
      <w:r w:rsidRPr="00761FB4">
        <w:rPr>
          <w:rFonts w:ascii="Times New Roman" w:eastAsia="Times New Roman" w:hAnsi="Times New Roman" w:cs="Times New Roman"/>
          <w:sz w:val="28"/>
          <w:szCs w:val="24"/>
          <w:lang w:eastAsia="ru-RU"/>
        </w:rPr>
        <w:t>Военная служба – особый вид федеральной государственной службы</w:t>
      </w:r>
    </w:p>
    <w:p w:rsidR="00761FB4" w:rsidRPr="00761FB4" w:rsidRDefault="00761FB4" w:rsidP="0076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1FB4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3. Основы медицинских знаний и здорового образа жизни</w:t>
      </w:r>
    </w:p>
    <w:p w:rsidR="00761FB4" w:rsidRPr="00761FB4" w:rsidRDefault="00761FB4" w:rsidP="0076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3.1. </w:t>
      </w:r>
      <w:r w:rsidRPr="00761FB4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Первая медицинская помощь. Основные способы и приемы.</w:t>
      </w:r>
    </w:p>
    <w:p w:rsidR="00761FB4" w:rsidRPr="00761FB4" w:rsidRDefault="00761FB4" w:rsidP="0076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1FB4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3.2. Производственный травматизм, меры профилак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тики.  Оказание ПМП при травмах</w:t>
      </w:r>
    </w:p>
    <w:p w:rsidR="00761FB4" w:rsidRPr="00761FB4" w:rsidRDefault="00761FB4" w:rsidP="0076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3.3. </w:t>
      </w:r>
      <w:r w:rsidRPr="00761FB4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Первая медицинская помощь при массовых поражениях</w:t>
      </w:r>
    </w:p>
    <w:p w:rsidR="00761FB4" w:rsidRPr="00761FB4" w:rsidRDefault="00761FB4" w:rsidP="0076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61FB4" w:rsidRDefault="00761FB4" w:rsidP="00FE1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E67FA" w:rsidRDefault="00FE15C7" w:rsidP="00FE1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01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ОП. </w:t>
      </w:r>
      <w:r w:rsidR="00761FB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13</w:t>
      </w:r>
      <w:r w:rsidRPr="007201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3E67F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СВАРКА И РЕЗКА МАТЕРИАЛОВ</w:t>
      </w:r>
    </w:p>
    <w:p w:rsidR="003E67FA" w:rsidRDefault="003E67FA" w:rsidP="00FE1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61FB4" w:rsidRPr="00761FB4" w:rsidRDefault="00761FB4" w:rsidP="00761FB4">
      <w:pPr>
        <w:tabs>
          <w:tab w:val="left" w:pos="113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1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ОБЩАЯ ХАРАКТЕРИСТИКА РАБОЧЕЙ ПРОГРАММЫ УЧЕБНОЙ ДИСЦИПЛИНЫ «ОСНОВЫ ЭЛЕКТРОТЕХНИКИ»</w:t>
      </w:r>
    </w:p>
    <w:p w:rsidR="00761FB4" w:rsidRPr="00761FB4" w:rsidRDefault="00761FB4" w:rsidP="00761FB4">
      <w:pPr>
        <w:tabs>
          <w:tab w:val="left" w:pos="113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61FB4" w:rsidRPr="00761FB4" w:rsidRDefault="00761FB4" w:rsidP="00761FB4">
      <w:pPr>
        <w:tabs>
          <w:tab w:val="left" w:pos="113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61FB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1.1. Место дисциплины в структуре основной профессиональной образовательной программы: </w:t>
      </w:r>
      <w:r w:rsidRPr="0076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входит в общепрофессиональный учебный  </w:t>
      </w:r>
      <w:r w:rsidRPr="00761FB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цикл</w:t>
      </w:r>
    </w:p>
    <w:p w:rsidR="00761FB4" w:rsidRPr="00761FB4" w:rsidRDefault="00761FB4" w:rsidP="00761FB4">
      <w:pPr>
        <w:tabs>
          <w:tab w:val="left" w:pos="113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61FB4" w:rsidRPr="00761FB4" w:rsidRDefault="00761FB4" w:rsidP="00761FB4">
      <w:pPr>
        <w:tabs>
          <w:tab w:val="left" w:pos="113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61FB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1.2. Цель и планируемые результаты освоения дисциплины: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5"/>
        <w:gridCol w:w="4212"/>
        <w:gridCol w:w="3642"/>
      </w:tblGrid>
      <w:tr w:rsidR="00761FB4" w:rsidRPr="00761FB4" w:rsidTr="00BB134F">
        <w:trPr>
          <w:trHeight w:val="649"/>
        </w:trPr>
        <w:tc>
          <w:tcPr>
            <w:tcW w:w="2495" w:type="dxa"/>
            <w:hideMark/>
          </w:tcPr>
          <w:p w:rsidR="00761FB4" w:rsidRPr="00761FB4" w:rsidRDefault="00761FB4" w:rsidP="00761FB4">
            <w:pPr>
              <w:tabs>
                <w:tab w:val="left" w:pos="176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Формируемые</w:t>
            </w:r>
          </w:p>
          <w:p w:rsidR="00761FB4" w:rsidRPr="00761FB4" w:rsidRDefault="00761FB4" w:rsidP="00761FB4">
            <w:pPr>
              <w:tabs>
                <w:tab w:val="left" w:pos="176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ПК, </w:t>
            </w:r>
            <w:proofErr w:type="gramStart"/>
            <w:r w:rsidRPr="00761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4212" w:type="dxa"/>
            <w:hideMark/>
          </w:tcPr>
          <w:p w:rsidR="00761FB4" w:rsidRPr="00761FB4" w:rsidRDefault="00761FB4" w:rsidP="00761FB4">
            <w:pPr>
              <w:tabs>
                <w:tab w:val="left" w:pos="1134"/>
              </w:tabs>
              <w:spacing w:after="0" w:line="240" w:lineRule="auto"/>
              <w:ind w:left="71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642" w:type="dxa"/>
            <w:hideMark/>
          </w:tcPr>
          <w:p w:rsidR="00761FB4" w:rsidRPr="00761FB4" w:rsidRDefault="00761FB4" w:rsidP="00761FB4">
            <w:pPr>
              <w:tabs>
                <w:tab w:val="left" w:pos="1134"/>
              </w:tabs>
              <w:spacing w:after="0" w:line="240" w:lineRule="auto"/>
              <w:ind w:left="71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</w:t>
            </w:r>
          </w:p>
        </w:tc>
      </w:tr>
      <w:tr w:rsidR="00761FB4" w:rsidRPr="00761FB4" w:rsidTr="00BB134F">
        <w:trPr>
          <w:trHeight w:val="212"/>
        </w:trPr>
        <w:tc>
          <w:tcPr>
            <w:tcW w:w="2495" w:type="dxa"/>
          </w:tcPr>
          <w:p w:rsidR="00761FB4" w:rsidRPr="00761FB4" w:rsidRDefault="00761FB4" w:rsidP="00761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761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</w:t>
            </w:r>
            <w:proofErr w:type="gramEnd"/>
            <w:r w:rsidRPr="00761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01-07</w:t>
            </w:r>
          </w:p>
          <w:p w:rsidR="00761FB4" w:rsidRPr="00761FB4" w:rsidRDefault="00761FB4" w:rsidP="00761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1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ПК</w:t>
            </w:r>
            <w:proofErr w:type="gramStart"/>
            <w:r w:rsidRPr="00761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proofErr w:type="gramEnd"/>
            <w:r w:rsidRPr="00761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,2;1,3;1,5;</w:t>
            </w:r>
          </w:p>
          <w:p w:rsidR="00761FB4" w:rsidRPr="00761FB4" w:rsidRDefault="00761FB4" w:rsidP="00761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61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2,3;2,4</w:t>
            </w:r>
          </w:p>
          <w:p w:rsidR="00761FB4" w:rsidRPr="00761FB4" w:rsidRDefault="00761FB4" w:rsidP="00761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212" w:type="dxa"/>
          </w:tcPr>
          <w:p w:rsidR="00761FB4" w:rsidRPr="00761FB4" w:rsidRDefault="00761FB4" w:rsidP="00761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6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читать обозначения сварных швов на чертежах;</w:t>
            </w:r>
          </w:p>
          <w:p w:rsidR="00761FB4" w:rsidRPr="00761FB4" w:rsidRDefault="00761FB4" w:rsidP="00761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виды сварных соединений и сварных швов в сварных изделиях;</w:t>
            </w:r>
            <w:r w:rsidRPr="00761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61FB4" w:rsidRPr="00761FB4" w:rsidRDefault="00761FB4" w:rsidP="00761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76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массу наплавленного в шов металла и необходимое количество электродов  для ручной дуговой сварки;</w:t>
            </w:r>
          </w:p>
          <w:p w:rsidR="00761FB4" w:rsidRPr="00761FB4" w:rsidRDefault="00761FB4" w:rsidP="00761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определять качество подготовки и сборки металлов под сварку. </w:t>
            </w:r>
          </w:p>
        </w:tc>
        <w:tc>
          <w:tcPr>
            <w:tcW w:w="3642" w:type="dxa"/>
          </w:tcPr>
          <w:p w:rsidR="00761FB4" w:rsidRPr="00761FB4" w:rsidRDefault="00761FB4" w:rsidP="00761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761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устройство источников питания сварочной дуги, способы регулирования  сварочного тока и меры безопасности при работе;</w:t>
            </w:r>
          </w:p>
          <w:p w:rsidR="00761FB4" w:rsidRPr="00761FB4" w:rsidRDefault="00761FB4" w:rsidP="00761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FB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- </w:t>
            </w:r>
            <w:r w:rsidRPr="0076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выполнения сварочных работ;</w:t>
            </w:r>
          </w:p>
          <w:p w:rsidR="00761FB4" w:rsidRPr="00761FB4" w:rsidRDefault="00761FB4" w:rsidP="00761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характеристики и условные обозначения сварочных электродов, сварочной проволоки, сварочного флюса;    - сущность процесса сварки под флюсом, в</w:t>
            </w:r>
            <w:r w:rsidRPr="00761F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6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защитных газах,  газовой сварки, область применения;                                                     - категории дефектов в сварных соединениях,  причины их появления, способы устранения дефектов.</w:t>
            </w:r>
          </w:p>
          <w:p w:rsidR="00761FB4" w:rsidRPr="00761FB4" w:rsidRDefault="00761FB4" w:rsidP="00761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x-none" w:eastAsia="ru-RU"/>
              </w:rPr>
            </w:pPr>
          </w:p>
          <w:p w:rsidR="00761FB4" w:rsidRPr="00761FB4" w:rsidRDefault="00761FB4" w:rsidP="00761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61FB4" w:rsidRPr="00761FB4" w:rsidRDefault="00761FB4" w:rsidP="00761FB4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61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ОК</w:t>
      </w:r>
      <w:proofErr w:type="gramEnd"/>
      <w:r w:rsidRPr="00761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761FB4" w:rsidRPr="00761FB4" w:rsidRDefault="00761FB4" w:rsidP="00761FB4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61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</w:t>
      </w:r>
      <w:proofErr w:type="gramEnd"/>
      <w:r w:rsidRPr="00761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деятельности;</w:t>
      </w:r>
    </w:p>
    <w:p w:rsidR="00761FB4" w:rsidRPr="00761FB4" w:rsidRDefault="00761FB4" w:rsidP="00761FB4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61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</w:t>
      </w:r>
      <w:proofErr w:type="gramEnd"/>
      <w:r w:rsidRPr="00761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03. Планировать и реализовывать собственное профессиональное и личностное развитие;</w:t>
      </w:r>
    </w:p>
    <w:p w:rsidR="00761FB4" w:rsidRPr="00761FB4" w:rsidRDefault="00761FB4" w:rsidP="00761FB4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61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</w:t>
      </w:r>
      <w:proofErr w:type="gramEnd"/>
      <w:r w:rsidRPr="00761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04. Работать в коллективе и команде, эффективно взаимодействовать с коллегами, руководством, клиентами;</w:t>
      </w:r>
    </w:p>
    <w:p w:rsidR="00761FB4" w:rsidRPr="00761FB4" w:rsidRDefault="00761FB4" w:rsidP="00761FB4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61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</w:t>
      </w:r>
      <w:proofErr w:type="gramEnd"/>
      <w:r w:rsidRPr="00761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761FB4" w:rsidRPr="00761FB4" w:rsidRDefault="00761FB4" w:rsidP="00761FB4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61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</w:t>
      </w:r>
      <w:proofErr w:type="gramEnd"/>
      <w:r w:rsidRPr="00761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761FB4" w:rsidRPr="00761FB4" w:rsidRDefault="00761FB4" w:rsidP="00761FB4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61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</w:t>
      </w:r>
      <w:proofErr w:type="gramEnd"/>
      <w:r w:rsidRPr="00761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07. Содействовать сохранению окружающей среды, ресурсосбережению, эффективно действовать в чрезвычайных ситуациях.</w:t>
      </w:r>
    </w:p>
    <w:p w:rsidR="00761FB4" w:rsidRPr="00761FB4" w:rsidRDefault="00761FB4" w:rsidP="00761FB4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1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1.2. Организовывать и выполнять монтаж систем водоснабжения и водоотведения, отопления, вентиляции и кондиционирования воздуха.</w:t>
      </w:r>
    </w:p>
    <w:p w:rsidR="00761FB4" w:rsidRPr="00761FB4" w:rsidRDefault="00761FB4" w:rsidP="00761FB4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1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1.3. Организовывать и выполнять производственный контроль качества монтажных работ.</w:t>
      </w:r>
    </w:p>
    <w:p w:rsidR="00761FB4" w:rsidRPr="00761FB4" w:rsidRDefault="00761FB4" w:rsidP="00761FB4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1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1.5. Осуществлять руководство другими работниками в рамках подразделения при выполнении работ по монтажу систем водоснабжения и водоотведения, отопления, вентиляции и кондиционирования воздуха.</w:t>
      </w:r>
    </w:p>
    <w:p w:rsidR="00761FB4" w:rsidRPr="00761FB4" w:rsidRDefault="00761FB4" w:rsidP="00761FB4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1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2.3. Организовывать производство работ по ремонту инженерных сетей и оборудования строительных объектов.</w:t>
      </w:r>
    </w:p>
    <w:p w:rsidR="00761FB4" w:rsidRPr="00761FB4" w:rsidRDefault="00761FB4" w:rsidP="00761FB4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1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ПК 2.4. Осуществлять надзор и </w:t>
      </w:r>
      <w:proofErr w:type="gramStart"/>
      <w:r w:rsidRPr="00761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761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ремонтом и его качеством.</w:t>
      </w:r>
    </w:p>
    <w:p w:rsidR="00761FB4" w:rsidRPr="00761FB4" w:rsidRDefault="00761FB4" w:rsidP="00761FB4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61FB4" w:rsidRPr="00761FB4" w:rsidRDefault="00761FB4" w:rsidP="00761FB4">
      <w:pPr>
        <w:tabs>
          <w:tab w:val="left" w:pos="1134"/>
        </w:tabs>
        <w:spacing w:after="0" w:line="240" w:lineRule="auto"/>
        <w:ind w:left="71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61FB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2. СТРУКТУРА И СОДЕРЖАНИЕ УЧЕБНОЙ ДИСЦИПЛИНЫ</w:t>
      </w:r>
    </w:p>
    <w:p w:rsidR="00761FB4" w:rsidRPr="00761FB4" w:rsidRDefault="00761FB4" w:rsidP="00761FB4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61FB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2.1. Объем учебной дисциплины и виды учебной работы</w:t>
      </w:r>
    </w:p>
    <w:p w:rsidR="00761FB4" w:rsidRPr="00761FB4" w:rsidRDefault="00761FB4" w:rsidP="00761FB4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761FB4" w:rsidRPr="00761FB4" w:rsidTr="00BB134F">
        <w:trPr>
          <w:trHeight w:val="460"/>
        </w:trPr>
        <w:tc>
          <w:tcPr>
            <w:tcW w:w="7904" w:type="dxa"/>
            <w:shd w:val="clear" w:color="auto" w:fill="auto"/>
          </w:tcPr>
          <w:p w:rsidR="00761FB4" w:rsidRPr="00761FB4" w:rsidRDefault="00761FB4" w:rsidP="0076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F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61FB4" w:rsidRPr="00761FB4" w:rsidRDefault="00761FB4" w:rsidP="0076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61FB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часов/</w:t>
            </w:r>
            <w:proofErr w:type="spellStart"/>
            <w:r w:rsidRPr="00761FB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зач.ед</w:t>
            </w:r>
            <w:proofErr w:type="spellEnd"/>
            <w:r w:rsidRPr="00761FB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761FB4" w:rsidRPr="00761FB4" w:rsidTr="00BB134F">
        <w:trPr>
          <w:trHeight w:val="285"/>
        </w:trPr>
        <w:tc>
          <w:tcPr>
            <w:tcW w:w="7904" w:type="dxa"/>
            <w:shd w:val="clear" w:color="auto" w:fill="auto"/>
          </w:tcPr>
          <w:p w:rsidR="00761FB4" w:rsidRPr="00761FB4" w:rsidRDefault="00761FB4" w:rsidP="00761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образовательной программы</w:t>
            </w:r>
          </w:p>
        </w:tc>
        <w:tc>
          <w:tcPr>
            <w:tcW w:w="1800" w:type="dxa"/>
            <w:shd w:val="clear" w:color="auto" w:fill="auto"/>
          </w:tcPr>
          <w:p w:rsidR="00761FB4" w:rsidRPr="00761FB4" w:rsidRDefault="00761FB4" w:rsidP="0076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761FB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40/1.11</w:t>
            </w:r>
          </w:p>
        </w:tc>
      </w:tr>
      <w:tr w:rsidR="00761FB4" w:rsidRPr="00761FB4" w:rsidTr="00BB134F">
        <w:tc>
          <w:tcPr>
            <w:tcW w:w="9704" w:type="dxa"/>
            <w:gridSpan w:val="2"/>
            <w:shd w:val="clear" w:color="auto" w:fill="auto"/>
          </w:tcPr>
          <w:p w:rsidR="00761FB4" w:rsidRPr="00761FB4" w:rsidRDefault="00761FB4" w:rsidP="00761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761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761FB4" w:rsidRPr="00761FB4" w:rsidTr="00BB134F">
        <w:tc>
          <w:tcPr>
            <w:tcW w:w="7904" w:type="dxa"/>
            <w:shd w:val="clear" w:color="auto" w:fill="auto"/>
          </w:tcPr>
          <w:p w:rsidR="00761FB4" w:rsidRPr="00761FB4" w:rsidRDefault="00761FB4" w:rsidP="00761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F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занятия</w:t>
            </w:r>
          </w:p>
        </w:tc>
        <w:tc>
          <w:tcPr>
            <w:tcW w:w="1800" w:type="dxa"/>
            <w:shd w:val="clear" w:color="auto" w:fill="auto"/>
          </w:tcPr>
          <w:p w:rsidR="00761FB4" w:rsidRPr="00761FB4" w:rsidRDefault="00761FB4" w:rsidP="0076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en-US" w:eastAsia="ru-RU"/>
              </w:rPr>
            </w:pPr>
            <w:r w:rsidRPr="00761FB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3</w:t>
            </w:r>
            <w:r w:rsidRPr="00761FB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en-US" w:eastAsia="ru-RU"/>
              </w:rPr>
              <w:t>4</w:t>
            </w:r>
          </w:p>
        </w:tc>
      </w:tr>
      <w:tr w:rsidR="00761FB4" w:rsidRPr="00761FB4" w:rsidTr="00BB134F">
        <w:tc>
          <w:tcPr>
            <w:tcW w:w="7904" w:type="dxa"/>
            <w:shd w:val="clear" w:color="auto" w:fill="auto"/>
          </w:tcPr>
          <w:p w:rsidR="00761FB4" w:rsidRPr="00761FB4" w:rsidRDefault="00761FB4" w:rsidP="00761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800" w:type="dxa"/>
            <w:shd w:val="clear" w:color="auto" w:fill="auto"/>
          </w:tcPr>
          <w:p w:rsidR="00761FB4" w:rsidRPr="00761FB4" w:rsidRDefault="00761FB4" w:rsidP="0076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61FB4" w:rsidRPr="00761FB4" w:rsidTr="00BB134F">
        <w:tc>
          <w:tcPr>
            <w:tcW w:w="7904" w:type="dxa"/>
            <w:shd w:val="clear" w:color="auto" w:fill="auto"/>
          </w:tcPr>
          <w:p w:rsidR="00761FB4" w:rsidRPr="00761FB4" w:rsidRDefault="00761FB4" w:rsidP="00761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761FB4" w:rsidRPr="00761FB4" w:rsidRDefault="00761FB4" w:rsidP="0076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61F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4 </w:t>
            </w:r>
          </w:p>
        </w:tc>
      </w:tr>
      <w:tr w:rsidR="00761FB4" w:rsidRPr="00761FB4" w:rsidTr="00BB134F">
        <w:tc>
          <w:tcPr>
            <w:tcW w:w="7904" w:type="dxa"/>
            <w:shd w:val="clear" w:color="auto" w:fill="auto"/>
          </w:tcPr>
          <w:p w:rsidR="00761FB4" w:rsidRPr="00761FB4" w:rsidRDefault="00761FB4" w:rsidP="00761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F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Промежуточная аттестация:</w:t>
            </w:r>
          </w:p>
        </w:tc>
        <w:tc>
          <w:tcPr>
            <w:tcW w:w="1800" w:type="dxa"/>
            <w:shd w:val="clear" w:color="auto" w:fill="auto"/>
          </w:tcPr>
          <w:p w:rsidR="00761FB4" w:rsidRPr="00761FB4" w:rsidRDefault="00761FB4" w:rsidP="0076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61FB4" w:rsidRPr="00761FB4" w:rsidTr="00BB134F">
        <w:tc>
          <w:tcPr>
            <w:tcW w:w="7904" w:type="dxa"/>
            <w:shd w:val="clear" w:color="auto" w:fill="auto"/>
          </w:tcPr>
          <w:p w:rsidR="00761FB4" w:rsidRPr="00761FB4" w:rsidRDefault="00761FB4" w:rsidP="00761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Дифференцированный зачет</w:t>
            </w:r>
          </w:p>
        </w:tc>
        <w:tc>
          <w:tcPr>
            <w:tcW w:w="1800" w:type="dxa"/>
            <w:shd w:val="clear" w:color="auto" w:fill="auto"/>
          </w:tcPr>
          <w:p w:rsidR="00761FB4" w:rsidRPr="00761FB4" w:rsidRDefault="00761FB4" w:rsidP="0076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</w:p>
        </w:tc>
      </w:tr>
      <w:tr w:rsidR="00761FB4" w:rsidRPr="00761FB4" w:rsidTr="00BB134F">
        <w:tc>
          <w:tcPr>
            <w:tcW w:w="7904" w:type="dxa"/>
            <w:shd w:val="clear" w:color="auto" w:fill="auto"/>
          </w:tcPr>
          <w:p w:rsidR="00761FB4" w:rsidRPr="00761FB4" w:rsidRDefault="00761FB4" w:rsidP="00761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F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по подготовке к учебным занятиям</w:t>
            </w:r>
          </w:p>
        </w:tc>
        <w:tc>
          <w:tcPr>
            <w:tcW w:w="1800" w:type="dxa"/>
            <w:shd w:val="clear" w:color="auto" w:fill="auto"/>
          </w:tcPr>
          <w:p w:rsidR="00761FB4" w:rsidRPr="00761FB4" w:rsidRDefault="00761FB4" w:rsidP="0076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en-US" w:eastAsia="ru-RU"/>
              </w:rPr>
            </w:pPr>
            <w:r w:rsidRPr="00761FB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6</w:t>
            </w:r>
          </w:p>
        </w:tc>
      </w:tr>
    </w:tbl>
    <w:p w:rsidR="003E67FA" w:rsidRPr="003E67FA" w:rsidRDefault="003E67FA" w:rsidP="007F6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</w:p>
    <w:p w:rsidR="003E67FA" w:rsidRPr="003E67FA" w:rsidRDefault="00761FB4" w:rsidP="003E6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 </w:t>
      </w:r>
      <w:r w:rsidR="003E67FA" w:rsidRPr="003E6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СОДЕРЖАНИЕ УЧЕБНОЙ ДИСЦИПЛИНЫ:</w:t>
      </w:r>
    </w:p>
    <w:p w:rsidR="003E67FA" w:rsidRDefault="003E67FA" w:rsidP="00FE1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E67FA" w:rsidRPr="003E67FA" w:rsidRDefault="003E67FA" w:rsidP="003E6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67FA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Введение. Электрическая сварочная дуга.</w:t>
      </w:r>
    </w:p>
    <w:p w:rsidR="003E67FA" w:rsidRPr="003E67FA" w:rsidRDefault="003E67FA" w:rsidP="003E6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</w:t>
      </w:r>
      <w:r w:rsidRPr="003E67FA">
        <w:rPr>
          <w:rFonts w:ascii="Times New Roman" w:eastAsia="Times New Roman" w:hAnsi="Times New Roman" w:cs="Times New Roman"/>
          <w:sz w:val="28"/>
          <w:szCs w:val="24"/>
          <w:lang w:eastAsia="ru-RU"/>
        </w:rPr>
        <w:t>Ис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точники питания сварочной дуги.</w:t>
      </w:r>
    </w:p>
    <w:p w:rsidR="003E67FA" w:rsidRPr="003E67FA" w:rsidRDefault="003E67FA" w:rsidP="003E6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3.Сварочные швы и соединения.</w:t>
      </w:r>
    </w:p>
    <w:p w:rsidR="003E67FA" w:rsidRPr="003E67FA" w:rsidRDefault="003E67FA" w:rsidP="003E6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4.</w:t>
      </w:r>
      <w:r w:rsidRPr="003E67FA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Металл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ургические процессы при сварке.</w:t>
      </w:r>
    </w:p>
    <w:p w:rsidR="003E67FA" w:rsidRPr="003E67FA" w:rsidRDefault="003E67FA" w:rsidP="003E6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5.Сварочные напряжения и деформации.</w:t>
      </w:r>
    </w:p>
    <w:p w:rsidR="003E67FA" w:rsidRPr="003E67FA" w:rsidRDefault="003E67FA" w:rsidP="003E6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67FA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6.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Сварочные материалы</w:t>
      </w:r>
    </w:p>
    <w:p w:rsidR="003E67FA" w:rsidRPr="003E67FA" w:rsidRDefault="003E67FA" w:rsidP="003E6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7.Ручная дуговая сварка.</w:t>
      </w:r>
    </w:p>
    <w:p w:rsidR="003E67FA" w:rsidRPr="003E67FA" w:rsidRDefault="003E67FA" w:rsidP="003E6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8.</w:t>
      </w:r>
      <w:r w:rsidRPr="003E67FA">
        <w:rPr>
          <w:rFonts w:ascii="Times New Roman" w:eastAsia="Times New Roman" w:hAnsi="Times New Roman" w:cs="Times New Roman"/>
          <w:sz w:val="28"/>
          <w:szCs w:val="24"/>
          <w:lang w:eastAsia="ru-RU"/>
        </w:rPr>
        <w:t>Автоматическая и полуавтоматическая</w:t>
      </w:r>
    </w:p>
    <w:p w:rsidR="003E67FA" w:rsidRPr="003E67FA" w:rsidRDefault="003E67FA" w:rsidP="003E6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сварка под флюсом, порошковой проволокой и в защитных газах.</w:t>
      </w:r>
    </w:p>
    <w:p w:rsidR="003E67FA" w:rsidRPr="003E67FA" w:rsidRDefault="003E67FA" w:rsidP="003E6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9.Контактная сварка.</w:t>
      </w:r>
    </w:p>
    <w:p w:rsidR="003E67FA" w:rsidRPr="003E67FA" w:rsidRDefault="003E67FA" w:rsidP="003E6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Тема10.Газовая сварка и резка.</w:t>
      </w:r>
    </w:p>
    <w:p w:rsidR="003E67FA" w:rsidRPr="003E67FA" w:rsidRDefault="003E67FA" w:rsidP="003E6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11.Сварка пластмасс.</w:t>
      </w:r>
    </w:p>
    <w:p w:rsidR="003E67FA" w:rsidRPr="003E67FA" w:rsidRDefault="003E67FA" w:rsidP="003E6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12.Дефекты и контроль качества сварных </w:t>
      </w:r>
      <w:r w:rsidRPr="003E67FA">
        <w:rPr>
          <w:rFonts w:ascii="Times New Roman" w:eastAsia="Times New Roman" w:hAnsi="Times New Roman" w:cs="Times New Roman"/>
          <w:sz w:val="28"/>
          <w:szCs w:val="24"/>
          <w:lang w:eastAsia="ru-RU"/>
        </w:rPr>
        <w:t>соединений.</w:t>
      </w:r>
    </w:p>
    <w:p w:rsidR="003E67FA" w:rsidRPr="003E67FA" w:rsidRDefault="003E67FA" w:rsidP="003E6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E15C7" w:rsidRPr="0072011A" w:rsidRDefault="00FE15C7" w:rsidP="00FE1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E15C7" w:rsidRPr="0072011A" w:rsidRDefault="00FE15C7" w:rsidP="00FE1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01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ПМ.01</w:t>
      </w:r>
      <w:r w:rsidR="0042170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7201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DE769B" w:rsidRPr="00DE76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ОРГАНИЗАЦИЯ И КОНТРОЛЬ РАБОТ ПО МОНТАЖУ СИСТЕМ ВОДОСНАБЖЕНИЯ И ВОДООТВЕДЕНИЯ, ОТОПЛЕНИЯ, ВЕНТИЛЯЦИИ И КОНДИЦИОНИРОВАНИЯ ВОЗДУХА</w:t>
      </w:r>
    </w:p>
    <w:p w:rsidR="00FE15C7" w:rsidRPr="0072011A" w:rsidRDefault="00FE15C7" w:rsidP="00FE1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B134F" w:rsidRPr="008F7C8A" w:rsidRDefault="00BB134F" w:rsidP="00BB134F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ОБЩАЯ ХАРАКТЕРИСТИКА РАБОЧЕЙ ПРОГРАММЫ ПРОФЕССИОНАЛЬНОГО МОДУЛЯ</w:t>
      </w:r>
    </w:p>
    <w:p w:rsidR="00BB134F" w:rsidRPr="008F7C8A" w:rsidRDefault="00BB134F" w:rsidP="00BB134F">
      <w:pPr>
        <w:suppressAutoHyphens/>
        <w:spacing w:after="12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8F7C8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ПМ 01 «Организация и контроль работ по монтажу систем водоснабжения и водоотведения, отопления, вентиляции и кондиционирования воздуха»</w:t>
      </w:r>
    </w:p>
    <w:p w:rsidR="00BB134F" w:rsidRPr="008F7C8A" w:rsidRDefault="00BB134F" w:rsidP="00BB134F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Цель и планируемые результаты освоения профессионального модуля </w:t>
      </w:r>
    </w:p>
    <w:p w:rsidR="00BB134F" w:rsidRPr="008F7C8A" w:rsidRDefault="00BB134F" w:rsidP="00BB134F">
      <w:pPr>
        <w:suppressAutoHyphens/>
        <w:spacing w:before="120" w:after="240" w:line="240" w:lineRule="auto"/>
        <w:ind w:firstLine="709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F7C8A">
        <w:rPr>
          <w:rFonts w:ascii="Times New Roman" w:eastAsia="Batang" w:hAnsi="Times New Roman" w:cs="Times New Roman"/>
          <w:sz w:val="24"/>
          <w:szCs w:val="24"/>
          <w:lang w:eastAsia="ko-KR"/>
        </w:rPr>
        <w:t>В результате изучения профессионального модуля студент должен освоить основной вид деятельности ПМ 01 «Организация и контроль работ по монтажу систем водоснабжения и водоотведения, отопления, вентиляции и кондиционирования воздуха» и соответствующие ему общие компетенции (</w:t>
      </w:r>
      <w:proofErr w:type="gramStart"/>
      <w:r w:rsidRPr="008F7C8A">
        <w:rPr>
          <w:rFonts w:ascii="Times New Roman" w:eastAsia="Batang" w:hAnsi="Times New Roman" w:cs="Times New Roman"/>
          <w:sz w:val="24"/>
          <w:szCs w:val="24"/>
          <w:lang w:eastAsia="ko-KR"/>
        </w:rPr>
        <w:t>ОК</w:t>
      </w:r>
      <w:proofErr w:type="gramEnd"/>
      <w:r w:rsidRPr="008F7C8A">
        <w:rPr>
          <w:rFonts w:ascii="Times New Roman" w:eastAsia="Batang" w:hAnsi="Times New Roman" w:cs="Times New Roman"/>
          <w:sz w:val="24"/>
          <w:szCs w:val="24"/>
          <w:lang w:eastAsia="ko-KR"/>
        </w:rPr>
        <w:t>) и профессиональные компетенции (ПК).</w:t>
      </w:r>
    </w:p>
    <w:p w:rsidR="00BB134F" w:rsidRPr="008F7C8A" w:rsidRDefault="00BB134F" w:rsidP="00BB134F">
      <w:pPr>
        <w:numPr>
          <w:ilvl w:val="2"/>
          <w:numId w:val="12"/>
        </w:num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895"/>
      </w:tblGrid>
      <w:tr w:rsidR="00BB134F" w:rsidRPr="008F7C8A" w:rsidTr="00BB134F">
        <w:tc>
          <w:tcPr>
            <w:tcW w:w="959" w:type="dxa"/>
            <w:shd w:val="clear" w:color="auto" w:fill="auto"/>
            <w:vAlign w:val="center"/>
          </w:tcPr>
          <w:p w:rsidR="00BB134F" w:rsidRPr="008F7C8A" w:rsidRDefault="00BB134F" w:rsidP="00BB1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8A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8895" w:type="dxa"/>
            <w:shd w:val="clear" w:color="auto" w:fill="auto"/>
            <w:vAlign w:val="center"/>
          </w:tcPr>
          <w:p w:rsidR="00BB134F" w:rsidRPr="008F7C8A" w:rsidRDefault="00BB134F" w:rsidP="00BB13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Наименование общих компетенций</w:t>
            </w:r>
          </w:p>
        </w:tc>
      </w:tr>
      <w:tr w:rsidR="00BB134F" w:rsidRPr="008F7C8A" w:rsidTr="00BB134F">
        <w:tc>
          <w:tcPr>
            <w:tcW w:w="959" w:type="dxa"/>
            <w:shd w:val="clear" w:color="auto" w:fill="auto"/>
          </w:tcPr>
          <w:p w:rsidR="00BB134F" w:rsidRPr="008F7C8A" w:rsidRDefault="00BB134F" w:rsidP="00BB1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F7C8A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8F7C8A">
              <w:rPr>
                <w:rFonts w:ascii="Times New Roman" w:eastAsia="Times New Roman" w:hAnsi="Times New Roman" w:cs="Times New Roman"/>
                <w:lang w:eastAsia="ru-RU"/>
              </w:rPr>
              <w:t xml:space="preserve"> 01</w:t>
            </w:r>
          </w:p>
        </w:tc>
        <w:tc>
          <w:tcPr>
            <w:tcW w:w="8895" w:type="dxa"/>
            <w:shd w:val="clear" w:color="auto" w:fill="auto"/>
          </w:tcPr>
          <w:p w:rsidR="00BB134F" w:rsidRPr="008F7C8A" w:rsidRDefault="00BB134F" w:rsidP="00BB13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8A">
              <w:rPr>
                <w:rFonts w:ascii="Times New Roman" w:eastAsia="Times New Roman" w:hAnsi="Times New Roman" w:cs="Times New Roman"/>
                <w:iCs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BB134F" w:rsidRPr="008F7C8A" w:rsidTr="00BB134F">
        <w:tc>
          <w:tcPr>
            <w:tcW w:w="959" w:type="dxa"/>
            <w:shd w:val="clear" w:color="auto" w:fill="auto"/>
          </w:tcPr>
          <w:p w:rsidR="00BB134F" w:rsidRPr="008F7C8A" w:rsidRDefault="00BB134F" w:rsidP="00BB1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F7C8A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8F7C8A">
              <w:rPr>
                <w:rFonts w:ascii="Times New Roman" w:eastAsia="Times New Roman" w:hAnsi="Times New Roman" w:cs="Times New Roman"/>
                <w:lang w:eastAsia="ru-RU"/>
              </w:rPr>
              <w:t xml:space="preserve"> 02</w:t>
            </w:r>
          </w:p>
        </w:tc>
        <w:tc>
          <w:tcPr>
            <w:tcW w:w="8895" w:type="dxa"/>
            <w:shd w:val="clear" w:color="auto" w:fill="auto"/>
          </w:tcPr>
          <w:p w:rsidR="00BB134F" w:rsidRPr="008F7C8A" w:rsidRDefault="00BB134F" w:rsidP="00BB13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8A">
              <w:rPr>
                <w:rFonts w:ascii="Times New Roman" w:eastAsia="Times New Roman" w:hAnsi="Times New Roman" w:cs="Times New Roman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BB134F" w:rsidRPr="008F7C8A" w:rsidTr="00BB134F">
        <w:tc>
          <w:tcPr>
            <w:tcW w:w="959" w:type="dxa"/>
            <w:shd w:val="clear" w:color="auto" w:fill="auto"/>
          </w:tcPr>
          <w:p w:rsidR="00BB134F" w:rsidRPr="008F7C8A" w:rsidRDefault="00BB134F" w:rsidP="00BB1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F7C8A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8F7C8A">
              <w:rPr>
                <w:rFonts w:ascii="Times New Roman" w:eastAsia="Times New Roman" w:hAnsi="Times New Roman" w:cs="Times New Roman"/>
                <w:lang w:eastAsia="ru-RU"/>
              </w:rPr>
              <w:t xml:space="preserve"> 03</w:t>
            </w:r>
          </w:p>
        </w:tc>
        <w:tc>
          <w:tcPr>
            <w:tcW w:w="8895" w:type="dxa"/>
            <w:shd w:val="clear" w:color="auto" w:fill="auto"/>
          </w:tcPr>
          <w:p w:rsidR="00BB134F" w:rsidRPr="008F7C8A" w:rsidRDefault="00BB134F" w:rsidP="00BB13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8A">
              <w:rPr>
                <w:rFonts w:ascii="Times New Roman" w:eastAsia="Times New Roman" w:hAnsi="Times New Roman" w:cs="Times New Roman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BB134F" w:rsidRPr="008F7C8A" w:rsidTr="00BB134F">
        <w:tc>
          <w:tcPr>
            <w:tcW w:w="959" w:type="dxa"/>
            <w:shd w:val="clear" w:color="auto" w:fill="auto"/>
          </w:tcPr>
          <w:p w:rsidR="00BB134F" w:rsidRPr="008F7C8A" w:rsidRDefault="00BB134F" w:rsidP="00BB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8F7C8A">
              <w:rPr>
                <w:rFonts w:ascii="Times New Roman" w:eastAsia="Times New Roman" w:hAnsi="Times New Roman" w:cs="Times New Roman"/>
                <w:iCs/>
                <w:lang w:eastAsia="ru-RU"/>
              </w:rPr>
              <w:t>ОК</w:t>
            </w:r>
            <w:proofErr w:type="gramEnd"/>
            <w:r w:rsidRPr="008F7C8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04</w:t>
            </w:r>
          </w:p>
        </w:tc>
        <w:tc>
          <w:tcPr>
            <w:tcW w:w="8895" w:type="dxa"/>
            <w:shd w:val="clear" w:color="auto" w:fill="auto"/>
          </w:tcPr>
          <w:p w:rsidR="00BB134F" w:rsidRPr="008F7C8A" w:rsidRDefault="00BB134F" w:rsidP="00BB13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8A">
              <w:rPr>
                <w:rFonts w:ascii="Times New Roman" w:eastAsia="Times New Roman" w:hAnsi="Times New Roman" w:cs="Times New Roman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BB134F" w:rsidRPr="008F7C8A" w:rsidTr="00BB134F">
        <w:tc>
          <w:tcPr>
            <w:tcW w:w="959" w:type="dxa"/>
            <w:shd w:val="clear" w:color="auto" w:fill="auto"/>
          </w:tcPr>
          <w:p w:rsidR="00BB134F" w:rsidRPr="008F7C8A" w:rsidRDefault="00BB134F" w:rsidP="00BB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8F7C8A">
              <w:rPr>
                <w:rFonts w:ascii="Times New Roman" w:eastAsia="Times New Roman" w:hAnsi="Times New Roman" w:cs="Times New Roman"/>
                <w:iCs/>
                <w:lang w:eastAsia="ru-RU"/>
              </w:rPr>
              <w:t>ОК</w:t>
            </w:r>
            <w:proofErr w:type="gramEnd"/>
            <w:r w:rsidRPr="008F7C8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05</w:t>
            </w:r>
          </w:p>
        </w:tc>
        <w:tc>
          <w:tcPr>
            <w:tcW w:w="8895" w:type="dxa"/>
            <w:shd w:val="clear" w:color="auto" w:fill="auto"/>
          </w:tcPr>
          <w:p w:rsidR="00BB134F" w:rsidRPr="008F7C8A" w:rsidRDefault="00BB134F" w:rsidP="00BB13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8A">
              <w:rPr>
                <w:rFonts w:ascii="Times New Roman" w:eastAsia="Times New Roman" w:hAnsi="Times New Roman" w:cs="Times New Roman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BB134F" w:rsidRPr="008F7C8A" w:rsidTr="00BB134F">
        <w:tc>
          <w:tcPr>
            <w:tcW w:w="959" w:type="dxa"/>
            <w:shd w:val="clear" w:color="auto" w:fill="auto"/>
          </w:tcPr>
          <w:p w:rsidR="00BB134F" w:rsidRPr="008F7C8A" w:rsidRDefault="00BB134F" w:rsidP="00BB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8F7C8A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ОК</w:t>
            </w:r>
            <w:proofErr w:type="gramEnd"/>
            <w:r w:rsidRPr="008F7C8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06</w:t>
            </w:r>
          </w:p>
        </w:tc>
        <w:tc>
          <w:tcPr>
            <w:tcW w:w="8895" w:type="dxa"/>
            <w:shd w:val="clear" w:color="auto" w:fill="auto"/>
          </w:tcPr>
          <w:p w:rsidR="00BB134F" w:rsidRPr="008F7C8A" w:rsidRDefault="00BB134F" w:rsidP="00BB13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8A">
              <w:rPr>
                <w:rFonts w:ascii="Times New Roman" w:eastAsia="Times New Roman" w:hAnsi="Times New Roman" w:cs="Times New Roman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BB134F" w:rsidRPr="008F7C8A" w:rsidTr="00BB134F">
        <w:tc>
          <w:tcPr>
            <w:tcW w:w="959" w:type="dxa"/>
            <w:shd w:val="clear" w:color="auto" w:fill="auto"/>
          </w:tcPr>
          <w:p w:rsidR="00BB134F" w:rsidRPr="008F7C8A" w:rsidRDefault="00BB134F" w:rsidP="00BB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8F7C8A">
              <w:rPr>
                <w:rFonts w:ascii="Times New Roman" w:eastAsia="Times New Roman" w:hAnsi="Times New Roman" w:cs="Times New Roman"/>
                <w:iCs/>
                <w:lang w:eastAsia="ru-RU"/>
              </w:rPr>
              <w:t>ОК</w:t>
            </w:r>
            <w:proofErr w:type="gramEnd"/>
            <w:r w:rsidRPr="008F7C8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07</w:t>
            </w:r>
          </w:p>
        </w:tc>
        <w:tc>
          <w:tcPr>
            <w:tcW w:w="8895" w:type="dxa"/>
            <w:shd w:val="clear" w:color="auto" w:fill="auto"/>
          </w:tcPr>
          <w:p w:rsidR="00BB134F" w:rsidRPr="008F7C8A" w:rsidRDefault="00BB134F" w:rsidP="00BB13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8A">
              <w:rPr>
                <w:rFonts w:ascii="Times New Roman" w:eastAsia="Times New Roman" w:hAnsi="Times New Roman" w:cs="Times New Roman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BB134F" w:rsidRPr="008F7C8A" w:rsidTr="00BB134F">
        <w:tc>
          <w:tcPr>
            <w:tcW w:w="959" w:type="dxa"/>
            <w:shd w:val="clear" w:color="auto" w:fill="auto"/>
          </w:tcPr>
          <w:p w:rsidR="00BB134F" w:rsidRPr="008F7C8A" w:rsidRDefault="00BB134F" w:rsidP="00BB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8F7C8A">
              <w:rPr>
                <w:rFonts w:ascii="Times New Roman" w:eastAsia="Times New Roman" w:hAnsi="Times New Roman" w:cs="Times New Roman"/>
                <w:iCs/>
                <w:lang w:eastAsia="ru-RU"/>
              </w:rPr>
              <w:t>ОК</w:t>
            </w:r>
            <w:proofErr w:type="gramEnd"/>
            <w:r w:rsidRPr="008F7C8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08</w:t>
            </w:r>
          </w:p>
        </w:tc>
        <w:tc>
          <w:tcPr>
            <w:tcW w:w="8895" w:type="dxa"/>
            <w:shd w:val="clear" w:color="auto" w:fill="auto"/>
          </w:tcPr>
          <w:p w:rsidR="00BB134F" w:rsidRPr="008F7C8A" w:rsidRDefault="00BB134F" w:rsidP="00BB13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8A">
              <w:rPr>
                <w:rFonts w:ascii="Times New Roman" w:eastAsia="Times New Roman" w:hAnsi="Times New Roman" w:cs="Times New Roman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BB134F" w:rsidRPr="008F7C8A" w:rsidTr="00BB134F">
        <w:tc>
          <w:tcPr>
            <w:tcW w:w="959" w:type="dxa"/>
            <w:shd w:val="clear" w:color="auto" w:fill="auto"/>
          </w:tcPr>
          <w:p w:rsidR="00BB134F" w:rsidRPr="008F7C8A" w:rsidRDefault="00BB134F" w:rsidP="00BB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8F7C8A">
              <w:rPr>
                <w:rFonts w:ascii="Times New Roman" w:eastAsia="Times New Roman" w:hAnsi="Times New Roman" w:cs="Times New Roman"/>
                <w:iCs/>
                <w:lang w:eastAsia="ru-RU"/>
              </w:rPr>
              <w:t>ОК</w:t>
            </w:r>
            <w:proofErr w:type="gramEnd"/>
            <w:r w:rsidRPr="008F7C8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09</w:t>
            </w:r>
          </w:p>
        </w:tc>
        <w:tc>
          <w:tcPr>
            <w:tcW w:w="8895" w:type="dxa"/>
            <w:shd w:val="clear" w:color="auto" w:fill="auto"/>
          </w:tcPr>
          <w:p w:rsidR="00BB134F" w:rsidRPr="008F7C8A" w:rsidRDefault="00BB134F" w:rsidP="00BB13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8A">
              <w:rPr>
                <w:rFonts w:ascii="Times New Roman" w:eastAsia="Times New Roman" w:hAnsi="Times New Roman" w:cs="Times New Roman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BB134F" w:rsidRPr="008F7C8A" w:rsidTr="00BB134F">
        <w:tc>
          <w:tcPr>
            <w:tcW w:w="959" w:type="dxa"/>
            <w:shd w:val="clear" w:color="auto" w:fill="auto"/>
          </w:tcPr>
          <w:p w:rsidR="00BB134F" w:rsidRPr="008F7C8A" w:rsidRDefault="00BB134F" w:rsidP="00BB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8F7C8A">
              <w:rPr>
                <w:rFonts w:ascii="Times New Roman" w:eastAsia="Times New Roman" w:hAnsi="Times New Roman" w:cs="Times New Roman"/>
                <w:iCs/>
                <w:lang w:eastAsia="ru-RU"/>
              </w:rPr>
              <w:t>ОК</w:t>
            </w:r>
            <w:proofErr w:type="gramEnd"/>
            <w:r w:rsidRPr="008F7C8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10</w:t>
            </w:r>
          </w:p>
        </w:tc>
        <w:tc>
          <w:tcPr>
            <w:tcW w:w="8895" w:type="dxa"/>
            <w:shd w:val="clear" w:color="auto" w:fill="auto"/>
          </w:tcPr>
          <w:p w:rsidR="00BB134F" w:rsidRPr="008F7C8A" w:rsidRDefault="00BB134F" w:rsidP="00BB13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8A">
              <w:rPr>
                <w:rFonts w:ascii="Times New Roman" w:eastAsia="Times New Roman" w:hAnsi="Times New Roman" w:cs="Times New Roman"/>
                <w:lang w:eastAsia="ru-RU"/>
              </w:rPr>
              <w:t xml:space="preserve">Пользоваться профессиональной документацией на </w:t>
            </w:r>
            <w:proofErr w:type="gramStart"/>
            <w:r w:rsidRPr="008F7C8A">
              <w:rPr>
                <w:rFonts w:ascii="Times New Roman" w:eastAsia="Times New Roman" w:hAnsi="Times New Roman" w:cs="Times New Roman"/>
                <w:lang w:eastAsia="ru-RU"/>
              </w:rPr>
              <w:t>государственном</w:t>
            </w:r>
            <w:proofErr w:type="gramEnd"/>
            <w:r w:rsidRPr="008F7C8A">
              <w:rPr>
                <w:rFonts w:ascii="Times New Roman" w:eastAsia="Times New Roman" w:hAnsi="Times New Roman" w:cs="Times New Roman"/>
                <w:lang w:eastAsia="ru-RU"/>
              </w:rPr>
              <w:t xml:space="preserve"> и иностранных языках.</w:t>
            </w:r>
          </w:p>
        </w:tc>
      </w:tr>
      <w:tr w:rsidR="00BB134F" w:rsidRPr="008F7C8A" w:rsidTr="00BB134F">
        <w:tc>
          <w:tcPr>
            <w:tcW w:w="959" w:type="dxa"/>
            <w:shd w:val="clear" w:color="auto" w:fill="auto"/>
          </w:tcPr>
          <w:p w:rsidR="00BB134F" w:rsidRPr="008F7C8A" w:rsidRDefault="00BB134F" w:rsidP="00BB1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8A">
              <w:rPr>
                <w:rFonts w:ascii="Times New Roman" w:eastAsia="Times New Roman" w:hAnsi="Times New Roman" w:cs="Times New Roman"/>
                <w:lang w:eastAsia="ru-RU"/>
              </w:rPr>
              <w:t>ОК11</w:t>
            </w:r>
          </w:p>
        </w:tc>
        <w:tc>
          <w:tcPr>
            <w:tcW w:w="8895" w:type="dxa"/>
            <w:shd w:val="clear" w:color="auto" w:fill="auto"/>
          </w:tcPr>
          <w:p w:rsidR="00BB134F" w:rsidRPr="008F7C8A" w:rsidRDefault="00BB134F" w:rsidP="00BB13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8A">
              <w:rPr>
                <w:rFonts w:ascii="Times New Roman" w:eastAsia="Times New Roman" w:hAnsi="Times New Roman" w:cs="Times New Roman"/>
                <w:lang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BB134F" w:rsidRPr="008F7C8A" w:rsidRDefault="00BB134F" w:rsidP="00BB134F">
      <w:pPr>
        <w:numPr>
          <w:ilvl w:val="2"/>
          <w:numId w:val="12"/>
        </w:num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Перечень профессиональных компетенций.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753"/>
      </w:tblGrid>
      <w:tr w:rsidR="00BB134F" w:rsidRPr="008F7C8A" w:rsidTr="00BB134F">
        <w:tc>
          <w:tcPr>
            <w:tcW w:w="1101" w:type="dxa"/>
            <w:shd w:val="clear" w:color="auto" w:fill="auto"/>
          </w:tcPr>
          <w:p w:rsidR="00BB134F" w:rsidRPr="008F7C8A" w:rsidRDefault="00BB134F" w:rsidP="00BB1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8A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</w:p>
        </w:tc>
        <w:tc>
          <w:tcPr>
            <w:tcW w:w="8753" w:type="dxa"/>
            <w:shd w:val="clear" w:color="auto" w:fill="auto"/>
          </w:tcPr>
          <w:p w:rsidR="00BB134F" w:rsidRPr="008F7C8A" w:rsidRDefault="00BB134F" w:rsidP="00BB13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8A">
              <w:rPr>
                <w:rFonts w:ascii="Times New Roman" w:eastAsia="Times New Roman" w:hAnsi="Times New Roman" w:cs="Times New Roman"/>
                <w:iCs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BB134F" w:rsidRPr="008F7C8A" w:rsidTr="00BB134F">
        <w:tc>
          <w:tcPr>
            <w:tcW w:w="1101" w:type="dxa"/>
            <w:shd w:val="clear" w:color="auto" w:fill="auto"/>
          </w:tcPr>
          <w:p w:rsidR="00BB134F" w:rsidRPr="008F7C8A" w:rsidRDefault="00BB134F" w:rsidP="00BB1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8A">
              <w:rPr>
                <w:rFonts w:ascii="Times New Roman" w:eastAsia="Times New Roman" w:hAnsi="Times New Roman" w:cs="Times New Roman"/>
                <w:lang w:eastAsia="ru-RU"/>
              </w:rPr>
              <w:t>ВД 1</w:t>
            </w:r>
          </w:p>
        </w:tc>
        <w:tc>
          <w:tcPr>
            <w:tcW w:w="8753" w:type="dxa"/>
            <w:shd w:val="clear" w:color="auto" w:fill="auto"/>
          </w:tcPr>
          <w:p w:rsidR="00BB134F" w:rsidRPr="008F7C8A" w:rsidRDefault="00BB134F" w:rsidP="00BB13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7C8A">
              <w:rPr>
                <w:rFonts w:ascii="Times New Roman" w:eastAsia="Times New Roman" w:hAnsi="Times New Roman" w:cs="Times New Roman"/>
                <w:lang w:eastAsia="ru-RU"/>
              </w:rPr>
              <w:t>Организация и контроль работ по монтажу систем водоснабжения и водоотведения, отопления, вентиляции и кондиционирования воздуха</w:t>
            </w:r>
          </w:p>
        </w:tc>
      </w:tr>
      <w:tr w:rsidR="00BB134F" w:rsidRPr="008F7C8A" w:rsidTr="00BB134F">
        <w:tc>
          <w:tcPr>
            <w:tcW w:w="1101" w:type="dxa"/>
            <w:shd w:val="clear" w:color="auto" w:fill="auto"/>
          </w:tcPr>
          <w:p w:rsidR="00BB134F" w:rsidRPr="008F7C8A" w:rsidRDefault="00BB134F" w:rsidP="00BB1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8A">
              <w:rPr>
                <w:rFonts w:ascii="Times New Roman" w:eastAsia="Times New Roman" w:hAnsi="Times New Roman" w:cs="Times New Roman"/>
                <w:bCs/>
                <w:lang w:eastAsia="ru-RU"/>
              </w:rPr>
              <w:t>ПК 1.1.</w:t>
            </w:r>
          </w:p>
        </w:tc>
        <w:tc>
          <w:tcPr>
            <w:tcW w:w="8753" w:type="dxa"/>
            <w:shd w:val="clear" w:color="auto" w:fill="auto"/>
          </w:tcPr>
          <w:p w:rsidR="00BB134F" w:rsidRPr="008F7C8A" w:rsidRDefault="00BB134F" w:rsidP="00BB13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7C8A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Организовывать и выполнять подготовку систем и объектов к монтажу</w:t>
            </w:r>
          </w:p>
        </w:tc>
      </w:tr>
      <w:tr w:rsidR="00BB134F" w:rsidRPr="008F7C8A" w:rsidTr="00BB134F">
        <w:tc>
          <w:tcPr>
            <w:tcW w:w="1101" w:type="dxa"/>
            <w:shd w:val="clear" w:color="auto" w:fill="auto"/>
          </w:tcPr>
          <w:p w:rsidR="00BB134F" w:rsidRPr="008F7C8A" w:rsidRDefault="00BB134F" w:rsidP="00BB1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8A">
              <w:rPr>
                <w:rFonts w:ascii="Times New Roman" w:eastAsia="Times New Roman" w:hAnsi="Times New Roman" w:cs="Times New Roman"/>
                <w:bCs/>
                <w:lang w:eastAsia="ru-RU"/>
              </w:rPr>
              <w:t>ПК 1.2.</w:t>
            </w:r>
          </w:p>
        </w:tc>
        <w:tc>
          <w:tcPr>
            <w:tcW w:w="8753" w:type="dxa"/>
            <w:shd w:val="clear" w:color="auto" w:fill="auto"/>
          </w:tcPr>
          <w:p w:rsidR="00BB134F" w:rsidRPr="008F7C8A" w:rsidRDefault="00BB134F" w:rsidP="00BB13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7C8A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Организовывать и выполнять монтаж систем водоснабжения и водоотведения, отопления, вентиляции и кондиционирования воздуха</w:t>
            </w:r>
          </w:p>
        </w:tc>
      </w:tr>
      <w:tr w:rsidR="00BB134F" w:rsidRPr="008F7C8A" w:rsidTr="00BB134F">
        <w:tc>
          <w:tcPr>
            <w:tcW w:w="1101" w:type="dxa"/>
            <w:shd w:val="clear" w:color="auto" w:fill="auto"/>
          </w:tcPr>
          <w:p w:rsidR="00BB134F" w:rsidRPr="008F7C8A" w:rsidRDefault="00BB134F" w:rsidP="00BB1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8A">
              <w:rPr>
                <w:rFonts w:ascii="Times New Roman" w:eastAsia="Times New Roman" w:hAnsi="Times New Roman" w:cs="Times New Roman"/>
                <w:bCs/>
                <w:lang w:eastAsia="ru-RU"/>
              </w:rPr>
              <w:t>ПК 1.3.</w:t>
            </w:r>
          </w:p>
        </w:tc>
        <w:tc>
          <w:tcPr>
            <w:tcW w:w="8753" w:type="dxa"/>
            <w:shd w:val="clear" w:color="auto" w:fill="auto"/>
          </w:tcPr>
          <w:p w:rsidR="00BB134F" w:rsidRPr="008F7C8A" w:rsidRDefault="00BB134F" w:rsidP="00BB13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7C8A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Организовывать и выполнять производственный контроль качества монтажных работ</w:t>
            </w:r>
          </w:p>
        </w:tc>
      </w:tr>
      <w:tr w:rsidR="00BB134F" w:rsidRPr="008F7C8A" w:rsidTr="00BB134F">
        <w:tc>
          <w:tcPr>
            <w:tcW w:w="1101" w:type="dxa"/>
            <w:shd w:val="clear" w:color="auto" w:fill="auto"/>
          </w:tcPr>
          <w:p w:rsidR="00BB134F" w:rsidRPr="008F7C8A" w:rsidRDefault="00BB134F" w:rsidP="00BB1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8A">
              <w:rPr>
                <w:rFonts w:ascii="Times New Roman" w:eastAsia="Times New Roman" w:hAnsi="Times New Roman" w:cs="Times New Roman"/>
                <w:bCs/>
                <w:lang w:eastAsia="ru-RU"/>
              </w:rPr>
              <w:t>ПК 1.4.</w:t>
            </w:r>
          </w:p>
        </w:tc>
        <w:tc>
          <w:tcPr>
            <w:tcW w:w="8753" w:type="dxa"/>
            <w:shd w:val="clear" w:color="auto" w:fill="auto"/>
          </w:tcPr>
          <w:p w:rsidR="00BB134F" w:rsidRPr="008F7C8A" w:rsidRDefault="00BB134F" w:rsidP="00BB13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7C8A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Выполнять пусконаладочные работы систем водоснабжения и водоотведения, отопления, вентиляции и кондиционирование воздуха</w:t>
            </w:r>
          </w:p>
        </w:tc>
      </w:tr>
      <w:tr w:rsidR="00BB134F" w:rsidRPr="008F7C8A" w:rsidTr="00BB134F">
        <w:tc>
          <w:tcPr>
            <w:tcW w:w="1101" w:type="dxa"/>
            <w:shd w:val="clear" w:color="auto" w:fill="auto"/>
          </w:tcPr>
          <w:p w:rsidR="00BB134F" w:rsidRPr="008F7C8A" w:rsidRDefault="00BB134F" w:rsidP="00BB1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8A">
              <w:rPr>
                <w:rFonts w:ascii="Times New Roman" w:eastAsia="Times New Roman" w:hAnsi="Times New Roman" w:cs="Times New Roman"/>
                <w:bCs/>
                <w:lang w:eastAsia="ru-RU"/>
              </w:rPr>
              <w:t>ПК 1.5.</w:t>
            </w:r>
          </w:p>
        </w:tc>
        <w:tc>
          <w:tcPr>
            <w:tcW w:w="8753" w:type="dxa"/>
            <w:shd w:val="clear" w:color="auto" w:fill="auto"/>
          </w:tcPr>
          <w:p w:rsidR="00BB134F" w:rsidRPr="008F7C8A" w:rsidRDefault="00BB134F" w:rsidP="00BB13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7C8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Осуществлять руководство другими работниками в рамках подразделения при выполнении работ по монтажу систем водоснабжения и водоотведения, отопления, вентиляции и кондиционирования воздуха </w:t>
            </w:r>
          </w:p>
        </w:tc>
      </w:tr>
    </w:tbl>
    <w:p w:rsidR="00BB134F" w:rsidRPr="008F7C8A" w:rsidRDefault="00BB134F" w:rsidP="00BB134F">
      <w:pPr>
        <w:numPr>
          <w:ilvl w:val="2"/>
          <w:numId w:val="12"/>
        </w:num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8F7C8A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В результате освоения профессионального модуля студент должен: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87"/>
      </w:tblGrid>
      <w:tr w:rsidR="00BB134F" w:rsidRPr="008F7C8A" w:rsidTr="00BB134F">
        <w:tc>
          <w:tcPr>
            <w:tcW w:w="2802" w:type="dxa"/>
          </w:tcPr>
          <w:p w:rsidR="00BB134F" w:rsidRPr="008F7C8A" w:rsidRDefault="00BB134F" w:rsidP="00BB1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F7C8A">
              <w:rPr>
                <w:rFonts w:ascii="Times New Roman" w:eastAsia="Times New Roman" w:hAnsi="Times New Roman" w:cs="Times New Roman"/>
                <w:bCs/>
              </w:rPr>
              <w:t>Иметь практический опыт</w:t>
            </w:r>
          </w:p>
        </w:tc>
        <w:tc>
          <w:tcPr>
            <w:tcW w:w="7087" w:type="dxa"/>
          </w:tcPr>
          <w:p w:rsidR="00BB134F" w:rsidRPr="008F7C8A" w:rsidRDefault="00BB134F" w:rsidP="00BB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8A">
              <w:rPr>
                <w:rFonts w:ascii="Times New Roman" w:eastAsia="Times New Roman" w:hAnsi="Times New Roman" w:cs="Times New Roman"/>
                <w:lang w:eastAsia="ru-RU"/>
              </w:rPr>
              <w:t>организации  монтажа систем водоснабжения и водоотведения, отопления, вентиляции и кондиционирования воздуха;</w:t>
            </w:r>
          </w:p>
          <w:p w:rsidR="00BB134F" w:rsidRPr="008F7C8A" w:rsidRDefault="00BB134F" w:rsidP="00BB13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8A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выполнения простых работ при монтаже систем отопления, водоснабжения, канализации и водостоков, вентиляции и кондиционирования воздуха; </w:t>
            </w:r>
          </w:p>
          <w:p w:rsidR="00BB134F" w:rsidRPr="008F7C8A" w:rsidRDefault="00BB134F" w:rsidP="00BB134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8A">
              <w:rPr>
                <w:rFonts w:ascii="Times New Roman" w:eastAsia="Times New Roman" w:hAnsi="Times New Roman" w:cs="Times New Roman"/>
                <w:lang w:eastAsia="ru-RU"/>
              </w:rPr>
              <w:t>подготовка инструмента, оборудования, узлов и деталей к монтажу систем отопления, водоснабжения, канализации и водостоков, вентиляции и кондиционирования воздуха в соответствии с проектом производства работ;</w:t>
            </w:r>
          </w:p>
          <w:p w:rsidR="00BB134F" w:rsidRPr="008F7C8A" w:rsidRDefault="00BB134F" w:rsidP="00BB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8A">
              <w:rPr>
                <w:rFonts w:ascii="Times New Roman" w:eastAsia="Times New Roman" w:hAnsi="Times New Roman" w:cs="Times New Roman"/>
                <w:lang w:eastAsia="ru-RU"/>
              </w:rPr>
              <w:t>приемки оборудования систем водоснабжения и водоотведения, отопления, вентиляции и кондиционирования воздуха, доставленного на монтажную площадку, с проверкой его соответствия документам;</w:t>
            </w:r>
          </w:p>
          <w:p w:rsidR="00BB134F" w:rsidRPr="008F7C8A" w:rsidRDefault="00BB134F" w:rsidP="00BB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8A">
              <w:rPr>
                <w:rFonts w:ascii="Times New Roman" w:eastAsia="Times New Roman" w:hAnsi="Times New Roman" w:cs="Times New Roman"/>
                <w:lang w:eastAsia="ru-RU"/>
              </w:rPr>
              <w:t>выполнения  монтажа систем водоснабжения и водоотведения, отопления, вентиляции и кондиционирования воздуха;</w:t>
            </w:r>
          </w:p>
          <w:p w:rsidR="00BB134F" w:rsidRPr="008F7C8A" w:rsidRDefault="00BB134F" w:rsidP="00BB134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8A">
              <w:rPr>
                <w:rFonts w:ascii="Times New Roman" w:eastAsia="Times New Roman" w:hAnsi="Times New Roman" w:cs="Times New Roman"/>
                <w:lang w:eastAsia="ru-RU"/>
              </w:rPr>
              <w:t>проведения контроля качества монтажа;</w:t>
            </w:r>
          </w:p>
          <w:p w:rsidR="00BB134F" w:rsidRPr="008F7C8A" w:rsidRDefault="00BB134F" w:rsidP="00BB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8A">
              <w:rPr>
                <w:rFonts w:ascii="Times New Roman" w:eastAsia="Times New Roman" w:hAnsi="Times New Roman" w:cs="Times New Roman"/>
                <w:lang w:eastAsia="ru-RU"/>
              </w:rPr>
              <w:t>выполнения пусконаладочных работ систем водоснабжения и водоотведения, отопления, вентиляции и кондиционирования воздуха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B134F" w:rsidRPr="008F7C8A" w:rsidRDefault="00BB134F" w:rsidP="00BB13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8A">
              <w:rPr>
                <w:rFonts w:ascii="Times New Roman" w:eastAsia="Times New Roman" w:hAnsi="Times New Roman" w:cs="Times New Roman"/>
                <w:lang w:eastAsia="ru-RU"/>
              </w:rPr>
              <w:t>обработки результатов испытаний и устранение неисправностей систем водоснабжения и водоотведения, проведения аэродинамических испытаний систем вентиляции и кондиционирование воздуха;</w:t>
            </w:r>
          </w:p>
          <w:p w:rsidR="00BB134F" w:rsidRPr="008F7C8A" w:rsidRDefault="00BB134F" w:rsidP="00BB134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8A">
              <w:rPr>
                <w:rFonts w:ascii="Times New Roman" w:eastAsia="Times New Roman" w:hAnsi="Times New Roman" w:cs="Times New Roman"/>
                <w:lang w:eastAsia="ru-RU"/>
              </w:rPr>
              <w:t>регулирования смонтированных систем вентиляции и кондиционирования воздуха для достижения проектных и паспортных характеристик;</w:t>
            </w:r>
          </w:p>
          <w:p w:rsidR="00BB134F" w:rsidRPr="008F7C8A" w:rsidRDefault="00BB134F" w:rsidP="00BB1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F7C8A">
              <w:rPr>
                <w:rFonts w:ascii="Times New Roman" w:eastAsia="Times New Roman" w:hAnsi="Times New Roman" w:cs="Times New Roman"/>
                <w:lang w:eastAsia="ru-RU"/>
              </w:rPr>
              <w:t>организации и выполнения монтажа систем водоснабжения и водоотведения, отопления, вентиляции и кондиционирования воздуха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BB134F" w:rsidRPr="008F7C8A" w:rsidTr="00BB134F">
        <w:tc>
          <w:tcPr>
            <w:tcW w:w="2802" w:type="dxa"/>
          </w:tcPr>
          <w:p w:rsidR="00BB134F" w:rsidRPr="008F7C8A" w:rsidRDefault="00BB134F" w:rsidP="00BB1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F7C8A">
              <w:rPr>
                <w:rFonts w:ascii="Times New Roman" w:eastAsia="Times New Roman" w:hAnsi="Times New Roman" w:cs="Times New Roman"/>
                <w:bCs/>
              </w:rPr>
              <w:t>уметь</w:t>
            </w:r>
          </w:p>
        </w:tc>
        <w:tc>
          <w:tcPr>
            <w:tcW w:w="7087" w:type="dxa"/>
          </w:tcPr>
          <w:p w:rsidR="00BB134F" w:rsidRPr="008F7C8A" w:rsidRDefault="00BB134F" w:rsidP="00BB13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8A">
              <w:rPr>
                <w:rFonts w:ascii="Times New Roman" w:eastAsia="Times New Roman" w:hAnsi="Times New Roman" w:cs="Times New Roman"/>
                <w:lang w:eastAsia="ru-RU"/>
              </w:rPr>
              <w:t xml:space="preserve">читать  и разрабатывать монтажные чертежи систем водоснабжения и водоотведения, отопления, вентиляции и кондиционирования воздуха; </w:t>
            </w:r>
          </w:p>
          <w:p w:rsidR="00BB134F" w:rsidRPr="008F7C8A" w:rsidRDefault="00BB134F" w:rsidP="00BB13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8A">
              <w:rPr>
                <w:rFonts w:ascii="Times New Roman" w:eastAsia="Times New Roman" w:hAnsi="Times New Roman" w:cs="Times New Roman"/>
                <w:lang w:eastAsia="ru-RU"/>
              </w:rPr>
              <w:t>проверять комплектность и качество изготовления санитарно-</w:t>
            </w:r>
            <w:r w:rsidRPr="008F7C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технического оборудования согласно сопроводительной документации;</w:t>
            </w:r>
          </w:p>
          <w:p w:rsidR="00BB134F" w:rsidRPr="008F7C8A" w:rsidRDefault="00BB134F" w:rsidP="00BB13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8A">
              <w:rPr>
                <w:rFonts w:ascii="Times New Roman" w:eastAsia="Times New Roman" w:hAnsi="Times New Roman" w:cs="Times New Roman"/>
                <w:lang w:eastAsia="ru-RU"/>
              </w:rPr>
              <w:t>использовать инструменты и приспособления, необходимые при монтаже санитарно-технических систем и оборудования;</w:t>
            </w:r>
          </w:p>
          <w:p w:rsidR="00BB134F" w:rsidRPr="008F7C8A" w:rsidRDefault="00BB134F" w:rsidP="00BB13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8A">
              <w:rPr>
                <w:rFonts w:ascii="Times New Roman" w:eastAsia="Times New Roman" w:hAnsi="Times New Roman" w:cs="Times New Roman"/>
                <w:lang w:eastAsia="ru-RU"/>
              </w:rPr>
              <w:t>соблюдать требования охраны труда, пожарной и экологической безопасности при выполнении работ;</w:t>
            </w:r>
          </w:p>
          <w:p w:rsidR="00BB134F" w:rsidRPr="008F7C8A" w:rsidRDefault="00BB134F" w:rsidP="00BB13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8A">
              <w:rPr>
                <w:rFonts w:ascii="Times New Roman" w:eastAsia="Times New Roman" w:hAnsi="Times New Roman" w:cs="Times New Roman"/>
                <w:lang w:eastAsia="ru-RU"/>
              </w:rPr>
              <w:t>использовать монтажные чертежи внутренних санитарно-технических систем;</w:t>
            </w:r>
          </w:p>
          <w:p w:rsidR="00BB134F" w:rsidRPr="008F7C8A" w:rsidRDefault="00BB134F" w:rsidP="00BB13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8A">
              <w:rPr>
                <w:rFonts w:ascii="Times New Roman" w:eastAsia="Times New Roman" w:hAnsi="Times New Roman" w:cs="Times New Roman"/>
                <w:lang w:eastAsia="ru-RU"/>
              </w:rPr>
              <w:t>транспортировать детали трубопроводов, санитарно-технические приборы и другие грузы;</w:t>
            </w:r>
          </w:p>
          <w:p w:rsidR="00BB134F" w:rsidRPr="008F7C8A" w:rsidRDefault="00BB134F" w:rsidP="00BB13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8A">
              <w:rPr>
                <w:rFonts w:ascii="Times New Roman" w:eastAsia="Times New Roman" w:hAnsi="Times New Roman" w:cs="Times New Roman"/>
                <w:lang w:eastAsia="ru-RU"/>
              </w:rPr>
              <w:t>проводить контрольный осмотр, выбраковку и сортировку труб, фитингов, фасонных частей, арматуры и сре</w:t>
            </w:r>
            <w:proofErr w:type="gramStart"/>
            <w:r w:rsidRPr="008F7C8A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8F7C8A">
              <w:rPr>
                <w:rFonts w:ascii="Times New Roman" w:eastAsia="Times New Roman" w:hAnsi="Times New Roman" w:cs="Times New Roman"/>
                <w:lang w:eastAsia="ru-RU"/>
              </w:rPr>
              <w:t>епления трубопроводов и санитарно-технических приборов для монтажа систем;</w:t>
            </w:r>
          </w:p>
          <w:p w:rsidR="00BB134F" w:rsidRPr="008F7C8A" w:rsidRDefault="00BB134F" w:rsidP="00BB13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8A">
              <w:rPr>
                <w:rFonts w:ascii="Times New Roman" w:eastAsia="Times New Roman" w:hAnsi="Times New Roman" w:cs="Times New Roman"/>
                <w:lang w:eastAsia="ru-RU"/>
              </w:rPr>
              <w:t>проводить заготовительные работы  для монтажа систем отопления, водоснабжения, канализации и водостоков;</w:t>
            </w:r>
          </w:p>
          <w:p w:rsidR="00BB134F" w:rsidRDefault="00BB134F" w:rsidP="00BB13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8A">
              <w:rPr>
                <w:rFonts w:ascii="Times New Roman" w:eastAsia="Times New Roman" w:hAnsi="Times New Roman" w:cs="Times New Roman"/>
                <w:lang w:eastAsia="ru-RU"/>
              </w:rPr>
              <w:t>подготавливать вспомогательные материалы;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BB134F" w:rsidRPr="008F7C8A" w:rsidRDefault="00BB134F" w:rsidP="00BB13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8A">
              <w:rPr>
                <w:rFonts w:ascii="Times New Roman" w:eastAsia="Times New Roman" w:hAnsi="Times New Roman" w:cs="Times New Roman"/>
                <w:lang w:eastAsia="ru-RU"/>
              </w:rPr>
              <w:t>использовать сопроводительную документацию для проверки комплектности и качества изготовления оборудования санитарно-технических систем, вентиляции и кондиционирования воздуха</w:t>
            </w:r>
          </w:p>
          <w:p w:rsidR="00BB134F" w:rsidRPr="008F7C8A" w:rsidRDefault="00BB134F" w:rsidP="00BB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8A">
              <w:rPr>
                <w:rFonts w:ascii="Times New Roman" w:eastAsia="Times New Roman" w:hAnsi="Times New Roman" w:cs="Times New Roman"/>
                <w:lang w:eastAsia="ru-RU"/>
              </w:rPr>
              <w:t>принимать  и проверять комплектность деталей, элементов и блоков;</w:t>
            </w:r>
          </w:p>
          <w:p w:rsidR="00BB134F" w:rsidRPr="008F7C8A" w:rsidRDefault="00BB134F" w:rsidP="00BB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8A">
              <w:rPr>
                <w:rFonts w:ascii="Times New Roman" w:eastAsia="Times New Roman" w:hAnsi="Times New Roman" w:cs="Times New Roman"/>
                <w:lang w:eastAsia="ru-RU"/>
              </w:rPr>
              <w:t>проверять оборудование и фасонные части на соответствие документам и монтажной схеме;</w:t>
            </w:r>
          </w:p>
          <w:p w:rsidR="00BB134F" w:rsidRPr="008F7C8A" w:rsidRDefault="00BB134F" w:rsidP="00BB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8A">
              <w:rPr>
                <w:rFonts w:ascii="Times New Roman" w:eastAsia="Times New Roman" w:hAnsi="Times New Roman" w:cs="Times New Roman"/>
                <w:lang w:eastAsia="ru-RU"/>
              </w:rPr>
              <w:t>выявлять дефекты поставленного оборудования и деталей;</w:t>
            </w:r>
          </w:p>
          <w:p w:rsidR="00BB134F" w:rsidRPr="008F7C8A" w:rsidRDefault="00BB134F" w:rsidP="00BB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8A">
              <w:rPr>
                <w:rFonts w:ascii="Times New Roman" w:eastAsia="Times New Roman" w:hAnsi="Times New Roman" w:cs="Times New Roman"/>
                <w:lang w:eastAsia="ru-RU"/>
              </w:rPr>
              <w:t>составлять ведомости выявленных дефектов (для поставщика оборудования) с целью их устранения;</w:t>
            </w:r>
          </w:p>
          <w:p w:rsidR="00BB134F" w:rsidRPr="008F7C8A" w:rsidRDefault="00BB134F" w:rsidP="00BB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8A">
              <w:rPr>
                <w:rFonts w:ascii="Times New Roman" w:eastAsia="Times New Roman" w:hAnsi="Times New Roman" w:cs="Times New Roman"/>
                <w:lang w:eastAsia="ru-RU"/>
              </w:rPr>
              <w:t>подготавливать оборудование, узлы и детали систем водоснабжения и водоотведения, отопления, вентиляции и кондиционирования воздуха к монтажу в соответствии с проектом производства работ;</w:t>
            </w:r>
          </w:p>
          <w:p w:rsidR="00BB134F" w:rsidRPr="008F7C8A" w:rsidRDefault="00BB134F" w:rsidP="00BB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8A">
              <w:rPr>
                <w:rFonts w:ascii="Times New Roman" w:eastAsia="Times New Roman" w:hAnsi="Times New Roman" w:cs="Times New Roman"/>
                <w:lang w:eastAsia="ru-RU"/>
              </w:rPr>
              <w:t>читать проектную и нормативную документацию в области монтажа сантехнических систем, систем вентиляции и кондиционирования воздуха;</w:t>
            </w:r>
          </w:p>
          <w:p w:rsidR="00BB134F" w:rsidRPr="008F7C8A" w:rsidRDefault="00BB134F" w:rsidP="00BB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8A">
              <w:rPr>
                <w:rFonts w:ascii="Times New Roman" w:eastAsia="Times New Roman" w:hAnsi="Times New Roman" w:cs="Times New Roman"/>
                <w:lang w:eastAsia="ru-RU"/>
              </w:rPr>
              <w:t>использовать ручной и механизированный инструмент для монтажа систем водоснабжения и водоотведения, отопления, вентиляции и кондиционирования воздуха</w:t>
            </w:r>
          </w:p>
          <w:p w:rsidR="00BB134F" w:rsidRPr="008F7C8A" w:rsidRDefault="00BB134F" w:rsidP="00BB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8A">
              <w:rPr>
                <w:rFonts w:ascii="Times New Roman" w:eastAsia="Times New Roman" w:hAnsi="Times New Roman" w:cs="Times New Roman"/>
                <w:lang w:eastAsia="ru-RU"/>
              </w:rPr>
              <w:t>производить осмотр операционный и текущий контроль качества монтажных работ;</w:t>
            </w:r>
          </w:p>
          <w:p w:rsidR="00BB134F" w:rsidRPr="008F7C8A" w:rsidRDefault="00BB134F" w:rsidP="00BB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8A">
              <w:rPr>
                <w:rFonts w:ascii="Times New Roman" w:eastAsia="Times New Roman" w:hAnsi="Times New Roman" w:cs="Times New Roman"/>
                <w:lang w:eastAsia="ru-RU"/>
              </w:rPr>
              <w:t>производить и  выявлять  дефекты монтажа сантехнических систем, систем вентиляции и кондиционирования воздуха;</w:t>
            </w:r>
          </w:p>
          <w:p w:rsidR="00BB134F" w:rsidRPr="008F7C8A" w:rsidRDefault="00BB134F" w:rsidP="00BB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8A">
              <w:rPr>
                <w:rFonts w:ascii="Times New Roman" w:eastAsia="Times New Roman" w:hAnsi="Times New Roman" w:cs="Times New Roman"/>
                <w:lang w:eastAsia="ru-RU"/>
              </w:rPr>
              <w:t>оформлять техническую документацию по результатам испытаний;</w:t>
            </w:r>
          </w:p>
          <w:p w:rsidR="00BB134F" w:rsidRPr="008F7C8A" w:rsidRDefault="00BB134F" w:rsidP="00BB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8A">
              <w:rPr>
                <w:rFonts w:ascii="Times New Roman" w:eastAsia="Times New Roman" w:hAnsi="Times New Roman" w:cs="Times New Roman"/>
                <w:lang w:eastAsia="ru-RU"/>
              </w:rPr>
              <w:t xml:space="preserve"> проводить регулирование смонтированных сантехнических систем, вентиляции и кондиционирования воздуха для достижения проектных и паспортных характеристик;</w:t>
            </w:r>
          </w:p>
          <w:p w:rsidR="00BB134F" w:rsidRPr="008F7C8A" w:rsidRDefault="00BB134F" w:rsidP="00BB13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8A">
              <w:rPr>
                <w:rFonts w:ascii="Times New Roman" w:eastAsia="Times New Roman" w:hAnsi="Times New Roman" w:cs="Times New Roman"/>
                <w:lang w:eastAsia="ru-RU"/>
              </w:rPr>
              <w:t>производить измерение производительности и давления вентилятора в характерных точках системы;</w:t>
            </w:r>
          </w:p>
          <w:p w:rsidR="00BB134F" w:rsidRPr="008F7C8A" w:rsidRDefault="00BB134F" w:rsidP="00BB13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8A">
              <w:rPr>
                <w:rFonts w:ascii="Times New Roman" w:eastAsia="Times New Roman" w:hAnsi="Times New Roman" w:cs="Times New Roman"/>
                <w:lang w:eastAsia="ru-RU"/>
              </w:rPr>
              <w:t xml:space="preserve"> пользоваться контрольно-измерительными приборами.</w:t>
            </w:r>
          </w:p>
          <w:p w:rsidR="00BB134F" w:rsidRPr="008F7C8A" w:rsidRDefault="00BB134F" w:rsidP="00BB13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8A">
              <w:rPr>
                <w:rFonts w:ascii="Times New Roman" w:eastAsia="Times New Roman" w:hAnsi="Times New Roman" w:cs="Times New Roman"/>
                <w:lang w:eastAsia="ru-RU"/>
              </w:rPr>
              <w:t>производить контроль рабочей документации и материалов;</w:t>
            </w:r>
          </w:p>
          <w:p w:rsidR="00BB134F" w:rsidRPr="008F7C8A" w:rsidRDefault="00BB134F" w:rsidP="00BB1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F7C8A">
              <w:rPr>
                <w:rFonts w:ascii="Times New Roman" w:eastAsia="Times New Roman" w:hAnsi="Times New Roman" w:cs="Times New Roman"/>
                <w:lang w:eastAsia="ru-RU"/>
              </w:rPr>
              <w:t>руководить работниками в рамках подразделения при выполнении работ по монтажу систем водоснабжения и водоотведения, отопления, вентиляции и кондиционирования воздуха;</w:t>
            </w:r>
          </w:p>
        </w:tc>
      </w:tr>
      <w:tr w:rsidR="00BB134F" w:rsidRPr="008F7C8A" w:rsidTr="00BB134F">
        <w:tc>
          <w:tcPr>
            <w:tcW w:w="2802" w:type="dxa"/>
          </w:tcPr>
          <w:p w:rsidR="00BB134F" w:rsidRPr="002523E5" w:rsidRDefault="00BB134F" w:rsidP="00BB1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7087" w:type="dxa"/>
          </w:tcPr>
          <w:p w:rsidR="00BB134F" w:rsidRDefault="00BB134F" w:rsidP="00BB13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 Использовать новые технологии по монтажу сантехнических систем</w:t>
            </w:r>
          </w:p>
          <w:p w:rsidR="00BB134F" w:rsidRDefault="00BB134F" w:rsidP="00BB13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Работа с чертежами по монтажу</w:t>
            </w:r>
          </w:p>
          <w:p w:rsidR="00BB134F" w:rsidRPr="00082C6A" w:rsidRDefault="00BB134F" w:rsidP="00BB13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82C6A">
              <w:rPr>
                <w:rFonts w:ascii="Times New Roman" w:eastAsia="Times New Roman" w:hAnsi="Times New Roman" w:cs="Times New Roman"/>
                <w:i/>
                <w:lang w:eastAsia="ru-RU"/>
              </w:rPr>
              <w:t>- определять сметную стоимость строительно-монтажных работ (санитарно-технические работы, монтаж системы отопления, вентиляция)</w:t>
            </w:r>
          </w:p>
          <w:p w:rsidR="00BB134F" w:rsidRPr="00082C6A" w:rsidRDefault="00BB134F" w:rsidP="00BB13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82C6A">
              <w:rPr>
                <w:rFonts w:ascii="Times New Roman" w:eastAsia="Times New Roman" w:hAnsi="Times New Roman" w:cs="Times New Roman"/>
                <w:i/>
                <w:lang w:eastAsia="ru-RU"/>
              </w:rPr>
              <w:t>- составлять сметную документацию разными методами</w:t>
            </w:r>
          </w:p>
          <w:p w:rsidR="00BB134F" w:rsidRPr="00082C6A" w:rsidRDefault="00BB134F" w:rsidP="00BB13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82C6A">
              <w:rPr>
                <w:rFonts w:ascii="Times New Roman" w:eastAsia="Times New Roman" w:hAnsi="Times New Roman" w:cs="Times New Roman"/>
                <w:i/>
                <w:lang w:eastAsia="ru-RU"/>
              </w:rPr>
              <w:t>- анализировать производственные издержки и себестоимость строительной продукции</w:t>
            </w:r>
          </w:p>
          <w:p w:rsidR="00BB134F" w:rsidRPr="00082C6A" w:rsidRDefault="00BB134F" w:rsidP="00BB13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82C6A">
              <w:rPr>
                <w:rFonts w:ascii="Times New Roman" w:eastAsia="Times New Roman" w:hAnsi="Times New Roman" w:cs="Times New Roman"/>
                <w:i/>
                <w:lang w:eastAsia="ru-RU"/>
              </w:rPr>
              <w:t>- определять динамику цен стоимости строительно-монтажных работ и на основании анализа делать прогноз об изменении уровня цен</w:t>
            </w:r>
          </w:p>
          <w:p w:rsidR="00BB134F" w:rsidRPr="00082C6A" w:rsidRDefault="00BB134F" w:rsidP="00BB13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82C6A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- определять размер накладных расходов и сметной прибыли в сметной документации</w:t>
            </w:r>
          </w:p>
          <w:p w:rsidR="00BB134F" w:rsidRPr="00082C6A" w:rsidRDefault="00BB134F" w:rsidP="00BB13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82C6A">
              <w:rPr>
                <w:rFonts w:ascii="Times New Roman" w:eastAsia="Times New Roman" w:hAnsi="Times New Roman" w:cs="Times New Roman"/>
                <w:i/>
                <w:lang w:eastAsia="ru-RU"/>
              </w:rPr>
              <w:t>- анализировать взаимосвязь различных блоков системы цен</w:t>
            </w:r>
          </w:p>
          <w:p w:rsidR="00BB134F" w:rsidRPr="00082C6A" w:rsidRDefault="00BB134F" w:rsidP="00BB13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82C6A">
              <w:rPr>
                <w:rFonts w:ascii="Times New Roman" w:eastAsia="Times New Roman" w:hAnsi="Times New Roman" w:cs="Times New Roman"/>
                <w:i/>
                <w:lang w:eastAsia="ru-RU"/>
              </w:rPr>
              <w:t>- определять размер лимитированных затрат в сметной документации</w:t>
            </w:r>
          </w:p>
          <w:p w:rsidR="00BB134F" w:rsidRPr="002523E5" w:rsidRDefault="00BB134F" w:rsidP="00BB13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82C6A">
              <w:rPr>
                <w:rFonts w:ascii="Times New Roman" w:eastAsia="Times New Roman" w:hAnsi="Times New Roman" w:cs="Times New Roman"/>
                <w:i/>
                <w:lang w:eastAsia="ru-RU"/>
              </w:rPr>
              <w:t>- искать и собирать информацию, необходимую для анализа стоимости материалов, изделий, конструкций, а так же необходимую для анализа конъюнктуры рынка строительных услуг и динамики цен</w:t>
            </w:r>
          </w:p>
        </w:tc>
      </w:tr>
      <w:tr w:rsidR="00BB134F" w:rsidRPr="008F7C8A" w:rsidTr="00BB134F">
        <w:trPr>
          <w:trHeight w:val="6227"/>
        </w:trPr>
        <w:tc>
          <w:tcPr>
            <w:tcW w:w="2802" w:type="dxa"/>
          </w:tcPr>
          <w:p w:rsidR="00BB134F" w:rsidRPr="008F7C8A" w:rsidRDefault="00BB134F" w:rsidP="00BB1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F7C8A">
              <w:rPr>
                <w:rFonts w:ascii="Times New Roman" w:eastAsia="Times New Roman" w:hAnsi="Times New Roman" w:cs="Times New Roman"/>
                <w:bCs/>
              </w:rPr>
              <w:lastRenderedPageBreak/>
              <w:t>знать</w:t>
            </w:r>
          </w:p>
        </w:tc>
        <w:tc>
          <w:tcPr>
            <w:tcW w:w="7087" w:type="dxa"/>
          </w:tcPr>
          <w:p w:rsidR="00BB134F" w:rsidRPr="008F7C8A" w:rsidRDefault="00BB134F" w:rsidP="00BB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8A">
              <w:rPr>
                <w:rFonts w:ascii="Times New Roman" w:eastAsia="Times New Roman" w:hAnsi="Times New Roman" w:cs="Times New Roman"/>
                <w:lang w:eastAsia="ru-RU"/>
              </w:rPr>
              <w:t>назначения и правил применения ручных инструментов и приспособлений, необходимых при монтаже санитарно-технических систем и оборудования;</w:t>
            </w:r>
          </w:p>
          <w:p w:rsidR="00BB134F" w:rsidRPr="008F7C8A" w:rsidRDefault="00BB134F" w:rsidP="00BB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8A">
              <w:rPr>
                <w:rFonts w:ascii="Times New Roman" w:eastAsia="Times New Roman" w:hAnsi="Times New Roman" w:cs="Times New Roman"/>
                <w:lang w:eastAsia="ru-RU"/>
              </w:rPr>
              <w:t>монтажных схем санитарно-технических систем;</w:t>
            </w:r>
          </w:p>
          <w:p w:rsidR="00BB134F" w:rsidRPr="008F7C8A" w:rsidRDefault="00BB134F" w:rsidP="00BB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8A">
              <w:rPr>
                <w:rFonts w:ascii="Times New Roman" w:eastAsia="Times New Roman" w:hAnsi="Times New Roman" w:cs="Times New Roman"/>
                <w:lang w:eastAsia="ru-RU"/>
              </w:rPr>
              <w:t>состава комплекта технической документации и комплектность оборудования и материалов;</w:t>
            </w:r>
          </w:p>
          <w:p w:rsidR="00BB134F" w:rsidRPr="008F7C8A" w:rsidRDefault="00BB134F" w:rsidP="00BB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8A">
              <w:rPr>
                <w:rFonts w:ascii="Times New Roman" w:eastAsia="Times New Roman" w:hAnsi="Times New Roman" w:cs="Times New Roman"/>
                <w:lang w:eastAsia="ru-RU"/>
              </w:rPr>
              <w:t>технологии изготовления узлов и деталей трубопроводов и воздуховодов из различных материалов;</w:t>
            </w:r>
          </w:p>
          <w:p w:rsidR="00BB134F" w:rsidRPr="008F7C8A" w:rsidRDefault="00BB134F" w:rsidP="00BB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8A">
              <w:rPr>
                <w:rFonts w:ascii="Times New Roman" w:eastAsia="Times New Roman" w:hAnsi="Times New Roman" w:cs="Times New Roman"/>
                <w:lang w:eastAsia="ru-RU"/>
              </w:rPr>
              <w:t>технологии сборки монтажных узлов и требования к качеству их изготовления;</w:t>
            </w:r>
          </w:p>
          <w:p w:rsidR="00BB134F" w:rsidRPr="008F7C8A" w:rsidRDefault="00BB134F" w:rsidP="00BB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8A">
              <w:rPr>
                <w:rFonts w:ascii="Times New Roman" w:eastAsia="Times New Roman" w:hAnsi="Times New Roman" w:cs="Times New Roman"/>
                <w:lang w:eastAsia="ru-RU"/>
              </w:rPr>
              <w:t>основ  монтажного проектирования;</w:t>
            </w:r>
          </w:p>
          <w:p w:rsidR="00BB134F" w:rsidRPr="008F7C8A" w:rsidRDefault="00BB134F" w:rsidP="00BB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8A">
              <w:rPr>
                <w:rFonts w:ascii="Times New Roman" w:eastAsia="Times New Roman" w:hAnsi="Times New Roman" w:cs="Times New Roman"/>
                <w:lang w:eastAsia="ru-RU"/>
              </w:rPr>
              <w:t>правил по охране труда при подготовке оборудования, узлов и деталей к монтажу в соответствии с проектом производства работ;</w:t>
            </w:r>
          </w:p>
          <w:p w:rsidR="00BB134F" w:rsidRPr="008F7C8A" w:rsidRDefault="00BB134F" w:rsidP="00BB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8A">
              <w:rPr>
                <w:rFonts w:ascii="Times New Roman" w:eastAsia="Times New Roman" w:hAnsi="Times New Roman" w:cs="Times New Roman"/>
                <w:lang w:eastAsia="ru-RU"/>
              </w:rPr>
              <w:t>видов и назначения санитарно-технических систем и оборудования;</w:t>
            </w:r>
          </w:p>
          <w:p w:rsidR="00BB134F" w:rsidRPr="008F7C8A" w:rsidRDefault="00BB134F" w:rsidP="00BB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8A">
              <w:rPr>
                <w:rFonts w:ascii="Times New Roman" w:eastAsia="Times New Roman" w:hAnsi="Times New Roman" w:cs="Times New Roman"/>
                <w:lang w:eastAsia="ru-RU"/>
              </w:rPr>
              <w:t>сортамента труб, фитингов, фасонных частей, арматуры и сре</w:t>
            </w:r>
            <w:proofErr w:type="gramStart"/>
            <w:r w:rsidRPr="008F7C8A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8F7C8A">
              <w:rPr>
                <w:rFonts w:ascii="Times New Roman" w:eastAsia="Times New Roman" w:hAnsi="Times New Roman" w:cs="Times New Roman"/>
                <w:lang w:eastAsia="ru-RU"/>
              </w:rPr>
              <w:t>епления;</w:t>
            </w:r>
          </w:p>
          <w:p w:rsidR="00BB134F" w:rsidRPr="008F7C8A" w:rsidRDefault="00BB134F" w:rsidP="00BB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8A">
              <w:rPr>
                <w:rFonts w:ascii="Times New Roman" w:eastAsia="Times New Roman" w:hAnsi="Times New Roman" w:cs="Times New Roman"/>
                <w:lang w:eastAsia="ru-RU"/>
              </w:rPr>
              <w:t>способов измерения диаметров труб, фитингов и арматуры, прокладочных материалов;</w:t>
            </w:r>
          </w:p>
          <w:p w:rsidR="00BB134F" w:rsidRPr="008F7C8A" w:rsidRDefault="00BB134F" w:rsidP="00BB134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8A">
              <w:rPr>
                <w:rFonts w:ascii="Times New Roman" w:eastAsia="Times New Roman" w:hAnsi="Times New Roman" w:cs="Times New Roman"/>
                <w:lang w:eastAsia="ru-RU"/>
              </w:rPr>
              <w:t xml:space="preserve">правил </w:t>
            </w:r>
            <w:proofErr w:type="spellStart"/>
            <w:r w:rsidRPr="008F7C8A">
              <w:rPr>
                <w:rFonts w:ascii="Times New Roman" w:eastAsia="Times New Roman" w:hAnsi="Times New Roman" w:cs="Times New Roman"/>
                <w:lang w:eastAsia="ru-RU"/>
              </w:rPr>
              <w:t>строповки</w:t>
            </w:r>
            <w:proofErr w:type="spellEnd"/>
            <w:r w:rsidRPr="008F7C8A">
              <w:rPr>
                <w:rFonts w:ascii="Times New Roman" w:eastAsia="Times New Roman" w:hAnsi="Times New Roman" w:cs="Times New Roman"/>
                <w:lang w:eastAsia="ru-RU"/>
              </w:rPr>
              <w:t xml:space="preserve"> и перемещения грузов;</w:t>
            </w:r>
          </w:p>
          <w:p w:rsidR="00BB134F" w:rsidRPr="008F7C8A" w:rsidRDefault="00BB134F" w:rsidP="00BB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8A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назначения и правил применения ручных инструментов и приспособлений, необходимых при монтаже систем водоснабжения и водоотведения, отопления, вентиляции и кондиционирования воздуха; </w:t>
            </w:r>
          </w:p>
          <w:p w:rsidR="00BB134F" w:rsidRPr="008F7C8A" w:rsidRDefault="00BB134F" w:rsidP="00BB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8A">
              <w:rPr>
                <w:rFonts w:ascii="Times New Roman" w:eastAsia="Times New Roman" w:hAnsi="Times New Roman" w:cs="Times New Roman"/>
                <w:lang w:eastAsia="ru-RU"/>
              </w:rPr>
              <w:t xml:space="preserve">состава комплекта технической документации и комплектность оборудования и материалов; </w:t>
            </w:r>
          </w:p>
          <w:p w:rsidR="00BB134F" w:rsidRPr="008F7C8A" w:rsidRDefault="00BB134F" w:rsidP="00BB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8A">
              <w:rPr>
                <w:rFonts w:ascii="Times New Roman" w:eastAsia="Times New Roman" w:hAnsi="Times New Roman" w:cs="Times New Roman"/>
                <w:lang w:eastAsia="ru-RU"/>
              </w:rPr>
              <w:t>проектной и нормативной документацию в области монтажа и испытаний систем водоснабжения и водоотведения, отопления, вентиляции и кондиционирования воздуха</w:t>
            </w:r>
          </w:p>
          <w:p w:rsidR="00BB134F" w:rsidRPr="008F7C8A" w:rsidRDefault="00BB134F" w:rsidP="00BB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8A">
              <w:rPr>
                <w:rFonts w:ascii="Times New Roman" w:eastAsia="Times New Roman" w:hAnsi="Times New Roman" w:cs="Times New Roman"/>
                <w:lang w:eastAsia="ru-RU"/>
              </w:rPr>
              <w:t xml:space="preserve">правил по охране труда при монтаже систем вентиляции и кондиционирования воздуха; </w:t>
            </w:r>
          </w:p>
          <w:p w:rsidR="00BB134F" w:rsidRPr="008F7C8A" w:rsidRDefault="00BB134F" w:rsidP="00BB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8A">
              <w:rPr>
                <w:rFonts w:ascii="Times New Roman" w:eastAsia="Times New Roman" w:hAnsi="Times New Roman" w:cs="Times New Roman"/>
                <w:lang w:eastAsia="ru-RU"/>
              </w:rPr>
              <w:t>технологии монтажных работ систем вентиляции;</w:t>
            </w:r>
          </w:p>
          <w:p w:rsidR="00BB134F" w:rsidRPr="008F7C8A" w:rsidRDefault="00BB134F" w:rsidP="00BB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8A">
              <w:rPr>
                <w:rFonts w:ascii="Times New Roman" w:eastAsia="Times New Roman" w:hAnsi="Times New Roman" w:cs="Times New Roman"/>
                <w:lang w:eastAsia="ru-RU"/>
              </w:rPr>
              <w:t xml:space="preserve"> проектной и нормативной документацию по монтажу систем кондиционирования; </w:t>
            </w:r>
          </w:p>
          <w:p w:rsidR="00BB134F" w:rsidRPr="008F7C8A" w:rsidRDefault="00BB134F" w:rsidP="00BB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8A">
              <w:rPr>
                <w:rFonts w:ascii="Times New Roman" w:eastAsia="Times New Roman" w:hAnsi="Times New Roman" w:cs="Times New Roman"/>
                <w:lang w:eastAsia="ru-RU"/>
              </w:rPr>
              <w:t>способов соединения медных труб;</w:t>
            </w:r>
          </w:p>
          <w:p w:rsidR="00BB134F" w:rsidRPr="008F7C8A" w:rsidRDefault="00BB134F" w:rsidP="00BB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8A">
              <w:rPr>
                <w:rFonts w:ascii="Times New Roman" w:eastAsia="Times New Roman" w:hAnsi="Times New Roman" w:cs="Times New Roman"/>
                <w:lang w:eastAsia="ru-RU"/>
              </w:rPr>
              <w:t>правил пайки твердым припоем;</w:t>
            </w:r>
          </w:p>
          <w:p w:rsidR="00BB134F" w:rsidRPr="008F7C8A" w:rsidRDefault="00BB134F" w:rsidP="00BB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8A">
              <w:rPr>
                <w:rFonts w:ascii="Times New Roman" w:eastAsia="Times New Roman" w:hAnsi="Times New Roman" w:cs="Times New Roman"/>
                <w:lang w:eastAsia="ru-RU"/>
              </w:rPr>
              <w:t>теплоизоляционных материалов и способов работы с ним</w:t>
            </w:r>
          </w:p>
          <w:p w:rsidR="00BB134F" w:rsidRPr="008F7C8A" w:rsidRDefault="00BB134F" w:rsidP="00BB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8A">
              <w:rPr>
                <w:rFonts w:ascii="Times New Roman" w:eastAsia="Times New Roman" w:hAnsi="Times New Roman" w:cs="Times New Roman"/>
                <w:lang w:eastAsia="ru-RU"/>
              </w:rPr>
              <w:t>назначения основных деталей и узлов систем и оборудования вентиляции, кондиционирования воздуха;</w:t>
            </w:r>
          </w:p>
          <w:p w:rsidR="00BB134F" w:rsidRPr="008F7C8A" w:rsidRDefault="00BB134F" w:rsidP="00BB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8A">
              <w:rPr>
                <w:rFonts w:ascii="Times New Roman" w:eastAsia="Times New Roman" w:hAnsi="Times New Roman" w:cs="Times New Roman"/>
                <w:lang w:eastAsia="ru-RU"/>
              </w:rPr>
              <w:t>комплектности оборудования для монтажа систем и оборудования вентиляции, кондиционирования воздуха;</w:t>
            </w:r>
          </w:p>
          <w:p w:rsidR="00BB134F" w:rsidRPr="008F7C8A" w:rsidRDefault="00BB134F" w:rsidP="00BB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8A">
              <w:rPr>
                <w:rFonts w:ascii="Times New Roman" w:eastAsia="Times New Roman" w:hAnsi="Times New Roman" w:cs="Times New Roman"/>
                <w:lang w:eastAsia="ru-RU"/>
              </w:rPr>
              <w:t>типов крепления воздуховодов, трубопроводов;</w:t>
            </w:r>
          </w:p>
          <w:p w:rsidR="00BB134F" w:rsidRPr="008F7C8A" w:rsidRDefault="00BB134F" w:rsidP="00BB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8A">
              <w:rPr>
                <w:rFonts w:ascii="Times New Roman" w:eastAsia="Times New Roman" w:hAnsi="Times New Roman" w:cs="Times New Roman"/>
                <w:lang w:eastAsia="ru-RU"/>
              </w:rPr>
              <w:t>выполнения монтажа кондиционеров всех типов со сборкой секций, камер и узлов из отдельных деталей;</w:t>
            </w:r>
          </w:p>
          <w:p w:rsidR="00BB134F" w:rsidRPr="008F7C8A" w:rsidRDefault="00BB134F" w:rsidP="00BB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8A">
              <w:rPr>
                <w:rFonts w:ascii="Times New Roman" w:eastAsia="Times New Roman" w:hAnsi="Times New Roman" w:cs="Times New Roman"/>
                <w:lang w:eastAsia="ru-RU"/>
              </w:rPr>
              <w:t xml:space="preserve">соблюдение требований охраны труда, пожарной и экологической безопасности при выполнении работ </w:t>
            </w:r>
          </w:p>
          <w:p w:rsidR="00BB134F" w:rsidRPr="008F7C8A" w:rsidRDefault="00BB134F" w:rsidP="00BB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8A">
              <w:rPr>
                <w:rFonts w:ascii="Times New Roman" w:eastAsia="Times New Roman" w:hAnsi="Times New Roman" w:cs="Times New Roman"/>
                <w:lang w:eastAsia="ru-RU"/>
              </w:rPr>
              <w:t>требований по охране труда при подготовке систем и объектов вентиляции и кондиционирования воздуха к монтажу;</w:t>
            </w:r>
          </w:p>
          <w:p w:rsidR="00BB134F" w:rsidRPr="008F7C8A" w:rsidRDefault="00BB134F" w:rsidP="00BB134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8A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пользования средствами индивидуальной защиты;</w:t>
            </w:r>
          </w:p>
          <w:p w:rsidR="00BB134F" w:rsidRPr="008F7C8A" w:rsidRDefault="00BB134F" w:rsidP="00BB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8A">
              <w:rPr>
                <w:rFonts w:ascii="Times New Roman" w:eastAsia="Times New Roman" w:hAnsi="Times New Roman" w:cs="Times New Roman"/>
                <w:lang w:eastAsia="ru-RU"/>
              </w:rPr>
              <w:t>классификаций систем водоснабжения и водоотведения, отопления, вентиляции и кондиционирования воздуха</w:t>
            </w:r>
          </w:p>
          <w:p w:rsidR="00BB134F" w:rsidRPr="008F7C8A" w:rsidRDefault="00BB134F" w:rsidP="00BB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8A">
              <w:rPr>
                <w:rFonts w:ascii="Times New Roman" w:eastAsia="Times New Roman" w:hAnsi="Times New Roman" w:cs="Times New Roman"/>
                <w:lang w:eastAsia="ru-RU"/>
              </w:rPr>
              <w:t>принципов работы монтируемых систем и их элементов</w:t>
            </w:r>
          </w:p>
          <w:p w:rsidR="00BB134F" w:rsidRPr="008F7C8A" w:rsidRDefault="00BB134F" w:rsidP="00BB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проектной и нормативной документации по монтажу санитарно-технических, систем вентиляции и кондиционирования воздуха;</w:t>
            </w:r>
          </w:p>
          <w:p w:rsidR="00BB134F" w:rsidRPr="008F7C8A" w:rsidRDefault="00BB134F" w:rsidP="00BB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8A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технологии монтажных работ систем водоснабжения и водоотведения, отопления; </w:t>
            </w:r>
          </w:p>
          <w:p w:rsidR="00BB134F" w:rsidRPr="008F7C8A" w:rsidRDefault="00BB134F" w:rsidP="00BB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8A">
              <w:rPr>
                <w:rFonts w:ascii="Times New Roman" w:eastAsia="Times New Roman" w:hAnsi="Times New Roman" w:cs="Times New Roman"/>
                <w:lang w:eastAsia="ru-RU"/>
              </w:rPr>
              <w:t>технологии монтажных работ систем вентиляции (устанавливаемого оборудования и воздуховодов) и кондиционирования воздуха;</w:t>
            </w:r>
          </w:p>
          <w:p w:rsidR="00BB134F" w:rsidRPr="008F7C8A" w:rsidRDefault="00BB134F" w:rsidP="00BB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8A">
              <w:rPr>
                <w:rFonts w:ascii="Times New Roman" w:eastAsia="Times New Roman" w:hAnsi="Times New Roman" w:cs="Times New Roman"/>
                <w:lang w:eastAsia="ru-RU"/>
              </w:rPr>
              <w:t>способов монтажа трубопроводных систем из стальных и полимерных труб;</w:t>
            </w:r>
          </w:p>
          <w:p w:rsidR="00BB134F" w:rsidRPr="008F7C8A" w:rsidRDefault="00BB134F" w:rsidP="00BB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8A">
              <w:rPr>
                <w:rFonts w:ascii="Times New Roman" w:eastAsia="Times New Roman" w:hAnsi="Times New Roman" w:cs="Times New Roman"/>
                <w:lang w:eastAsia="ru-RU"/>
              </w:rPr>
              <w:t>правил установки санитарных приборов;</w:t>
            </w:r>
          </w:p>
          <w:p w:rsidR="00BB134F" w:rsidRPr="008F7C8A" w:rsidRDefault="00BB134F" w:rsidP="00BB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8A">
              <w:rPr>
                <w:rFonts w:ascii="Times New Roman" w:eastAsia="Times New Roman" w:hAnsi="Times New Roman" w:cs="Times New Roman"/>
                <w:lang w:eastAsia="ru-RU"/>
              </w:rPr>
              <w:t>теплоизоляционных материалов и способов работы с ними;</w:t>
            </w:r>
          </w:p>
          <w:p w:rsidR="00BB134F" w:rsidRPr="008F7C8A" w:rsidRDefault="00BB134F" w:rsidP="00BB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требований, предъявляемых</w:t>
            </w:r>
            <w:r w:rsidRPr="008F7C8A">
              <w:rPr>
                <w:rFonts w:ascii="Times New Roman" w:eastAsia="Times New Roman" w:hAnsi="Times New Roman" w:cs="Times New Roman"/>
                <w:lang w:eastAsia="ru-RU"/>
              </w:rPr>
              <w:t xml:space="preserve"> к качеству выполняемых работ</w:t>
            </w:r>
          </w:p>
          <w:p w:rsidR="00BB134F" w:rsidRPr="008F7C8A" w:rsidRDefault="00BB134F" w:rsidP="00BB13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8A">
              <w:rPr>
                <w:rFonts w:ascii="Times New Roman" w:eastAsia="Times New Roman" w:hAnsi="Times New Roman" w:cs="Times New Roman"/>
                <w:lang w:eastAsia="ru-RU"/>
              </w:rPr>
              <w:t>правил рациональной организации труда на рабочем месте;</w:t>
            </w:r>
          </w:p>
          <w:p w:rsidR="00BB134F" w:rsidRPr="008F7C8A" w:rsidRDefault="00BB134F" w:rsidP="00BB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8A">
              <w:rPr>
                <w:rFonts w:ascii="Times New Roman" w:eastAsia="Times New Roman" w:hAnsi="Times New Roman" w:cs="Times New Roman"/>
                <w:lang w:eastAsia="ru-RU"/>
              </w:rPr>
              <w:t xml:space="preserve">методов проведения измерений гидравлических и аэродинамических характеристик монтируемой системы; </w:t>
            </w:r>
          </w:p>
          <w:p w:rsidR="00BB134F" w:rsidRPr="008F7C8A" w:rsidRDefault="00BB134F" w:rsidP="00BB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8A">
              <w:rPr>
                <w:rFonts w:ascii="Times New Roman" w:eastAsia="Times New Roman" w:hAnsi="Times New Roman" w:cs="Times New Roman"/>
                <w:lang w:eastAsia="ru-RU"/>
              </w:rPr>
              <w:t xml:space="preserve">принципов работы измерительных приборов и правила пуска и регулирования отдельных элементов и системы в целом; </w:t>
            </w:r>
          </w:p>
          <w:p w:rsidR="00BB134F" w:rsidRPr="008F7C8A" w:rsidRDefault="00BB134F" w:rsidP="00BB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8A">
              <w:rPr>
                <w:rFonts w:ascii="Times New Roman" w:eastAsia="Times New Roman" w:hAnsi="Times New Roman" w:cs="Times New Roman"/>
                <w:lang w:eastAsia="ru-RU"/>
              </w:rPr>
              <w:t xml:space="preserve">принципов работы монтируемых систем и их элементов; </w:t>
            </w:r>
          </w:p>
          <w:p w:rsidR="00BB134F" w:rsidRPr="008F7C8A" w:rsidRDefault="00BB134F" w:rsidP="00BB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8A">
              <w:rPr>
                <w:rFonts w:ascii="Times New Roman" w:eastAsia="Times New Roman" w:hAnsi="Times New Roman" w:cs="Times New Roman"/>
                <w:lang w:eastAsia="ru-RU"/>
              </w:rPr>
              <w:t>методик проведения регулирования смонтированных систем и отдельных элементов;</w:t>
            </w:r>
          </w:p>
          <w:p w:rsidR="00BB134F" w:rsidRPr="008F7C8A" w:rsidRDefault="00BB134F" w:rsidP="00BB134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8A">
              <w:rPr>
                <w:rFonts w:ascii="Times New Roman" w:eastAsia="Times New Roman" w:hAnsi="Times New Roman" w:cs="Times New Roman"/>
                <w:lang w:eastAsia="ru-RU"/>
              </w:rPr>
              <w:t>нормативных требований  к монтажу систем водоснабжения и водоотведения, отопления, вентиляции и кондиционирования воздуха;</w:t>
            </w:r>
          </w:p>
          <w:p w:rsidR="00BB134F" w:rsidRPr="008F7C8A" w:rsidRDefault="00BB134F" w:rsidP="00BB13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C8A">
              <w:rPr>
                <w:rFonts w:ascii="Times New Roman" w:eastAsia="Times New Roman" w:hAnsi="Times New Roman" w:cs="Times New Roman"/>
                <w:lang w:eastAsia="ru-RU"/>
              </w:rPr>
              <w:t>особенностей менеджмента в соответствующей области профессиональной деятельности;</w:t>
            </w:r>
          </w:p>
          <w:p w:rsidR="00BB134F" w:rsidRPr="008F7C8A" w:rsidRDefault="00BB134F" w:rsidP="00BB1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F7C8A">
              <w:rPr>
                <w:rFonts w:ascii="Times New Roman" w:eastAsia="Times New Roman" w:hAnsi="Times New Roman" w:cs="Times New Roman"/>
                <w:lang w:eastAsia="ru-RU"/>
              </w:rPr>
              <w:t>требования охраны труда</w:t>
            </w:r>
          </w:p>
        </w:tc>
      </w:tr>
      <w:tr w:rsidR="00BB134F" w:rsidRPr="008F7C8A" w:rsidTr="00BB134F">
        <w:tc>
          <w:tcPr>
            <w:tcW w:w="2802" w:type="dxa"/>
          </w:tcPr>
          <w:p w:rsidR="00BB134F" w:rsidRPr="002523E5" w:rsidRDefault="00BB134F" w:rsidP="00BB1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7087" w:type="dxa"/>
          </w:tcPr>
          <w:p w:rsidR="00BB134F" w:rsidRDefault="00BB134F" w:rsidP="00BB13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 Углубление знаний по монтажу сантехнических систем</w:t>
            </w:r>
          </w:p>
          <w:p w:rsidR="00BB134F" w:rsidRPr="00082C6A" w:rsidRDefault="00BB134F" w:rsidP="00BB13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82C6A">
              <w:rPr>
                <w:rFonts w:ascii="Times New Roman" w:eastAsia="Times New Roman" w:hAnsi="Times New Roman" w:cs="Times New Roman"/>
                <w:i/>
                <w:lang w:eastAsia="ru-RU"/>
              </w:rPr>
              <w:t>- особенности ценообразования и сметного нормирования в строительстве</w:t>
            </w:r>
          </w:p>
          <w:p w:rsidR="00BB134F" w:rsidRPr="00082C6A" w:rsidRDefault="00BB134F" w:rsidP="00BB13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82C6A">
              <w:rPr>
                <w:rFonts w:ascii="Times New Roman" w:eastAsia="Times New Roman" w:hAnsi="Times New Roman" w:cs="Times New Roman"/>
                <w:i/>
                <w:lang w:eastAsia="ru-RU"/>
              </w:rPr>
              <w:t>- требования к сметной документации в Российской Федерации</w:t>
            </w:r>
          </w:p>
          <w:p w:rsidR="00BB134F" w:rsidRPr="00082C6A" w:rsidRDefault="00BB134F" w:rsidP="00BB13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82C6A">
              <w:rPr>
                <w:rFonts w:ascii="Times New Roman" w:eastAsia="Times New Roman" w:hAnsi="Times New Roman" w:cs="Times New Roman"/>
                <w:i/>
                <w:lang w:eastAsia="ru-RU"/>
              </w:rPr>
              <w:t>- виды цен и сметной документации в строительстве</w:t>
            </w:r>
          </w:p>
          <w:p w:rsidR="00BB134F" w:rsidRPr="00082C6A" w:rsidRDefault="00BB134F" w:rsidP="00BB13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82C6A">
              <w:rPr>
                <w:rFonts w:ascii="Times New Roman" w:eastAsia="Times New Roman" w:hAnsi="Times New Roman" w:cs="Times New Roman"/>
                <w:i/>
                <w:lang w:eastAsia="ru-RU"/>
              </w:rPr>
              <w:t>- состав и структуру стоимости строительно-монтажных работ</w:t>
            </w:r>
          </w:p>
          <w:p w:rsidR="00BB134F" w:rsidRPr="00082C6A" w:rsidRDefault="00BB134F" w:rsidP="00BB13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82C6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- методы определения стоимости строительно-монтажных работ </w:t>
            </w:r>
          </w:p>
          <w:p w:rsidR="00BB134F" w:rsidRPr="00082C6A" w:rsidRDefault="00BB134F" w:rsidP="00BB13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82C6A">
              <w:rPr>
                <w:rFonts w:ascii="Times New Roman" w:eastAsia="Times New Roman" w:hAnsi="Times New Roman" w:cs="Times New Roman"/>
                <w:i/>
                <w:lang w:eastAsia="ru-RU"/>
              </w:rPr>
              <w:t>- государственное регулирование стоимости строительной продукции</w:t>
            </w:r>
          </w:p>
          <w:p w:rsidR="00BB134F" w:rsidRPr="00082C6A" w:rsidRDefault="00BB134F" w:rsidP="00BB13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82C6A">
              <w:rPr>
                <w:rFonts w:ascii="Times New Roman" w:eastAsia="Times New Roman" w:hAnsi="Times New Roman" w:cs="Times New Roman"/>
                <w:i/>
                <w:lang w:eastAsia="ru-RU"/>
              </w:rPr>
              <w:t>- действующую методическую и сметно-нормативную базу для определения стоимости строительства с дополнениями и изменениями к 2019 году</w:t>
            </w:r>
          </w:p>
          <w:p w:rsidR="00BB134F" w:rsidRPr="00082C6A" w:rsidRDefault="00BB134F" w:rsidP="00BB13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82C6A">
              <w:rPr>
                <w:rFonts w:ascii="Times New Roman" w:eastAsia="Times New Roman" w:hAnsi="Times New Roman" w:cs="Times New Roman"/>
                <w:i/>
                <w:lang w:eastAsia="ru-RU"/>
              </w:rPr>
              <w:t>- порядок разработки, экспертизы и утверждения проектно-сметной документации</w:t>
            </w:r>
          </w:p>
          <w:p w:rsidR="00BB134F" w:rsidRPr="002523E5" w:rsidRDefault="00BB134F" w:rsidP="00BB13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82C6A">
              <w:rPr>
                <w:rFonts w:ascii="Times New Roman" w:eastAsia="Times New Roman" w:hAnsi="Times New Roman" w:cs="Times New Roman"/>
                <w:i/>
                <w:lang w:eastAsia="ru-RU"/>
              </w:rPr>
              <w:t>- виды и порядок расчета лимитированных затрат при определении стоимости строительства.</w:t>
            </w:r>
          </w:p>
        </w:tc>
      </w:tr>
    </w:tbl>
    <w:p w:rsidR="00491C73" w:rsidRDefault="00491C73" w:rsidP="00FE15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B134F" w:rsidRDefault="00BB134F" w:rsidP="00FE15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sectPr w:rsidR="00BB134F" w:rsidSect="004F77D2">
          <w:footerReference w:type="even" r:id="rId9"/>
          <w:footerReference w:type="default" r:id="rId10"/>
          <w:pgSz w:w="11907" w:h="16840"/>
          <w:pgMar w:top="1134" w:right="851" w:bottom="992" w:left="1418" w:header="709" w:footer="709" w:gutter="0"/>
          <w:cols w:space="720"/>
        </w:sectPr>
      </w:pPr>
    </w:p>
    <w:p w:rsidR="00BB134F" w:rsidRPr="00BB134F" w:rsidRDefault="00BB134F" w:rsidP="00BB134F">
      <w:pPr>
        <w:suppressAutoHyphens/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B134F">
        <w:rPr>
          <w:rFonts w:ascii="Times New Roman" w:eastAsia="Times New Roman" w:hAnsi="Times New Roman" w:cs="Times New Roman"/>
          <w:b/>
          <w:lang w:eastAsia="ru-RU"/>
        </w:rPr>
        <w:lastRenderedPageBreak/>
        <w:t>2. Структура и содержание профессионального модуля</w:t>
      </w:r>
    </w:p>
    <w:p w:rsidR="00BB134F" w:rsidRPr="00BB134F" w:rsidRDefault="00BB134F" w:rsidP="00BB134F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B134F">
        <w:rPr>
          <w:rFonts w:ascii="Times New Roman" w:eastAsia="Times New Roman" w:hAnsi="Times New Roman" w:cs="Times New Roman"/>
          <w:b/>
          <w:lang w:eastAsia="ru-RU"/>
        </w:rPr>
        <w:t>2.1. Структура профессионального модуля</w:t>
      </w:r>
    </w:p>
    <w:tbl>
      <w:tblPr>
        <w:tblStyle w:val="21"/>
        <w:tblW w:w="1566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3544"/>
        <w:gridCol w:w="1179"/>
        <w:gridCol w:w="800"/>
        <w:gridCol w:w="718"/>
        <w:gridCol w:w="699"/>
        <w:gridCol w:w="699"/>
        <w:gridCol w:w="925"/>
        <w:gridCol w:w="699"/>
        <w:gridCol w:w="704"/>
        <w:gridCol w:w="685"/>
        <w:gridCol w:w="659"/>
        <w:gridCol w:w="586"/>
        <w:gridCol w:w="567"/>
        <w:gridCol w:w="726"/>
        <w:gridCol w:w="911"/>
      </w:tblGrid>
      <w:tr w:rsidR="00BB134F" w:rsidRPr="00BB134F" w:rsidTr="00BB134F">
        <w:tc>
          <w:tcPr>
            <w:tcW w:w="1560" w:type="dxa"/>
            <w:vMerge w:val="restart"/>
            <w:vAlign w:val="center"/>
          </w:tcPr>
          <w:p w:rsidR="00BB134F" w:rsidRPr="00BB134F" w:rsidRDefault="00BB134F" w:rsidP="00BB134F">
            <w:pPr>
              <w:jc w:val="center"/>
              <w:rPr>
                <w:rFonts w:ascii="Times New Roman" w:hAnsi="Times New Roman"/>
                <w:b/>
              </w:rPr>
            </w:pPr>
            <w:r w:rsidRPr="00BB134F">
              <w:rPr>
                <w:rFonts w:ascii="Times New Roman" w:hAnsi="Times New Roman"/>
                <w:b/>
              </w:rPr>
              <w:t>Коды профессиональных и общих компетенций</w:t>
            </w:r>
          </w:p>
        </w:tc>
        <w:tc>
          <w:tcPr>
            <w:tcW w:w="3544" w:type="dxa"/>
            <w:vMerge w:val="restart"/>
            <w:vAlign w:val="center"/>
          </w:tcPr>
          <w:p w:rsidR="00BB134F" w:rsidRPr="00BB134F" w:rsidRDefault="00BB134F" w:rsidP="00BB134F">
            <w:pPr>
              <w:jc w:val="center"/>
              <w:rPr>
                <w:rFonts w:ascii="Times New Roman" w:hAnsi="Times New Roman"/>
                <w:b/>
              </w:rPr>
            </w:pPr>
            <w:r w:rsidRPr="00BB134F">
              <w:rPr>
                <w:rFonts w:ascii="Times New Roman" w:hAnsi="Times New Roman"/>
                <w:b/>
              </w:rPr>
              <w:t>Наименования разделов профессионального модуля</w:t>
            </w:r>
          </w:p>
        </w:tc>
        <w:tc>
          <w:tcPr>
            <w:tcW w:w="1179" w:type="dxa"/>
            <w:vMerge w:val="restart"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</w:rPr>
            </w:pPr>
            <w:r w:rsidRPr="00BB134F">
              <w:rPr>
                <w:rFonts w:ascii="Times New Roman" w:hAnsi="Times New Roman"/>
                <w:b/>
              </w:rPr>
              <w:t>Суммарный</w:t>
            </w:r>
            <w:r w:rsidRPr="00BB134F">
              <w:rPr>
                <w:rFonts w:ascii="Times New Roman" w:hAnsi="Times New Roman"/>
                <w:b/>
              </w:rPr>
              <w:br/>
              <w:t>объем нагрузки, час</w:t>
            </w:r>
          </w:p>
        </w:tc>
        <w:tc>
          <w:tcPr>
            <w:tcW w:w="9378" w:type="dxa"/>
            <w:gridSpan w:val="13"/>
          </w:tcPr>
          <w:p w:rsidR="00BB134F" w:rsidRPr="00BB134F" w:rsidRDefault="00BB134F" w:rsidP="00BB134F">
            <w:pPr>
              <w:jc w:val="center"/>
              <w:rPr>
                <w:rFonts w:ascii="Times New Roman" w:hAnsi="Times New Roman"/>
                <w:b/>
              </w:rPr>
            </w:pPr>
            <w:r w:rsidRPr="00BB134F">
              <w:rPr>
                <w:rFonts w:ascii="Times New Roman" w:hAnsi="Times New Roman"/>
                <w:b/>
              </w:rPr>
              <w:t>Объем профессионального модуля, академические часы.</w:t>
            </w:r>
          </w:p>
        </w:tc>
      </w:tr>
      <w:tr w:rsidR="00BB134F" w:rsidRPr="00BB134F" w:rsidTr="00BB134F">
        <w:trPr>
          <w:trHeight w:val="654"/>
        </w:trPr>
        <w:tc>
          <w:tcPr>
            <w:tcW w:w="1560" w:type="dxa"/>
            <w:vMerge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vMerge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1" w:type="dxa"/>
            <w:gridSpan w:val="11"/>
          </w:tcPr>
          <w:p w:rsidR="00BB134F" w:rsidRPr="00BB134F" w:rsidRDefault="00BB134F" w:rsidP="00BB134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B134F">
              <w:rPr>
                <w:rFonts w:ascii="Times New Roman" w:hAnsi="Times New Roman"/>
                <w:b/>
              </w:rPr>
              <w:t xml:space="preserve">Работа </w:t>
            </w:r>
            <w:proofErr w:type="gramStart"/>
            <w:r w:rsidRPr="00BB134F">
              <w:rPr>
                <w:rFonts w:ascii="Times New Roman" w:hAnsi="Times New Roman"/>
                <w:b/>
              </w:rPr>
              <w:t>обучающегося</w:t>
            </w:r>
            <w:proofErr w:type="gramEnd"/>
            <w:r w:rsidRPr="00BB134F">
              <w:rPr>
                <w:rFonts w:ascii="Times New Roman" w:hAnsi="Times New Roman"/>
                <w:b/>
              </w:rPr>
              <w:t xml:space="preserve"> во взаимодействии с преподавателем</w:t>
            </w:r>
          </w:p>
        </w:tc>
        <w:tc>
          <w:tcPr>
            <w:tcW w:w="1637" w:type="dxa"/>
            <w:gridSpan w:val="2"/>
          </w:tcPr>
          <w:p w:rsidR="00BB134F" w:rsidRPr="00BB134F" w:rsidRDefault="00BB134F" w:rsidP="00BB134F">
            <w:pPr>
              <w:jc w:val="center"/>
              <w:rPr>
                <w:rFonts w:ascii="Times New Roman" w:hAnsi="Times New Roman"/>
                <w:b/>
              </w:rPr>
            </w:pPr>
            <w:r w:rsidRPr="00BB134F">
              <w:rPr>
                <w:rFonts w:ascii="Times New Roman" w:hAnsi="Times New Roman"/>
                <w:b/>
              </w:rPr>
              <w:t>Самостоятельная работа</w:t>
            </w:r>
          </w:p>
        </w:tc>
      </w:tr>
      <w:tr w:rsidR="00BB134F" w:rsidRPr="00BB134F" w:rsidTr="00BB134F">
        <w:tc>
          <w:tcPr>
            <w:tcW w:w="1560" w:type="dxa"/>
            <w:vMerge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vMerge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vMerge w:val="restart"/>
          </w:tcPr>
          <w:p w:rsidR="00BB134F" w:rsidRPr="00BB134F" w:rsidRDefault="00BB134F" w:rsidP="00BB134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34F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4444" w:type="dxa"/>
            <w:gridSpan w:val="6"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134F">
              <w:rPr>
                <w:rFonts w:ascii="Times New Roman" w:hAnsi="Times New Roman"/>
                <w:b/>
              </w:rPr>
              <w:t>Обучение по МДК</w:t>
            </w:r>
          </w:p>
        </w:tc>
        <w:tc>
          <w:tcPr>
            <w:tcW w:w="1344" w:type="dxa"/>
            <w:gridSpan w:val="2"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134F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586" w:type="dxa"/>
            <w:vMerge w:val="restart"/>
            <w:textDirection w:val="btLr"/>
          </w:tcPr>
          <w:p w:rsidR="00BB134F" w:rsidRPr="00BB134F" w:rsidRDefault="00BB134F" w:rsidP="00BB134F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B134F">
              <w:rPr>
                <w:rFonts w:ascii="Times New Roman" w:hAnsi="Times New Roman"/>
                <w:b/>
              </w:rPr>
              <w:t xml:space="preserve">Консультации к экзамену по  </w:t>
            </w:r>
            <w:proofErr w:type="spellStart"/>
            <w:proofErr w:type="gramStart"/>
            <w:r w:rsidRPr="00BB134F">
              <w:rPr>
                <w:rFonts w:ascii="Times New Roman" w:hAnsi="Times New Roman"/>
                <w:b/>
              </w:rPr>
              <w:t>по</w:t>
            </w:r>
            <w:proofErr w:type="spellEnd"/>
            <w:proofErr w:type="gramEnd"/>
            <w:r w:rsidRPr="00BB134F">
              <w:rPr>
                <w:rFonts w:ascii="Times New Roman" w:hAnsi="Times New Roman"/>
                <w:b/>
              </w:rPr>
              <w:t xml:space="preserve"> ПМ</w:t>
            </w:r>
          </w:p>
        </w:tc>
        <w:tc>
          <w:tcPr>
            <w:tcW w:w="567" w:type="dxa"/>
            <w:vMerge w:val="restart"/>
            <w:textDirection w:val="btLr"/>
          </w:tcPr>
          <w:p w:rsidR="00BB134F" w:rsidRPr="00BB134F" w:rsidRDefault="00BB134F" w:rsidP="00BB134F">
            <w:pPr>
              <w:ind w:left="113" w:right="113"/>
              <w:rPr>
                <w:rFonts w:ascii="Times New Roman" w:hAnsi="Times New Roman"/>
                <w:b/>
              </w:rPr>
            </w:pPr>
            <w:r w:rsidRPr="00BB134F">
              <w:rPr>
                <w:rFonts w:ascii="Times New Roman" w:hAnsi="Times New Roman"/>
                <w:b/>
              </w:rPr>
              <w:t xml:space="preserve">Экзамен по ПМ </w:t>
            </w:r>
          </w:p>
        </w:tc>
        <w:tc>
          <w:tcPr>
            <w:tcW w:w="726" w:type="dxa"/>
            <w:vMerge w:val="restart"/>
            <w:textDirection w:val="btLr"/>
          </w:tcPr>
          <w:p w:rsidR="00BB134F" w:rsidRPr="00BB134F" w:rsidRDefault="00BB134F" w:rsidP="00BB134F">
            <w:pPr>
              <w:ind w:left="113" w:right="113"/>
              <w:rPr>
                <w:rFonts w:ascii="Times New Roman" w:hAnsi="Times New Roman"/>
                <w:b/>
              </w:rPr>
            </w:pPr>
            <w:r w:rsidRPr="00BB134F">
              <w:rPr>
                <w:rFonts w:ascii="Times New Roman" w:hAnsi="Times New Roman"/>
                <w:b/>
              </w:rPr>
              <w:t>В период  обучения по МДК</w:t>
            </w:r>
          </w:p>
        </w:tc>
        <w:tc>
          <w:tcPr>
            <w:tcW w:w="911" w:type="dxa"/>
            <w:vMerge w:val="restart"/>
            <w:textDirection w:val="btLr"/>
          </w:tcPr>
          <w:p w:rsidR="00BB134F" w:rsidRPr="00BB134F" w:rsidRDefault="00BB134F" w:rsidP="00BB134F">
            <w:pPr>
              <w:ind w:left="113" w:right="113"/>
              <w:rPr>
                <w:rFonts w:ascii="Times New Roman" w:hAnsi="Times New Roman"/>
                <w:b/>
              </w:rPr>
            </w:pPr>
            <w:r w:rsidRPr="00BB134F">
              <w:rPr>
                <w:rFonts w:ascii="Times New Roman" w:hAnsi="Times New Roman"/>
                <w:b/>
              </w:rPr>
              <w:t>Подготовка к экзаменам</w:t>
            </w:r>
          </w:p>
        </w:tc>
      </w:tr>
      <w:tr w:rsidR="00BB134F" w:rsidRPr="00BB134F" w:rsidTr="00BB134F">
        <w:tc>
          <w:tcPr>
            <w:tcW w:w="1560" w:type="dxa"/>
            <w:vMerge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vMerge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vMerge/>
          </w:tcPr>
          <w:p w:rsidR="00BB134F" w:rsidRPr="00BB134F" w:rsidRDefault="00BB134F" w:rsidP="00BB134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44" w:type="dxa"/>
            <w:gridSpan w:val="6"/>
          </w:tcPr>
          <w:p w:rsidR="00BB134F" w:rsidRPr="00BB134F" w:rsidRDefault="00BB134F" w:rsidP="00BB13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34F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685" w:type="dxa"/>
            <w:vMerge w:val="restart"/>
            <w:textDirection w:val="btLr"/>
          </w:tcPr>
          <w:p w:rsidR="00BB134F" w:rsidRPr="00BB134F" w:rsidRDefault="00BB134F" w:rsidP="00BB134F">
            <w:pPr>
              <w:ind w:left="113" w:right="113"/>
              <w:rPr>
                <w:rFonts w:ascii="Times New Roman" w:hAnsi="Times New Roman"/>
                <w:b/>
              </w:rPr>
            </w:pPr>
            <w:r w:rsidRPr="00BB134F">
              <w:rPr>
                <w:rFonts w:ascii="Times New Roman" w:hAnsi="Times New Roman"/>
                <w:b/>
              </w:rPr>
              <w:t>учебная</w:t>
            </w:r>
          </w:p>
        </w:tc>
        <w:tc>
          <w:tcPr>
            <w:tcW w:w="659" w:type="dxa"/>
            <w:vMerge w:val="restart"/>
            <w:textDirection w:val="btLr"/>
          </w:tcPr>
          <w:p w:rsidR="00BB134F" w:rsidRPr="00BB134F" w:rsidRDefault="00BB134F" w:rsidP="00BB134F">
            <w:pPr>
              <w:ind w:left="113" w:right="113"/>
              <w:rPr>
                <w:rFonts w:ascii="Times New Roman" w:hAnsi="Times New Roman"/>
                <w:b/>
              </w:rPr>
            </w:pPr>
            <w:r w:rsidRPr="00BB134F">
              <w:rPr>
                <w:rFonts w:ascii="Times New Roman" w:hAnsi="Times New Roman"/>
                <w:b/>
              </w:rPr>
              <w:t>производственная</w:t>
            </w:r>
          </w:p>
        </w:tc>
        <w:tc>
          <w:tcPr>
            <w:tcW w:w="586" w:type="dxa"/>
            <w:vMerge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vMerge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  <w:vMerge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134F" w:rsidRPr="00BB134F" w:rsidTr="00BB134F">
        <w:tc>
          <w:tcPr>
            <w:tcW w:w="1560" w:type="dxa"/>
            <w:vMerge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vMerge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vMerge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vMerge w:val="restart"/>
            <w:textDirection w:val="btLr"/>
          </w:tcPr>
          <w:p w:rsidR="00BB134F" w:rsidRPr="00BB134F" w:rsidRDefault="00BB134F" w:rsidP="00BB134F">
            <w:pPr>
              <w:ind w:left="113" w:right="113"/>
              <w:rPr>
                <w:rFonts w:ascii="Times New Roman" w:hAnsi="Times New Roman"/>
                <w:b/>
              </w:rPr>
            </w:pPr>
            <w:r w:rsidRPr="00BB134F">
              <w:rPr>
                <w:rFonts w:ascii="Times New Roman" w:hAnsi="Times New Roman"/>
                <w:b/>
              </w:rPr>
              <w:t>теоретические занятия</w:t>
            </w:r>
          </w:p>
        </w:tc>
        <w:tc>
          <w:tcPr>
            <w:tcW w:w="699" w:type="dxa"/>
            <w:vMerge w:val="restart"/>
            <w:textDirection w:val="btLr"/>
          </w:tcPr>
          <w:p w:rsidR="00BB134F" w:rsidRPr="00BB134F" w:rsidRDefault="00BB134F" w:rsidP="00BB134F">
            <w:pPr>
              <w:ind w:left="113" w:right="113"/>
              <w:rPr>
                <w:rFonts w:ascii="Times New Roman" w:hAnsi="Times New Roman"/>
                <w:b/>
              </w:rPr>
            </w:pPr>
            <w:r w:rsidRPr="00BB134F">
              <w:rPr>
                <w:rFonts w:ascii="Times New Roman" w:hAnsi="Times New Roman"/>
                <w:b/>
              </w:rPr>
              <w:t>практические занятия</w:t>
            </w:r>
          </w:p>
        </w:tc>
        <w:tc>
          <w:tcPr>
            <w:tcW w:w="699" w:type="dxa"/>
            <w:vMerge w:val="restart"/>
            <w:textDirection w:val="btLr"/>
          </w:tcPr>
          <w:p w:rsidR="00BB134F" w:rsidRPr="00BB134F" w:rsidRDefault="00BB134F" w:rsidP="00BB134F">
            <w:pPr>
              <w:ind w:left="113" w:right="113"/>
              <w:rPr>
                <w:rFonts w:ascii="Times New Roman" w:hAnsi="Times New Roman"/>
                <w:b/>
              </w:rPr>
            </w:pPr>
            <w:r w:rsidRPr="00BB134F">
              <w:rPr>
                <w:rFonts w:ascii="Times New Roman" w:hAnsi="Times New Roman"/>
                <w:b/>
              </w:rPr>
              <w:t>курсовые работы</w:t>
            </w:r>
          </w:p>
        </w:tc>
        <w:tc>
          <w:tcPr>
            <w:tcW w:w="1624" w:type="dxa"/>
            <w:gridSpan w:val="2"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</w:rPr>
            </w:pPr>
            <w:r w:rsidRPr="00BB134F">
              <w:rPr>
                <w:rFonts w:ascii="Times New Roman" w:hAnsi="Times New Roman"/>
                <w:b/>
              </w:rPr>
              <w:t>Консультации</w:t>
            </w:r>
          </w:p>
        </w:tc>
        <w:tc>
          <w:tcPr>
            <w:tcW w:w="704" w:type="dxa"/>
            <w:vMerge w:val="restart"/>
            <w:textDirection w:val="btLr"/>
          </w:tcPr>
          <w:p w:rsidR="00BB134F" w:rsidRPr="00BB134F" w:rsidRDefault="00BB134F" w:rsidP="00BB134F">
            <w:pPr>
              <w:ind w:left="113" w:right="113"/>
              <w:rPr>
                <w:rFonts w:ascii="Times New Roman" w:hAnsi="Times New Roman"/>
                <w:b/>
              </w:rPr>
            </w:pPr>
            <w:r w:rsidRPr="00BB134F">
              <w:rPr>
                <w:rFonts w:ascii="Times New Roman" w:hAnsi="Times New Roman"/>
                <w:b/>
              </w:rPr>
              <w:t>Экзамен по МДК</w:t>
            </w:r>
          </w:p>
        </w:tc>
        <w:tc>
          <w:tcPr>
            <w:tcW w:w="685" w:type="dxa"/>
            <w:vMerge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  <w:vMerge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  <w:vMerge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vMerge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  <w:vMerge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134F" w:rsidRPr="00BB134F" w:rsidTr="00BB134F">
        <w:trPr>
          <w:trHeight w:val="2094"/>
        </w:trPr>
        <w:tc>
          <w:tcPr>
            <w:tcW w:w="1560" w:type="dxa"/>
            <w:vMerge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vMerge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vMerge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vMerge/>
            <w:textDirection w:val="btLr"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vMerge/>
            <w:textDirection w:val="btLr"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vMerge/>
            <w:textDirection w:val="btLr"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  <w:textDirection w:val="btLr"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134F">
              <w:rPr>
                <w:rFonts w:ascii="Times New Roman" w:hAnsi="Times New Roman"/>
                <w:b/>
              </w:rPr>
              <w:t>к курсовым</w:t>
            </w:r>
          </w:p>
        </w:tc>
        <w:tc>
          <w:tcPr>
            <w:tcW w:w="699" w:type="dxa"/>
            <w:textDirection w:val="btLr"/>
          </w:tcPr>
          <w:p w:rsidR="00BB134F" w:rsidRPr="00BB134F" w:rsidRDefault="00BB134F" w:rsidP="00BB134F">
            <w:pPr>
              <w:ind w:left="113" w:right="113"/>
              <w:rPr>
                <w:rFonts w:ascii="Times New Roman" w:hAnsi="Times New Roman"/>
                <w:b/>
              </w:rPr>
            </w:pPr>
            <w:r w:rsidRPr="00BB134F">
              <w:rPr>
                <w:rFonts w:ascii="Times New Roman" w:hAnsi="Times New Roman"/>
                <w:b/>
              </w:rPr>
              <w:t xml:space="preserve">к </w:t>
            </w:r>
            <w:proofErr w:type="spellStart"/>
            <w:r w:rsidRPr="00BB134F">
              <w:rPr>
                <w:rFonts w:ascii="Times New Roman" w:hAnsi="Times New Roman"/>
                <w:b/>
              </w:rPr>
              <w:t>экзаменгу</w:t>
            </w:r>
            <w:proofErr w:type="spellEnd"/>
            <w:r w:rsidRPr="00BB134F">
              <w:rPr>
                <w:rFonts w:ascii="Times New Roman" w:hAnsi="Times New Roman"/>
                <w:b/>
              </w:rPr>
              <w:t xml:space="preserve"> по МДК</w:t>
            </w:r>
          </w:p>
        </w:tc>
        <w:tc>
          <w:tcPr>
            <w:tcW w:w="704" w:type="dxa"/>
            <w:vMerge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vMerge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  <w:vMerge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  <w:vMerge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vMerge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  <w:vMerge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134F" w:rsidRPr="00BB134F" w:rsidTr="00BB134F">
        <w:trPr>
          <w:trHeight w:val="276"/>
        </w:trPr>
        <w:tc>
          <w:tcPr>
            <w:tcW w:w="1560" w:type="dxa"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B134F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544" w:type="dxa"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B134F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179" w:type="dxa"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B134F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00" w:type="dxa"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B134F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718" w:type="dxa"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B134F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699" w:type="dxa"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B134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699" w:type="dxa"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B134F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925" w:type="dxa"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B134F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699" w:type="dxa"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B134F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704" w:type="dxa"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B134F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685" w:type="dxa"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B134F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659" w:type="dxa"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B134F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586" w:type="dxa"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B134F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B134F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726" w:type="dxa"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B134F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911" w:type="dxa"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B134F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</w:tr>
      <w:tr w:rsidR="00BB134F" w:rsidRPr="00BB134F" w:rsidTr="00BB134F">
        <w:tc>
          <w:tcPr>
            <w:tcW w:w="1560" w:type="dxa"/>
          </w:tcPr>
          <w:p w:rsidR="00BB134F" w:rsidRPr="00BB134F" w:rsidRDefault="00BB134F" w:rsidP="00BB134F">
            <w:pPr>
              <w:suppressAutoHyphens/>
              <w:rPr>
                <w:rFonts w:ascii="Times New Roman" w:hAnsi="Times New Roman"/>
                <w:lang w:eastAsia="ru-RU"/>
              </w:rPr>
            </w:pPr>
            <w:r w:rsidRPr="00BB134F">
              <w:rPr>
                <w:rFonts w:ascii="Times New Roman" w:hAnsi="Times New Roman"/>
                <w:lang w:eastAsia="ru-RU"/>
              </w:rPr>
              <w:t>ПК 1.1-1.5</w:t>
            </w:r>
          </w:p>
          <w:p w:rsidR="00BB134F" w:rsidRPr="00BB134F" w:rsidRDefault="00BB134F" w:rsidP="00BB134F">
            <w:pPr>
              <w:suppressAutoHyphens/>
              <w:rPr>
                <w:rFonts w:ascii="Times New Roman" w:hAnsi="Times New Roman"/>
                <w:lang w:eastAsia="ru-RU"/>
              </w:rPr>
            </w:pPr>
            <w:r w:rsidRPr="00BB134F">
              <w:rPr>
                <w:rFonts w:ascii="Times New Roman" w:hAnsi="Times New Roman"/>
                <w:lang w:eastAsia="ru-RU"/>
              </w:rPr>
              <w:t>ОК1-ОК11</w:t>
            </w:r>
          </w:p>
        </w:tc>
        <w:tc>
          <w:tcPr>
            <w:tcW w:w="14101" w:type="dxa"/>
            <w:gridSpan w:val="15"/>
          </w:tcPr>
          <w:p w:rsidR="00BB134F" w:rsidRPr="00BB134F" w:rsidRDefault="00BB134F" w:rsidP="00BB134F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B134F">
              <w:rPr>
                <w:rFonts w:ascii="Times New Roman" w:hAnsi="Times New Roman"/>
                <w:lang w:eastAsia="ru-RU"/>
              </w:rPr>
              <w:t xml:space="preserve">МДК 01.01Монтаж систем водоснабжения и водоотведения, отопления, вентиляции и кондиционирования воздуха </w:t>
            </w:r>
          </w:p>
        </w:tc>
      </w:tr>
      <w:tr w:rsidR="00BB134F" w:rsidRPr="00BB134F" w:rsidTr="00BB134F">
        <w:tc>
          <w:tcPr>
            <w:tcW w:w="1560" w:type="dxa"/>
          </w:tcPr>
          <w:p w:rsidR="00BB134F" w:rsidRPr="00BB134F" w:rsidRDefault="00BB134F" w:rsidP="00BB134F">
            <w:pPr>
              <w:suppressAutoHyphens/>
              <w:rPr>
                <w:rFonts w:ascii="Times New Roman" w:hAnsi="Times New Roman"/>
                <w:lang w:eastAsia="ru-RU"/>
              </w:rPr>
            </w:pPr>
            <w:r w:rsidRPr="00BB134F">
              <w:rPr>
                <w:rFonts w:ascii="Times New Roman" w:hAnsi="Times New Roman"/>
                <w:lang w:eastAsia="ru-RU"/>
              </w:rPr>
              <w:t>ПК 1.1-1.5</w:t>
            </w:r>
          </w:p>
          <w:p w:rsidR="00BB134F" w:rsidRPr="00BB134F" w:rsidRDefault="00BB134F" w:rsidP="00BB134F">
            <w:pPr>
              <w:suppressAutoHyphens/>
              <w:rPr>
                <w:rFonts w:ascii="Times New Roman" w:hAnsi="Times New Roman"/>
                <w:lang w:eastAsia="ru-RU"/>
              </w:rPr>
            </w:pPr>
            <w:r w:rsidRPr="00BB134F">
              <w:rPr>
                <w:rFonts w:ascii="Times New Roman" w:hAnsi="Times New Roman"/>
                <w:lang w:eastAsia="ru-RU"/>
              </w:rPr>
              <w:t>ОК1-ОК11</w:t>
            </w:r>
          </w:p>
        </w:tc>
        <w:tc>
          <w:tcPr>
            <w:tcW w:w="3544" w:type="dxa"/>
          </w:tcPr>
          <w:p w:rsidR="00BB134F" w:rsidRPr="00BB134F" w:rsidRDefault="00BB134F" w:rsidP="00BB134F">
            <w:pPr>
              <w:suppressAutoHyphens/>
              <w:rPr>
                <w:rFonts w:ascii="Times New Roman" w:hAnsi="Times New Roman"/>
                <w:lang w:eastAsia="ru-RU"/>
              </w:rPr>
            </w:pPr>
            <w:r w:rsidRPr="00BB134F">
              <w:rPr>
                <w:rFonts w:ascii="Times New Roman" w:hAnsi="Times New Roman"/>
                <w:lang w:eastAsia="ru-RU"/>
              </w:rPr>
              <w:t>МДК.01.01 Производство работ и контроль</w:t>
            </w:r>
          </w:p>
        </w:tc>
        <w:tc>
          <w:tcPr>
            <w:tcW w:w="1179" w:type="dxa"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134F">
              <w:rPr>
                <w:rFonts w:ascii="Times New Roman" w:hAnsi="Times New Roman"/>
                <w:b/>
                <w:sz w:val="24"/>
                <w:szCs w:val="24"/>
              </w:rPr>
              <w:t>299</w:t>
            </w:r>
          </w:p>
        </w:tc>
        <w:tc>
          <w:tcPr>
            <w:tcW w:w="800" w:type="dxa"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134F">
              <w:rPr>
                <w:rFonts w:ascii="Times New Roman" w:hAnsi="Times New Roman"/>
                <w:b/>
                <w:sz w:val="24"/>
                <w:szCs w:val="24"/>
              </w:rPr>
              <w:t>241</w:t>
            </w:r>
          </w:p>
        </w:tc>
        <w:tc>
          <w:tcPr>
            <w:tcW w:w="718" w:type="dxa"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134F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699" w:type="dxa"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134F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699" w:type="dxa"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134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25" w:type="dxa"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134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99" w:type="dxa"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134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4" w:type="dxa"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134F">
              <w:rPr>
                <w:rFonts w:ascii="Times New Roman" w:hAnsi="Times New Roman"/>
                <w:b/>
                <w:sz w:val="24"/>
                <w:szCs w:val="24"/>
              </w:rPr>
              <w:t>3к</w:t>
            </w:r>
          </w:p>
        </w:tc>
        <w:tc>
          <w:tcPr>
            <w:tcW w:w="685" w:type="dxa"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134F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911" w:type="dxa"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13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B134F" w:rsidRPr="00BB134F" w:rsidTr="00BB134F">
        <w:tc>
          <w:tcPr>
            <w:tcW w:w="1560" w:type="dxa"/>
          </w:tcPr>
          <w:p w:rsidR="00BB134F" w:rsidRPr="00BB134F" w:rsidRDefault="00BB134F" w:rsidP="00BB134F">
            <w:pPr>
              <w:suppressAutoHyphens/>
              <w:rPr>
                <w:rFonts w:ascii="Times New Roman" w:hAnsi="Times New Roman"/>
                <w:lang w:eastAsia="ru-RU"/>
              </w:rPr>
            </w:pPr>
            <w:r w:rsidRPr="00BB134F">
              <w:rPr>
                <w:rFonts w:ascii="Times New Roman" w:hAnsi="Times New Roman"/>
                <w:lang w:eastAsia="ru-RU"/>
              </w:rPr>
              <w:t>ПК 1.1-1.5</w:t>
            </w:r>
          </w:p>
          <w:p w:rsidR="00BB134F" w:rsidRPr="00BB134F" w:rsidRDefault="00BB134F" w:rsidP="00BB134F">
            <w:pPr>
              <w:suppressAutoHyphens/>
              <w:rPr>
                <w:rFonts w:ascii="Times New Roman" w:hAnsi="Times New Roman"/>
                <w:lang w:eastAsia="ru-RU"/>
              </w:rPr>
            </w:pPr>
            <w:r w:rsidRPr="00BB134F">
              <w:rPr>
                <w:rFonts w:ascii="Times New Roman" w:hAnsi="Times New Roman"/>
                <w:lang w:eastAsia="ru-RU"/>
              </w:rPr>
              <w:t>ОК1-ОК11</w:t>
            </w:r>
          </w:p>
        </w:tc>
        <w:tc>
          <w:tcPr>
            <w:tcW w:w="3544" w:type="dxa"/>
          </w:tcPr>
          <w:p w:rsidR="00BB134F" w:rsidRPr="00BB134F" w:rsidRDefault="00BB134F" w:rsidP="00BB134F">
            <w:pPr>
              <w:suppressAutoHyphens/>
              <w:rPr>
                <w:rFonts w:ascii="Times New Roman" w:hAnsi="Times New Roman"/>
                <w:lang w:eastAsia="ru-RU"/>
              </w:rPr>
            </w:pPr>
            <w:r w:rsidRPr="00BB134F">
              <w:rPr>
                <w:rFonts w:ascii="Times New Roman" w:hAnsi="Times New Roman"/>
                <w:lang w:eastAsia="ru-RU"/>
              </w:rPr>
              <w:t>МДК.01.02 Проектно-сметное дело</w:t>
            </w:r>
          </w:p>
        </w:tc>
        <w:tc>
          <w:tcPr>
            <w:tcW w:w="1179" w:type="dxa"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134F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800" w:type="dxa"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134F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718" w:type="dxa"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134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99" w:type="dxa"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134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99" w:type="dxa"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134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4" w:type="dxa"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134F">
              <w:rPr>
                <w:rFonts w:ascii="Times New Roman" w:hAnsi="Times New Roman"/>
                <w:b/>
                <w:sz w:val="24"/>
                <w:szCs w:val="24"/>
              </w:rPr>
              <w:t>3к</w:t>
            </w:r>
          </w:p>
        </w:tc>
        <w:tc>
          <w:tcPr>
            <w:tcW w:w="685" w:type="dxa"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134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11" w:type="dxa"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13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B134F" w:rsidRPr="00BB134F" w:rsidTr="00BB134F">
        <w:tc>
          <w:tcPr>
            <w:tcW w:w="1560" w:type="dxa"/>
          </w:tcPr>
          <w:p w:rsidR="00BB134F" w:rsidRPr="00BB134F" w:rsidRDefault="00BB134F" w:rsidP="00BB134F">
            <w:pPr>
              <w:suppressAutoHyphens/>
              <w:rPr>
                <w:rFonts w:ascii="Times New Roman" w:hAnsi="Times New Roman"/>
                <w:lang w:eastAsia="ru-RU"/>
              </w:rPr>
            </w:pPr>
            <w:r w:rsidRPr="00BB134F">
              <w:rPr>
                <w:rFonts w:ascii="Times New Roman" w:hAnsi="Times New Roman"/>
                <w:lang w:eastAsia="ru-RU"/>
              </w:rPr>
              <w:t>ПК 1.1-1.5</w:t>
            </w:r>
          </w:p>
          <w:p w:rsidR="00BB134F" w:rsidRPr="00BB134F" w:rsidRDefault="00BB134F" w:rsidP="00BB134F">
            <w:pPr>
              <w:suppressAutoHyphens/>
              <w:rPr>
                <w:rFonts w:ascii="Times New Roman" w:hAnsi="Times New Roman"/>
                <w:lang w:eastAsia="ru-RU"/>
              </w:rPr>
            </w:pPr>
            <w:r w:rsidRPr="00BB134F">
              <w:rPr>
                <w:rFonts w:ascii="Times New Roman" w:hAnsi="Times New Roman"/>
                <w:lang w:eastAsia="ru-RU"/>
              </w:rPr>
              <w:t>ОК1-ОК11</w:t>
            </w:r>
          </w:p>
        </w:tc>
        <w:tc>
          <w:tcPr>
            <w:tcW w:w="3544" w:type="dxa"/>
          </w:tcPr>
          <w:p w:rsidR="00BB134F" w:rsidRPr="00BB134F" w:rsidRDefault="00BB134F" w:rsidP="00BB134F">
            <w:pPr>
              <w:suppressAutoHyphens/>
              <w:rPr>
                <w:rFonts w:ascii="Times New Roman" w:hAnsi="Times New Roman"/>
                <w:lang w:eastAsia="ru-RU"/>
              </w:rPr>
            </w:pPr>
            <w:r w:rsidRPr="00BB134F">
              <w:rPr>
                <w:rFonts w:ascii="Times New Roman" w:hAnsi="Times New Roman"/>
                <w:lang w:eastAsia="ru-RU"/>
              </w:rPr>
              <w:t xml:space="preserve">УП. 01 </w:t>
            </w:r>
          </w:p>
          <w:p w:rsidR="00BB134F" w:rsidRPr="00BB134F" w:rsidRDefault="00BB134F" w:rsidP="00BB134F">
            <w:pPr>
              <w:suppressAutoHyphens/>
              <w:rPr>
                <w:rFonts w:ascii="Times New Roman" w:hAnsi="Times New Roman"/>
                <w:lang w:eastAsia="ru-RU"/>
              </w:rPr>
            </w:pPr>
            <w:r w:rsidRPr="00BB134F">
              <w:rPr>
                <w:rFonts w:ascii="Times New Roman" w:hAnsi="Times New Roman"/>
                <w:lang w:eastAsia="ru-RU"/>
              </w:rPr>
              <w:t>Учебная практика</w:t>
            </w:r>
          </w:p>
        </w:tc>
        <w:tc>
          <w:tcPr>
            <w:tcW w:w="1179" w:type="dxa"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134F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800" w:type="dxa"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134F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718" w:type="dxa"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134F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659" w:type="dxa"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134F" w:rsidRPr="00BB134F" w:rsidTr="00BB134F">
        <w:tc>
          <w:tcPr>
            <w:tcW w:w="1560" w:type="dxa"/>
          </w:tcPr>
          <w:p w:rsidR="00BB134F" w:rsidRPr="00BB134F" w:rsidRDefault="00BB134F" w:rsidP="00BB134F">
            <w:pPr>
              <w:suppressAutoHyphens/>
              <w:rPr>
                <w:rFonts w:ascii="Times New Roman" w:hAnsi="Times New Roman"/>
                <w:lang w:eastAsia="ru-RU"/>
              </w:rPr>
            </w:pPr>
            <w:r w:rsidRPr="00BB134F">
              <w:rPr>
                <w:rFonts w:ascii="Times New Roman" w:hAnsi="Times New Roman"/>
                <w:lang w:eastAsia="ru-RU"/>
              </w:rPr>
              <w:t>ПК 1.1-1.5</w:t>
            </w:r>
          </w:p>
          <w:p w:rsidR="00BB134F" w:rsidRPr="00BB134F" w:rsidRDefault="00BB134F" w:rsidP="00BB134F">
            <w:pPr>
              <w:suppressAutoHyphens/>
              <w:rPr>
                <w:rFonts w:ascii="Times New Roman" w:hAnsi="Times New Roman"/>
                <w:lang w:eastAsia="ru-RU"/>
              </w:rPr>
            </w:pPr>
            <w:r w:rsidRPr="00BB134F">
              <w:rPr>
                <w:rFonts w:ascii="Times New Roman" w:hAnsi="Times New Roman"/>
                <w:lang w:eastAsia="ru-RU"/>
              </w:rPr>
              <w:t>ОК1-ОК11</w:t>
            </w:r>
          </w:p>
        </w:tc>
        <w:tc>
          <w:tcPr>
            <w:tcW w:w="3544" w:type="dxa"/>
          </w:tcPr>
          <w:p w:rsidR="00BB134F" w:rsidRPr="00BB134F" w:rsidRDefault="00BB134F" w:rsidP="00BB134F">
            <w:pPr>
              <w:suppressAutoHyphens/>
              <w:rPr>
                <w:rFonts w:ascii="Times New Roman" w:hAnsi="Times New Roman"/>
                <w:lang w:eastAsia="ru-RU"/>
              </w:rPr>
            </w:pPr>
            <w:r w:rsidRPr="00BB134F">
              <w:rPr>
                <w:rFonts w:ascii="Times New Roman" w:hAnsi="Times New Roman"/>
                <w:lang w:eastAsia="ru-RU"/>
              </w:rPr>
              <w:t xml:space="preserve">ПП. 01 Производственная практика  </w:t>
            </w:r>
            <w:proofErr w:type="gramStart"/>
            <w:r w:rsidRPr="00BB134F">
              <w:rPr>
                <w:rFonts w:ascii="Times New Roman" w:hAnsi="Times New Roman"/>
                <w:lang w:eastAsia="ru-RU"/>
              </w:rPr>
              <w:t xml:space="preserve">( </w:t>
            </w:r>
            <w:proofErr w:type="gramEnd"/>
            <w:r w:rsidRPr="00BB134F">
              <w:rPr>
                <w:rFonts w:ascii="Times New Roman" w:hAnsi="Times New Roman"/>
                <w:lang w:eastAsia="ru-RU"/>
              </w:rPr>
              <w:t>по профилю специальности)</w:t>
            </w:r>
          </w:p>
        </w:tc>
        <w:tc>
          <w:tcPr>
            <w:tcW w:w="1179" w:type="dxa"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134F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800" w:type="dxa"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134F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718" w:type="dxa"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134F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586" w:type="dxa"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134F" w:rsidRPr="00BB134F" w:rsidTr="00BB134F">
        <w:tc>
          <w:tcPr>
            <w:tcW w:w="1560" w:type="dxa"/>
          </w:tcPr>
          <w:p w:rsidR="00BB134F" w:rsidRPr="00BB134F" w:rsidRDefault="00BB134F" w:rsidP="00BB134F">
            <w:pPr>
              <w:suppressAutoHyphens/>
              <w:rPr>
                <w:rFonts w:ascii="Times New Roman" w:hAnsi="Times New Roman"/>
                <w:lang w:eastAsia="ru-RU"/>
              </w:rPr>
            </w:pPr>
            <w:r w:rsidRPr="00BB134F">
              <w:rPr>
                <w:rFonts w:ascii="Times New Roman" w:hAnsi="Times New Roman"/>
                <w:lang w:eastAsia="ru-RU"/>
              </w:rPr>
              <w:t>ПК 1.1-1.5</w:t>
            </w:r>
          </w:p>
          <w:p w:rsidR="00BB134F" w:rsidRPr="00BB134F" w:rsidRDefault="00BB134F" w:rsidP="00BB134F">
            <w:pPr>
              <w:suppressAutoHyphens/>
              <w:rPr>
                <w:rFonts w:ascii="Times New Roman" w:hAnsi="Times New Roman"/>
                <w:lang w:eastAsia="ru-RU"/>
              </w:rPr>
            </w:pPr>
            <w:r w:rsidRPr="00BB134F">
              <w:rPr>
                <w:rFonts w:ascii="Times New Roman" w:hAnsi="Times New Roman"/>
                <w:lang w:eastAsia="ru-RU"/>
              </w:rPr>
              <w:t>ОК1-ОК11</w:t>
            </w:r>
          </w:p>
        </w:tc>
        <w:tc>
          <w:tcPr>
            <w:tcW w:w="3544" w:type="dxa"/>
          </w:tcPr>
          <w:p w:rsidR="00BB134F" w:rsidRPr="00BB134F" w:rsidRDefault="00BB134F" w:rsidP="00BB134F">
            <w:pPr>
              <w:suppressAutoHyphens/>
              <w:rPr>
                <w:rFonts w:ascii="Times New Roman" w:hAnsi="Times New Roman"/>
                <w:lang w:eastAsia="ru-RU"/>
              </w:rPr>
            </w:pPr>
            <w:r w:rsidRPr="00BB134F">
              <w:rPr>
                <w:rFonts w:ascii="Times New Roman" w:hAnsi="Times New Roman"/>
                <w:lang w:eastAsia="ru-RU"/>
              </w:rPr>
              <w:t>Экзамен по модулю</w:t>
            </w:r>
          </w:p>
        </w:tc>
        <w:tc>
          <w:tcPr>
            <w:tcW w:w="1179" w:type="dxa"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134F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800" w:type="dxa"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134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18" w:type="dxa"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134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134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26" w:type="dxa"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134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B134F" w:rsidRPr="00BB134F" w:rsidTr="00BB134F">
        <w:tc>
          <w:tcPr>
            <w:tcW w:w="1560" w:type="dxa"/>
          </w:tcPr>
          <w:p w:rsidR="00BB134F" w:rsidRPr="00BB134F" w:rsidRDefault="00BB134F" w:rsidP="00BB134F">
            <w:pPr>
              <w:suppressAutoHyphens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3544" w:type="dxa"/>
          </w:tcPr>
          <w:p w:rsidR="00BB134F" w:rsidRPr="00BB134F" w:rsidRDefault="00BB134F" w:rsidP="00BB134F">
            <w:pPr>
              <w:suppressAutoHyphens/>
              <w:rPr>
                <w:rFonts w:ascii="Times New Roman" w:hAnsi="Times New Roman"/>
                <w:b/>
                <w:lang w:eastAsia="ru-RU"/>
              </w:rPr>
            </w:pPr>
            <w:r w:rsidRPr="00BB134F">
              <w:rPr>
                <w:rFonts w:ascii="Times New Roman" w:hAnsi="Times New Roman"/>
                <w:b/>
                <w:lang w:eastAsia="ru-RU"/>
              </w:rPr>
              <w:t>Всего:</w:t>
            </w:r>
          </w:p>
        </w:tc>
        <w:tc>
          <w:tcPr>
            <w:tcW w:w="1179" w:type="dxa"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134F">
              <w:rPr>
                <w:rFonts w:ascii="Times New Roman" w:hAnsi="Times New Roman"/>
                <w:b/>
                <w:sz w:val="24"/>
                <w:szCs w:val="24"/>
              </w:rPr>
              <w:t>656</w:t>
            </w:r>
          </w:p>
        </w:tc>
        <w:tc>
          <w:tcPr>
            <w:tcW w:w="800" w:type="dxa"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134F">
              <w:rPr>
                <w:rFonts w:ascii="Times New Roman" w:hAnsi="Times New Roman"/>
                <w:b/>
                <w:sz w:val="24"/>
                <w:szCs w:val="24"/>
              </w:rPr>
              <w:t>588</w:t>
            </w:r>
          </w:p>
        </w:tc>
        <w:tc>
          <w:tcPr>
            <w:tcW w:w="718" w:type="dxa"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134F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699" w:type="dxa"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134F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699" w:type="dxa"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134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25" w:type="dxa"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134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99" w:type="dxa"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134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4" w:type="dxa"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134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85" w:type="dxa"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134F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659" w:type="dxa"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134F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586" w:type="dxa"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134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134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26" w:type="dxa"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134F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911" w:type="dxa"/>
          </w:tcPr>
          <w:p w:rsidR="00BB134F" w:rsidRPr="00BB134F" w:rsidRDefault="00BB134F" w:rsidP="00BB13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134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BB134F" w:rsidRDefault="00BB134F" w:rsidP="00A15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aps/>
          <w:sz w:val="26"/>
          <w:szCs w:val="28"/>
          <w:lang w:eastAsia="ru-RU"/>
        </w:rPr>
        <w:sectPr w:rsidR="00BB134F" w:rsidSect="00BB134F">
          <w:pgSz w:w="16840" w:h="11907" w:orient="landscape"/>
          <w:pgMar w:top="709" w:right="1134" w:bottom="851" w:left="992" w:header="709" w:footer="709" w:gutter="0"/>
          <w:cols w:space="720"/>
        </w:sectPr>
      </w:pPr>
    </w:p>
    <w:p w:rsidR="00FE15C7" w:rsidRPr="00DE769B" w:rsidRDefault="00BB134F" w:rsidP="00A15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aps/>
          <w:sz w:val="26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aps/>
          <w:sz w:val="26"/>
          <w:szCs w:val="28"/>
          <w:lang w:eastAsia="ru-RU"/>
        </w:rPr>
        <w:lastRenderedPageBreak/>
        <w:t xml:space="preserve">2.2 </w:t>
      </w:r>
      <w:r w:rsidR="00491C73" w:rsidRPr="00DE769B">
        <w:rPr>
          <w:rFonts w:ascii="Times New Roman CYR" w:eastAsia="Times New Roman" w:hAnsi="Times New Roman CYR" w:cs="Times New Roman CYR"/>
          <w:b/>
          <w:bCs/>
          <w:caps/>
          <w:sz w:val="26"/>
          <w:szCs w:val="28"/>
          <w:lang w:eastAsia="ru-RU"/>
        </w:rPr>
        <w:t xml:space="preserve"> </w:t>
      </w:r>
      <w:r w:rsidR="00A15279" w:rsidRPr="00DE769B">
        <w:rPr>
          <w:rFonts w:ascii="Times New Roman CYR" w:eastAsia="Times New Roman" w:hAnsi="Times New Roman CYR" w:cs="Times New Roman CYR"/>
          <w:b/>
          <w:bCs/>
          <w:caps/>
          <w:sz w:val="26"/>
          <w:szCs w:val="28"/>
          <w:lang w:eastAsia="ru-RU"/>
        </w:rPr>
        <w:t>СОДЕРЖАНИЕ ПРОФЕССИОНАЛЬНОГО МОДУЛЯ:</w:t>
      </w:r>
    </w:p>
    <w:p w:rsidR="00A15279" w:rsidRDefault="00A15279" w:rsidP="00A15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lang w:eastAsia="ru-RU"/>
        </w:rPr>
      </w:pPr>
    </w:p>
    <w:p w:rsidR="00BB134F" w:rsidRPr="00BB134F" w:rsidRDefault="00BB134F" w:rsidP="00BB1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caps/>
          <w:sz w:val="24"/>
          <w:szCs w:val="24"/>
          <w:lang w:eastAsia="ru-RU"/>
        </w:rPr>
      </w:pPr>
      <w:r w:rsidRPr="00BB134F">
        <w:rPr>
          <w:rFonts w:ascii="Times New Roman CYR" w:eastAsia="Times New Roman" w:hAnsi="Times New Roman CYR" w:cs="Times New Roman CYR"/>
          <w:bCs/>
          <w:caps/>
          <w:sz w:val="24"/>
          <w:szCs w:val="24"/>
          <w:lang w:eastAsia="ru-RU"/>
        </w:rPr>
        <w:t>МДК 01.01 Монтаж систем водоснабжения и водоотведения, отопления, вентиляции и кондиционирования воздуха</w:t>
      </w:r>
    </w:p>
    <w:p w:rsidR="00BB134F" w:rsidRPr="00BB134F" w:rsidRDefault="00BB134F" w:rsidP="00BB1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caps/>
          <w:sz w:val="24"/>
          <w:szCs w:val="24"/>
          <w:u w:val="single"/>
          <w:lang w:eastAsia="ru-RU"/>
        </w:rPr>
      </w:pPr>
      <w:r w:rsidRPr="00BB134F">
        <w:rPr>
          <w:rFonts w:ascii="Times New Roman CYR" w:eastAsia="Times New Roman" w:hAnsi="Times New Roman CYR" w:cs="Times New Roman CYR"/>
          <w:bCs/>
          <w:caps/>
          <w:sz w:val="24"/>
          <w:szCs w:val="24"/>
          <w:u w:val="single"/>
          <w:lang w:eastAsia="ru-RU"/>
        </w:rPr>
        <w:t>МДК.01.01.01. Производство работ и контроль.</w:t>
      </w:r>
    </w:p>
    <w:p w:rsidR="00BB134F" w:rsidRPr="00BB134F" w:rsidRDefault="00BB134F" w:rsidP="00BB1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caps/>
          <w:sz w:val="24"/>
          <w:szCs w:val="24"/>
          <w:lang w:eastAsia="ru-RU"/>
        </w:rPr>
      </w:pPr>
      <w:r w:rsidRPr="00BB134F">
        <w:rPr>
          <w:rFonts w:ascii="Times New Roman CYR" w:eastAsia="Times New Roman" w:hAnsi="Times New Roman CYR" w:cs="Times New Roman CYR"/>
          <w:bCs/>
          <w:caps/>
          <w:sz w:val="24"/>
          <w:szCs w:val="24"/>
          <w:lang w:eastAsia="ru-RU"/>
        </w:rPr>
        <w:t>Тема 1.1.  Заготовительные работы по производству деталей и узлов систем водоснабжения и водоотведения, отопления, вентиляции и кондиционирования воздуха. Понятие о монтажном проектировании.</w:t>
      </w:r>
    </w:p>
    <w:p w:rsidR="00BB134F" w:rsidRPr="00BB134F" w:rsidRDefault="00BB134F" w:rsidP="00BB1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caps/>
          <w:sz w:val="24"/>
          <w:szCs w:val="24"/>
          <w:lang w:eastAsia="ru-RU"/>
        </w:rPr>
      </w:pPr>
      <w:r w:rsidRPr="00BB134F">
        <w:rPr>
          <w:rFonts w:ascii="Times New Roman CYR" w:eastAsia="Times New Roman" w:hAnsi="Times New Roman CYR" w:cs="Times New Roman CYR"/>
          <w:bCs/>
          <w:caps/>
          <w:sz w:val="24"/>
          <w:szCs w:val="24"/>
          <w:lang w:eastAsia="ru-RU"/>
        </w:rPr>
        <w:t>Тема 1.2. Технология монтажа систем   водоснабжения и водоотведения</w:t>
      </w:r>
    </w:p>
    <w:p w:rsidR="00BB134F" w:rsidRPr="00BB134F" w:rsidRDefault="00BB134F" w:rsidP="00BB1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caps/>
          <w:sz w:val="24"/>
          <w:szCs w:val="24"/>
          <w:lang w:eastAsia="ru-RU"/>
        </w:rPr>
      </w:pPr>
      <w:r w:rsidRPr="00BB134F">
        <w:rPr>
          <w:rFonts w:ascii="Times New Roman CYR" w:eastAsia="Times New Roman" w:hAnsi="Times New Roman CYR" w:cs="Times New Roman CYR"/>
          <w:bCs/>
          <w:caps/>
          <w:sz w:val="24"/>
          <w:szCs w:val="24"/>
          <w:lang w:eastAsia="ru-RU"/>
        </w:rPr>
        <w:t>Тема 1.3. Монтаж  систем отопления.</w:t>
      </w:r>
    </w:p>
    <w:p w:rsidR="00BB134F" w:rsidRPr="00BB134F" w:rsidRDefault="00BB134F" w:rsidP="00BB1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caps/>
          <w:sz w:val="24"/>
          <w:szCs w:val="24"/>
          <w:lang w:eastAsia="ru-RU"/>
        </w:rPr>
      </w:pPr>
      <w:r w:rsidRPr="00BB134F">
        <w:rPr>
          <w:rFonts w:ascii="Times New Roman CYR" w:eastAsia="Times New Roman" w:hAnsi="Times New Roman CYR" w:cs="Times New Roman CYR"/>
          <w:bCs/>
          <w:caps/>
          <w:sz w:val="24"/>
          <w:szCs w:val="24"/>
          <w:lang w:eastAsia="ru-RU"/>
        </w:rPr>
        <w:t>Тема 1.4 Монтаж систем вентиляции и кондиционирования воздуха</w:t>
      </w:r>
    </w:p>
    <w:p w:rsidR="00BB134F" w:rsidRPr="00BB134F" w:rsidRDefault="00BB134F" w:rsidP="00BB1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caps/>
          <w:sz w:val="24"/>
          <w:szCs w:val="24"/>
          <w:lang w:eastAsia="ru-RU"/>
        </w:rPr>
      </w:pPr>
      <w:r w:rsidRPr="00BB134F">
        <w:rPr>
          <w:rFonts w:ascii="Times New Roman CYR" w:eastAsia="Times New Roman" w:hAnsi="Times New Roman CYR" w:cs="Times New Roman CYR"/>
          <w:bCs/>
          <w:caps/>
          <w:sz w:val="24"/>
          <w:szCs w:val="24"/>
          <w:lang w:eastAsia="ru-RU"/>
        </w:rPr>
        <w:t>1.6 Организация производства санитарно-технических работ</w:t>
      </w:r>
    </w:p>
    <w:p w:rsidR="00BB134F" w:rsidRPr="00BB134F" w:rsidRDefault="00BB134F" w:rsidP="00BB1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caps/>
          <w:sz w:val="24"/>
          <w:szCs w:val="24"/>
          <w:u w:val="single"/>
          <w:lang w:eastAsia="ru-RU"/>
        </w:rPr>
      </w:pPr>
      <w:r w:rsidRPr="00BB134F">
        <w:rPr>
          <w:rFonts w:ascii="Times New Roman CYR" w:eastAsia="Times New Roman" w:hAnsi="Times New Roman CYR" w:cs="Times New Roman CYR"/>
          <w:bCs/>
          <w:caps/>
          <w:sz w:val="24"/>
          <w:szCs w:val="24"/>
          <w:u w:val="single"/>
          <w:lang w:eastAsia="ru-RU"/>
        </w:rPr>
        <w:t>МДК 01.01.02Проектно-сметное дело</w:t>
      </w:r>
    </w:p>
    <w:p w:rsidR="00BB134F" w:rsidRPr="00BB134F" w:rsidRDefault="00BB134F" w:rsidP="00BB1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caps/>
          <w:sz w:val="24"/>
          <w:szCs w:val="24"/>
          <w:lang w:eastAsia="ru-RU"/>
        </w:rPr>
      </w:pPr>
      <w:r w:rsidRPr="00BB134F">
        <w:rPr>
          <w:rFonts w:ascii="Times New Roman CYR" w:eastAsia="Times New Roman" w:hAnsi="Times New Roman CYR" w:cs="Times New Roman CYR"/>
          <w:bCs/>
          <w:caps/>
          <w:sz w:val="24"/>
          <w:szCs w:val="24"/>
          <w:lang w:eastAsia="ru-RU"/>
        </w:rPr>
        <w:t>Тема 1.1 Организация инвестиционно-строительной д</w:t>
      </w:r>
      <w:r>
        <w:rPr>
          <w:rFonts w:ascii="Times New Roman CYR" w:eastAsia="Times New Roman" w:hAnsi="Times New Roman CYR" w:cs="Times New Roman CYR"/>
          <w:bCs/>
          <w:caps/>
          <w:sz w:val="24"/>
          <w:szCs w:val="24"/>
          <w:lang w:eastAsia="ru-RU"/>
        </w:rPr>
        <w:t>еятельности в РФ</w:t>
      </w:r>
    </w:p>
    <w:p w:rsidR="00BB134F" w:rsidRPr="00BB134F" w:rsidRDefault="00BB134F" w:rsidP="00BB1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caps/>
          <w:sz w:val="24"/>
          <w:szCs w:val="24"/>
          <w:lang w:eastAsia="ru-RU"/>
        </w:rPr>
      </w:pPr>
      <w:r w:rsidRPr="00BB134F">
        <w:rPr>
          <w:rFonts w:ascii="Times New Roman CYR" w:eastAsia="Times New Roman" w:hAnsi="Times New Roman CYR" w:cs="Times New Roman CYR"/>
          <w:bCs/>
          <w:caps/>
          <w:sz w:val="24"/>
          <w:szCs w:val="24"/>
          <w:lang w:eastAsia="ru-RU"/>
        </w:rPr>
        <w:t>Тема 1.2. Проектные и инженерно-изыскательские работы. Проектная документация в строительстве.</w:t>
      </w:r>
    </w:p>
    <w:p w:rsidR="00BB134F" w:rsidRPr="00BB134F" w:rsidRDefault="00BB134F" w:rsidP="00BB1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caps/>
          <w:sz w:val="24"/>
          <w:szCs w:val="24"/>
          <w:lang w:eastAsia="ru-RU"/>
        </w:rPr>
      </w:pPr>
      <w:r w:rsidRPr="00BB134F">
        <w:rPr>
          <w:rFonts w:ascii="Times New Roman CYR" w:eastAsia="Times New Roman" w:hAnsi="Times New Roman CYR" w:cs="Times New Roman CYR"/>
          <w:bCs/>
          <w:caps/>
          <w:sz w:val="24"/>
          <w:szCs w:val="24"/>
          <w:lang w:eastAsia="ru-RU"/>
        </w:rPr>
        <w:t>Тема 1.3. Сметное дело в строительстве. Реформа ценообразования в строительстве и сметном нормировании. Изменения на 2019 год.</w:t>
      </w:r>
    </w:p>
    <w:p w:rsidR="00BB134F" w:rsidRPr="00BB134F" w:rsidRDefault="00BB134F" w:rsidP="00BB1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caps/>
          <w:sz w:val="24"/>
          <w:szCs w:val="24"/>
          <w:lang w:eastAsia="ru-RU"/>
        </w:rPr>
      </w:pPr>
      <w:r w:rsidRPr="00BB134F">
        <w:rPr>
          <w:rFonts w:ascii="Times New Roman CYR" w:eastAsia="Times New Roman" w:hAnsi="Times New Roman CYR" w:cs="Times New Roman CYR"/>
          <w:bCs/>
          <w:caps/>
          <w:sz w:val="24"/>
          <w:szCs w:val="24"/>
          <w:lang w:eastAsia="ru-RU"/>
        </w:rPr>
        <w:t>Тема 1.4. Составление локальных смет. Общие правила, положения.</w:t>
      </w:r>
    </w:p>
    <w:p w:rsidR="00BB134F" w:rsidRPr="00BB134F" w:rsidRDefault="00BB134F" w:rsidP="00BB1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caps/>
          <w:sz w:val="24"/>
          <w:szCs w:val="24"/>
          <w:lang w:eastAsia="ru-RU"/>
        </w:rPr>
      </w:pPr>
      <w:r w:rsidRPr="00BB134F">
        <w:rPr>
          <w:rFonts w:ascii="Times New Roman CYR" w:eastAsia="Times New Roman" w:hAnsi="Times New Roman CYR" w:cs="Times New Roman CYR"/>
          <w:bCs/>
          <w:caps/>
          <w:sz w:val="24"/>
          <w:szCs w:val="24"/>
          <w:lang w:eastAsia="ru-RU"/>
        </w:rPr>
        <w:t>Тема 1.5. Лимитированные затраты. Сводный сметный расчет стоимости строительно-монтажных работ.</w:t>
      </w:r>
    </w:p>
    <w:p w:rsidR="00BB134F" w:rsidRPr="00BB134F" w:rsidRDefault="00BB134F" w:rsidP="00BB1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cap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caps/>
          <w:sz w:val="28"/>
          <w:szCs w:val="28"/>
          <w:lang w:eastAsia="ru-RU"/>
        </w:rPr>
        <w:t xml:space="preserve">УП.01 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Учебная практика</w:t>
      </w:r>
    </w:p>
    <w:p w:rsidR="00DE769B" w:rsidRPr="00DE769B" w:rsidRDefault="00DE769B" w:rsidP="00DE76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ПП.01</w:t>
      </w:r>
      <w:r w:rsidR="00421708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.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Производственная практика</w:t>
      </w:r>
    </w:p>
    <w:p w:rsidR="00FD6AD2" w:rsidRDefault="00FD6AD2" w:rsidP="007B1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DE769B" w:rsidRDefault="00DE769B" w:rsidP="007B1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FE15C7" w:rsidRPr="00491C73" w:rsidRDefault="00FE15C7" w:rsidP="007B1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4"/>
          <w:lang w:eastAsia="ru-RU"/>
        </w:rPr>
      </w:pPr>
      <w:r w:rsidRPr="00491C73">
        <w:rPr>
          <w:rFonts w:ascii="Times New Roman CYR" w:eastAsia="Times New Roman" w:hAnsi="Times New Roman CYR" w:cs="Times New Roman CYR"/>
          <w:b/>
          <w:sz w:val="28"/>
          <w:szCs w:val="24"/>
          <w:lang w:eastAsia="ru-RU"/>
        </w:rPr>
        <w:t>ПМ.02</w:t>
      </w:r>
      <w:r w:rsidR="00421708">
        <w:rPr>
          <w:rFonts w:ascii="Times New Roman CYR" w:eastAsia="Times New Roman" w:hAnsi="Times New Roman CYR" w:cs="Times New Roman CYR"/>
          <w:b/>
          <w:sz w:val="28"/>
          <w:szCs w:val="24"/>
          <w:lang w:eastAsia="ru-RU"/>
        </w:rPr>
        <w:t>.</w:t>
      </w:r>
      <w:r w:rsidRPr="00491C73">
        <w:rPr>
          <w:rFonts w:ascii="Times New Roman CYR" w:eastAsia="Times New Roman" w:hAnsi="Times New Roman CYR" w:cs="Times New Roman CYR"/>
          <w:b/>
          <w:sz w:val="28"/>
          <w:szCs w:val="24"/>
          <w:lang w:eastAsia="ru-RU"/>
        </w:rPr>
        <w:t xml:space="preserve"> </w:t>
      </w:r>
      <w:r w:rsidR="00DE769B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DE769B" w:rsidRPr="00DE769B">
        <w:rPr>
          <w:rFonts w:ascii="Times New Roman" w:eastAsia="Calibri" w:hAnsi="Times New Roman" w:cs="Times New Roman"/>
          <w:b/>
          <w:sz w:val="28"/>
          <w:szCs w:val="28"/>
        </w:rPr>
        <w:t>РГАНИЗАЦИЯ РАБОТ ПО</w:t>
      </w:r>
      <w:r w:rsidR="00906BF0">
        <w:rPr>
          <w:rFonts w:ascii="Times New Roman" w:eastAsia="Calibri" w:hAnsi="Times New Roman" w:cs="Times New Roman"/>
          <w:b/>
          <w:sz w:val="28"/>
          <w:szCs w:val="28"/>
        </w:rPr>
        <w:t xml:space="preserve"> ПОДДЕРЖЕНИЮ РАБОЧЕГО СОСТОЯНИЯ</w:t>
      </w:r>
      <w:r w:rsidR="00DE769B" w:rsidRPr="00DE769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E769B">
        <w:rPr>
          <w:rFonts w:ascii="Times New Roman" w:eastAsia="Calibri" w:hAnsi="Times New Roman" w:cs="Times New Roman"/>
          <w:b/>
          <w:sz w:val="28"/>
          <w:szCs w:val="28"/>
        </w:rPr>
        <w:t xml:space="preserve">СИСТЕМ </w:t>
      </w:r>
      <w:r w:rsidR="00DE769B" w:rsidRPr="00DE769B">
        <w:rPr>
          <w:rFonts w:ascii="Times New Roman" w:eastAsia="Calibri" w:hAnsi="Times New Roman" w:cs="Times New Roman"/>
          <w:b/>
          <w:sz w:val="28"/>
          <w:szCs w:val="28"/>
        </w:rPr>
        <w:t>ВОДОСНАБЖЕНИЯ И ВОДООТВЕДЕНИЯ, ОТ</w:t>
      </w:r>
      <w:r w:rsidR="00DE769B">
        <w:rPr>
          <w:rFonts w:ascii="Times New Roman" w:eastAsia="Calibri" w:hAnsi="Times New Roman" w:cs="Times New Roman"/>
          <w:b/>
          <w:sz w:val="28"/>
          <w:szCs w:val="28"/>
        </w:rPr>
        <w:t>ОПЛЕНИЯ, ВЕНТИЛЯЦИИ И</w:t>
      </w:r>
      <w:r w:rsidR="00DE769B" w:rsidRPr="00DE769B">
        <w:rPr>
          <w:rFonts w:ascii="Times New Roman" w:eastAsia="Calibri" w:hAnsi="Times New Roman" w:cs="Times New Roman"/>
          <w:b/>
          <w:sz w:val="28"/>
          <w:szCs w:val="28"/>
        </w:rPr>
        <w:t xml:space="preserve"> КОНДИЦИОНИРОВАНИЯ ВОЗДУХА</w:t>
      </w:r>
    </w:p>
    <w:p w:rsidR="007B157C" w:rsidRPr="0072011A" w:rsidRDefault="007B157C" w:rsidP="007B15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6"/>
          <w:szCs w:val="24"/>
          <w:lang w:eastAsia="ru-RU"/>
        </w:rPr>
      </w:pPr>
    </w:p>
    <w:p w:rsidR="00906BF0" w:rsidRPr="000B5F0D" w:rsidRDefault="00906BF0" w:rsidP="00906BF0">
      <w:pPr>
        <w:numPr>
          <w:ilvl w:val="0"/>
          <w:numId w:val="13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ОБЩАЯ ХАРАКТЕРИСТИКА </w:t>
      </w:r>
      <w:r w:rsidRPr="000B5F0D">
        <w:rPr>
          <w:rFonts w:ascii="Times New Roman" w:eastAsia="Times New Roman" w:hAnsi="Times New Roman" w:cs="Times New Roman"/>
          <w:b/>
          <w:lang w:eastAsia="ru-RU"/>
        </w:rPr>
        <w:t xml:space="preserve"> РАБОЧЕЙ ПРОГРАММЫ </w:t>
      </w:r>
    </w:p>
    <w:p w:rsidR="00906BF0" w:rsidRPr="000B5F0D" w:rsidRDefault="00906BF0" w:rsidP="00906B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0B5F0D">
        <w:rPr>
          <w:rFonts w:ascii="Times New Roman" w:eastAsia="Times New Roman" w:hAnsi="Times New Roman" w:cs="Times New Roman"/>
          <w:b/>
          <w:lang w:eastAsia="ru-RU"/>
        </w:rPr>
        <w:t>ПРОФЕССИОНАЛЬНОГО МОДУЛЯ</w:t>
      </w:r>
    </w:p>
    <w:p w:rsidR="00906BF0" w:rsidRPr="000B5F0D" w:rsidRDefault="00906BF0" w:rsidP="0090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BF0" w:rsidRPr="000B5F0D" w:rsidRDefault="00906BF0" w:rsidP="0090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ПМ.02 </w:t>
      </w:r>
      <w:r w:rsidRPr="00861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РАБОТ ПО ПОДДЕРЖЕНИЮ РАБОЧЕГО СОСТОЯНИЯ СИСТЕМ ВОДОСНАБЖЕНИЯ И ВОДООТВЕДЕНИЯ, ОТОПЛЕНИЯ, ВЕНТИЛЯЦИИ И КОНДИЦИОНИРОВАНИЯ ВОЗДУХА</w:t>
      </w:r>
    </w:p>
    <w:p w:rsidR="00906BF0" w:rsidRPr="00906BF0" w:rsidRDefault="00906BF0" w:rsidP="00906B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06BF0" w:rsidRPr="00906BF0" w:rsidRDefault="00906BF0" w:rsidP="00906BF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Цель и планируемые результаты освоения профессионального модуля </w:t>
      </w:r>
    </w:p>
    <w:p w:rsidR="00906BF0" w:rsidRPr="00906BF0" w:rsidRDefault="00906BF0" w:rsidP="00906B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профессионального модуля студент должен освоить вид профессиональной деятельности:</w:t>
      </w:r>
      <w:r w:rsidRPr="00906BF0">
        <w:rPr>
          <w:rFonts w:ascii="Calibri" w:eastAsia="Times New Roman" w:hAnsi="Calibri" w:cs="Times New Roman"/>
          <w:bCs/>
          <w:sz w:val="24"/>
          <w:szCs w:val="24"/>
          <w:lang w:eastAsia="ru-RU"/>
        </w:rPr>
        <w:t xml:space="preserve"> </w:t>
      </w:r>
      <w:r w:rsidRPr="00906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и контроль работ по эксплуатации систем водоснабжения и водоотведения, вентиляции и кондиционирования воздуха</w:t>
      </w:r>
      <w:r w:rsidRPr="0090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соответствующие ему общие и профессиональные компетенции:</w:t>
      </w:r>
    </w:p>
    <w:p w:rsidR="00906BF0" w:rsidRPr="00906BF0" w:rsidRDefault="00906BF0" w:rsidP="00906B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1.1.1 Перечень общих компетенций</w:t>
      </w:r>
    </w:p>
    <w:p w:rsidR="00906BF0" w:rsidRPr="00906BF0" w:rsidRDefault="00906BF0" w:rsidP="00906B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3"/>
        <w:gridCol w:w="8950"/>
      </w:tblGrid>
      <w:tr w:rsidR="00906BF0" w:rsidRPr="00906BF0" w:rsidTr="00F81C35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F81C3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906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Код</w:t>
            </w: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F81C3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906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Наименование общих компетенций</w:t>
            </w:r>
          </w:p>
        </w:tc>
      </w:tr>
      <w:tr w:rsidR="00906BF0" w:rsidRPr="00906BF0" w:rsidTr="00F81C35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F81C3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906B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ОК 01</w:t>
            </w: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F81C3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906B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906BF0" w:rsidRPr="00906BF0" w:rsidTr="00F81C35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F81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0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F81C3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906B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906BF0" w:rsidRPr="00906BF0" w:rsidTr="00F81C35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F81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90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F81C3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906B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906BF0" w:rsidRPr="00906BF0" w:rsidTr="00F81C35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F81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0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F81C3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906B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906BF0" w:rsidRPr="00906BF0" w:rsidTr="00F81C35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F81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0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F81C3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906B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906BF0" w:rsidRPr="00906BF0" w:rsidTr="00F81C35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F81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0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</w:t>
            </w: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F81C3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906B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906BF0" w:rsidRPr="00906BF0" w:rsidTr="00F81C35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F81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0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</w:t>
            </w: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F81C3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906B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906BF0" w:rsidRPr="00906BF0" w:rsidTr="00F81C35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F81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0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F81C3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906B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906BF0" w:rsidRPr="00906BF0" w:rsidTr="00F81C35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F81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0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F81C3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906B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Использовать информационные технологии в профессиональной деятельности</w:t>
            </w:r>
          </w:p>
        </w:tc>
      </w:tr>
      <w:tr w:rsidR="00906BF0" w:rsidRPr="00906BF0" w:rsidTr="00F81C35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F81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0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F81C3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906B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906BF0" w:rsidRPr="00906BF0" w:rsidTr="00F81C35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F81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0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F81C3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906B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906BF0" w:rsidRPr="00906BF0" w:rsidRDefault="00906BF0" w:rsidP="00906BF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1.1.2. Перечень профессиональных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612"/>
      </w:tblGrid>
      <w:tr w:rsidR="00906BF0" w:rsidRPr="00906BF0" w:rsidTr="00F81C35">
        <w:trPr>
          <w:trHeight w:val="261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F0" w:rsidRPr="00906BF0" w:rsidRDefault="00906BF0" w:rsidP="00F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F0" w:rsidRPr="00906BF0" w:rsidRDefault="00906BF0" w:rsidP="00F81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906BF0" w:rsidRPr="00906BF0" w:rsidTr="00F81C35">
        <w:trPr>
          <w:trHeight w:val="261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F0" w:rsidRPr="00906BF0" w:rsidRDefault="00906BF0" w:rsidP="00F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 2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F81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06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контроль работ по эксплуатации систем водоснабжения и водоотведения, вентиляции и кондиционирования воздуха</w:t>
            </w:r>
          </w:p>
        </w:tc>
      </w:tr>
      <w:tr w:rsidR="00906BF0" w:rsidRPr="00906BF0" w:rsidTr="00F81C35">
        <w:trPr>
          <w:trHeight w:val="84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F0" w:rsidRPr="00906BF0" w:rsidRDefault="00906BF0" w:rsidP="00F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F81C35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и диагностику параметров эксплуатационной пригодности систем и оборудования водоснабжения и водоотведения, отопления, вентиляции и кондиционирования воздуха</w:t>
            </w:r>
          </w:p>
        </w:tc>
      </w:tr>
      <w:tr w:rsidR="00906BF0" w:rsidRPr="00906BF0" w:rsidTr="00F81C35">
        <w:trPr>
          <w:trHeight w:val="261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F0" w:rsidRPr="00906BF0" w:rsidRDefault="00906BF0" w:rsidP="00F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F81C3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планирование работ, связанных с эксплуатацией и ремонтом систем</w:t>
            </w:r>
          </w:p>
        </w:tc>
      </w:tr>
      <w:tr w:rsidR="00906BF0" w:rsidRPr="00906BF0" w:rsidTr="00F81C35">
        <w:trPr>
          <w:trHeight w:val="261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F0" w:rsidRPr="00906BF0" w:rsidRDefault="00906BF0" w:rsidP="00F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F81C3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производство работ по ремонту инженерных сетей и оборудования строительных объектов</w:t>
            </w:r>
          </w:p>
        </w:tc>
      </w:tr>
      <w:tr w:rsidR="00906BF0" w:rsidRPr="00906BF0" w:rsidTr="00F81C35">
        <w:trPr>
          <w:trHeight w:val="261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F0" w:rsidRPr="00906BF0" w:rsidRDefault="00906BF0" w:rsidP="00F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2.4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F81C3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</w:t>
            </w:r>
            <w:proofErr w:type="gramStart"/>
            <w:r w:rsidRPr="0090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0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ремонтом и его качеством.</w:t>
            </w:r>
          </w:p>
        </w:tc>
      </w:tr>
      <w:tr w:rsidR="00906BF0" w:rsidRPr="00906BF0" w:rsidTr="00F81C35">
        <w:trPr>
          <w:trHeight w:val="261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F0" w:rsidRPr="00906BF0" w:rsidRDefault="00906BF0" w:rsidP="00F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2.5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F81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0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руководство другими работниками в рамках подразделения при выполнении работ по эксплуатации систем водоснабжения и водоотведения, отопления, вентиляции и кондиционирования воздуха.</w:t>
            </w:r>
          </w:p>
        </w:tc>
      </w:tr>
    </w:tbl>
    <w:p w:rsidR="00906BF0" w:rsidRPr="00906BF0" w:rsidRDefault="00906BF0" w:rsidP="00906BF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6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1.1.3. В результате освоения профессионального модуля студент должен: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371"/>
      </w:tblGrid>
      <w:tr w:rsidR="00906BF0" w:rsidRPr="00906BF0" w:rsidTr="00F81C35">
        <w:tc>
          <w:tcPr>
            <w:tcW w:w="2802" w:type="dxa"/>
          </w:tcPr>
          <w:p w:rsidR="00906BF0" w:rsidRPr="00906BF0" w:rsidRDefault="00906BF0" w:rsidP="00F81C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6B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Иметь практический опыт</w:t>
            </w:r>
          </w:p>
        </w:tc>
        <w:tc>
          <w:tcPr>
            <w:tcW w:w="7371" w:type="dxa"/>
          </w:tcPr>
          <w:p w:rsidR="00906BF0" w:rsidRPr="00906BF0" w:rsidRDefault="00906BF0" w:rsidP="00F81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диагностики состояния объектов систем и оборудования водоснабжения и водоотведения, отопления, вентиляции и кондиционирования воздуха; </w:t>
            </w:r>
          </w:p>
          <w:p w:rsidR="00906BF0" w:rsidRPr="00906BF0" w:rsidRDefault="00906BF0" w:rsidP="00F81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составлении</w:t>
            </w:r>
            <w:proofErr w:type="gramEnd"/>
            <w:r w:rsidRPr="0090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оформлении паспортов, журналов и дефектных ведомостей;</w:t>
            </w:r>
          </w:p>
          <w:p w:rsidR="00906BF0" w:rsidRPr="00906BF0" w:rsidRDefault="00906BF0" w:rsidP="00F81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заполнении</w:t>
            </w:r>
            <w:proofErr w:type="gramEnd"/>
            <w:r w:rsidRPr="0090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актов по оценке состояния систем; </w:t>
            </w:r>
          </w:p>
          <w:p w:rsidR="00906BF0" w:rsidRPr="00906BF0" w:rsidRDefault="00906BF0" w:rsidP="00F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 с приборами, оборудованием и инструментами для диагностики;</w:t>
            </w:r>
          </w:p>
          <w:p w:rsidR="00906BF0" w:rsidRPr="00906BF0" w:rsidRDefault="00906BF0" w:rsidP="00F81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обеспечении</w:t>
            </w:r>
            <w:proofErr w:type="gramEnd"/>
            <w:r w:rsidRPr="0090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безопасных методов ведения работ</w:t>
            </w:r>
          </w:p>
          <w:p w:rsidR="00906BF0" w:rsidRPr="00906BF0" w:rsidRDefault="00906BF0" w:rsidP="00F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 плана мероприятий по  эксплуатации и ремонту систем и оборудования водоснабжения и водоотведения, отопления, вентиляции и кондиционирования воздуха;</w:t>
            </w:r>
          </w:p>
          <w:p w:rsidR="00906BF0" w:rsidRPr="00906BF0" w:rsidRDefault="00906BF0" w:rsidP="00F81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работ по выполнению ремонта инженерных сетей и оборудования строительных объектов;</w:t>
            </w:r>
          </w:p>
          <w:p w:rsidR="00906BF0" w:rsidRPr="00906BF0" w:rsidRDefault="00906BF0" w:rsidP="00F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операционного и текущего контроля;</w:t>
            </w:r>
          </w:p>
          <w:p w:rsidR="00906BF0" w:rsidRPr="00906BF0" w:rsidRDefault="00906BF0" w:rsidP="00F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операционного и текущего контроля качества ремонтных работ;</w:t>
            </w:r>
          </w:p>
          <w:p w:rsidR="00906BF0" w:rsidRPr="00906BF0" w:rsidRDefault="00906BF0" w:rsidP="00F81C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руководства работниками в рамках подразделения при выполнении работ по эксплуатации систем водоснабжения и водоотведения, отопления, вентиляции и кондиционирования воздуха.</w:t>
            </w:r>
          </w:p>
        </w:tc>
      </w:tr>
      <w:tr w:rsidR="00906BF0" w:rsidRPr="00906BF0" w:rsidTr="00F81C35">
        <w:tc>
          <w:tcPr>
            <w:tcW w:w="2802" w:type="dxa"/>
          </w:tcPr>
          <w:p w:rsidR="00906BF0" w:rsidRPr="00906BF0" w:rsidRDefault="00906BF0" w:rsidP="00F81C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6B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уметь</w:t>
            </w:r>
          </w:p>
        </w:tc>
        <w:tc>
          <w:tcPr>
            <w:tcW w:w="7371" w:type="dxa"/>
          </w:tcPr>
          <w:p w:rsidR="00906BF0" w:rsidRPr="00906BF0" w:rsidRDefault="00906BF0" w:rsidP="00F81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состояние рабочего места на соответствие требованиям охраны труда и полученному заданию/наряду;</w:t>
            </w:r>
          </w:p>
          <w:p w:rsidR="00906BF0" w:rsidRPr="00906BF0" w:rsidRDefault="00906BF0" w:rsidP="00F81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исправность средств индивидуальной защиты;</w:t>
            </w:r>
          </w:p>
          <w:p w:rsidR="00906BF0" w:rsidRPr="00906BF0" w:rsidRDefault="00906BF0" w:rsidP="00F81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эскизы и схемы систем и оборудования водоснабжения и водоотведения, отопления, вентиляции и кондиционирования воздуха;</w:t>
            </w:r>
          </w:p>
          <w:p w:rsidR="00906BF0" w:rsidRPr="00906BF0" w:rsidRDefault="00906BF0" w:rsidP="00F81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плановый осмотр оборудования систем  водоснабжения и водоотведения, отопления, вентиляции и кондиционирования воздуха в соответствии с заданием и видом осмотра (в рамках ТО, регламентных и профилактических работ и т.д.);</w:t>
            </w:r>
          </w:p>
          <w:p w:rsidR="00906BF0" w:rsidRPr="00906BF0" w:rsidRDefault="00906BF0" w:rsidP="00F81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неисправности оборудования, состояние отдельных элементов, узлов систем  водоснабжения и водоотведения, отопления, вентиляции и кондиционирования воздуха по внешним признакам и по показаниям приборов;</w:t>
            </w:r>
          </w:p>
          <w:p w:rsidR="00906BF0" w:rsidRPr="00906BF0" w:rsidRDefault="00906BF0" w:rsidP="00F81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заполнять техническую документацию по результатам осмотра: паспорта, журналы и  дефектные ведомости, акты  по оценке состояния систем и др.;</w:t>
            </w:r>
          </w:p>
          <w:p w:rsidR="00906BF0" w:rsidRPr="00906BF0" w:rsidRDefault="00906BF0" w:rsidP="00F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информировать руководство в случае </w:t>
            </w:r>
            <w:proofErr w:type="gramStart"/>
            <w:r w:rsidRPr="0090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выявления превышений допустимого уровня отклонений эксплуатационных параметров</w:t>
            </w:r>
            <w:proofErr w:type="gramEnd"/>
            <w:r w:rsidRPr="0090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06BF0" w:rsidRPr="00906BF0" w:rsidRDefault="00906BF0" w:rsidP="00F81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профилактические и регламентные работы по эксплуатации и ремонту систем и оборудования водоснабжения и водоотведения, отопления, вентиляции и кондиционирования воздуха;</w:t>
            </w:r>
          </w:p>
          <w:p w:rsidR="00906BF0" w:rsidRPr="00906BF0" w:rsidRDefault="00906BF0" w:rsidP="00F81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оптимальные методы и способы выполнения регламентных и профилактических работ;</w:t>
            </w:r>
          </w:p>
          <w:p w:rsidR="00906BF0" w:rsidRPr="00906BF0" w:rsidRDefault="00906BF0" w:rsidP="00F81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работу по эксплуатации систем в соответствии с техническими требованиями;</w:t>
            </w:r>
          </w:p>
          <w:p w:rsidR="00906BF0" w:rsidRPr="00906BF0" w:rsidRDefault="00906BF0" w:rsidP="00F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нормативные требования по охране труда и защите окружающей среды при эксплуатации сантехнических систем, вентиляции и кондиционирования воздуха;</w:t>
            </w:r>
          </w:p>
          <w:p w:rsidR="00906BF0" w:rsidRPr="00906BF0" w:rsidRDefault="00906BF0" w:rsidP="00F81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работы по ремонту инженерных сетей и оборудования строительных объектов в соответствии с техническим заданием;</w:t>
            </w:r>
          </w:p>
          <w:p w:rsidR="00906BF0" w:rsidRPr="00906BF0" w:rsidRDefault="00906BF0" w:rsidP="00F81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материалы, инструменты и оборудование согласно технологическому процессу и сменному заданию/наряду;</w:t>
            </w:r>
          </w:p>
          <w:p w:rsidR="00906BF0" w:rsidRPr="00906BF0" w:rsidRDefault="00906BF0" w:rsidP="00F81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расчет необходимых материалов и оборудования при ремонте систем и оборудования водоснабжения и водоотведения, отопления, вентиляции и кондиционирования воздуха;</w:t>
            </w:r>
          </w:p>
          <w:p w:rsidR="00906BF0" w:rsidRPr="00906BF0" w:rsidRDefault="00906BF0" w:rsidP="00F81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инструменты, при выполнении ремонтных работ;</w:t>
            </w:r>
          </w:p>
          <w:p w:rsidR="00906BF0" w:rsidRPr="00906BF0" w:rsidRDefault="00906BF0" w:rsidP="00F81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устранять неисправности санитарно-технических систем и систем  вентиляции и кондиционирования воздуха;</w:t>
            </w:r>
          </w:p>
          <w:p w:rsidR="00906BF0" w:rsidRPr="00906BF0" w:rsidRDefault="00906BF0" w:rsidP="00F81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испытания отремонтированных систем и оборудования систем и оборудования водоснабжения и водоотведения, отопления, вентиляции и кондиционирования воздуха;</w:t>
            </w:r>
          </w:p>
          <w:p w:rsidR="00906BF0" w:rsidRPr="00906BF0" w:rsidRDefault="00906BF0" w:rsidP="00F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ремонтных работ и сроков исполнения в соответствии с графиком;</w:t>
            </w:r>
          </w:p>
          <w:p w:rsidR="00906BF0" w:rsidRPr="00906BF0" w:rsidRDefault="00906BF0" w:rsidP="00F81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испытания отремонтированных систем и оборудования </w:t>
            </w:r>
            <w:r w:rsidRPr="0090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 и оборудования водоснабжения и водоотведения, отопления, вентиляции и кондиционирования воздуха;</w:t>
            </w:r>
          </w:p>
          <w:p w:rsidR="00906BF0" w:rsidRPr="00906BF0" w:rsidRDefault="00906BF0" w:rsidP="00F81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 испытаний систем и оборудования водоснабжения и водоотведения, отопления, вентиляции и кондиционирования воздуха;</w:t>
            </w:r>
          </w:p>
          <w:p w:rsidR="00906BF0" w:rsidRPr="00906BF0" w:rsidRDefault="00906BF0" w:rsidP="00F81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и техники проведения испытаний систем и оборудования водоснабжения и водоотведения, отопления, вентиляции и кондиционирования воздуха;</w:t>
            </w:r>
          </w:p>
          <w:p w:rsidR="00906BF0" w:rsidRPr="00906BF0" w:rsidRDefault="00906BF0" w:rsidP="00F81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технических документов на испытание и готовность к работе оборудования систем и оборудования водоснабжения и водоотведения, отопления, вентиляции и кондиционирования воздуха;</w:t>
            </w:r>
          </w:p>
          <w:p w:rsidR="00906BF0" w:rsidRPr="00906BF0" w:rsidRDefault="00906BF0" w:rsidP="00F81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 сдачи после ремонта и испытаний оборудования систем и оборудования водоснабжения и водоотведения, отопления, вентиляции и кондиционирования воздуха;</w:t>
            </w:r>
          </w:p>
          <w:p w:rsidR="00906BF0" w:rsidRPr="00906BF0" w:rsidRDefault="00906BF0" w:rsidP="00F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нормативные требования по охране труда и защите окружающей среды при эксплуатации сантехнических систем, вентиляции и кондиционирования воздуха;</w:t>
            </w:r>
          </w:p>
          <w:p w:rsidR="00906BF0" w:rsidRPr="00906BF0" w:rsidRDefault="00906BF0" w:rsidP="00F81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состояние рабочего места на соответствие требованиям охраны труда и полученному заданию/наряду;</w:t>
            </w:r>
          </w:p>
          <w:p w:rsidR="00906BF0" w:rsidRPr="00906BF0" w:rsidRDefault="00906BF0" w:rsidP="00F81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исправность средств индивидуальной защиты;</w:t>
            </w:r>
          </w:p>
          <w:p w:rsidR="00906BF0" w:rsidRPr="00906BF0" w:rsidRDefault="00906BF0" w:rsidP="00F81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инструменты и оборудование согласно технологическому процессу и сменному заданию/наряду;</w:t>
            </w:r>
          </w:p>
          <w:p w:rsidR="00906BF0" w:rsidRPr="00906BF0" w:rsidRDefault="00906BF0" w:rsidP="00F81C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информировать руководство в случае </w:t>
            </w:r>
            <w:proofErr w:type="gramStart"/>
            <w:r w:rsidRPr="0090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выявления превышений допустимого уровня отклонений эксплуатационных параметров</w:t>
            </w:r>
            <w:proofErr w:type="gramEnd"/>
            <w:r w:rsidRPr="0090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06BF0" w:rsidRPr="00906BF0" w:rsidTr="00F81C35">
        <w:tc>
          <w:tcPr>
            <w:tcW w:w="2802" w:type="dxa"/>
          </w:tcPr>
          <w:p w:rsidR="00906BF0" w:rsidRPr="00906BF0" w:rsidRDefault="00906BF0" w:rsidP="00F81C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6B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7371" w:type="dxa"/>
          </w:tcPr>
          <w:p w:rsidR="00906BF0" w:rsidRPr="00906BF0" w:rsidRDefault="00906BF0" w:rsidP="00F81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документацию по оценке состояния систем;</w:t>
            </w:r>
          </w:p>
          <w:p w:rsidR="00906BF0" w:rsidRPr="00906BF0" w:rsidRDefault="00906BF0" w:rsidP="00F81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 и основных правил построения чертежей, эскизов и схем систем водоснабжения и водоотведения, отопления, вентиляции и кондиционирования воздуха;</w:t>
            </w:r>
          </w:p>
          <w:p w:rsidR="00906BF0" w:rsidRPr="00906BF0" w:rsidRDefault="00906BF0" w:rsidP="00F81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  и признаков неисправностей в работе систем и способы их определения;</w:t>
            </w:r>
          </w:p>
          <w:p w:rsidR="00906BF0" w:rsidRPr="00906BF0" w:rsidRDefault="00906BF0" w:rsidP="00F81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к качеству материалов, используемых при обслуживании систем и оборудования водоснабжения и водоотведения, отопления, вентиляции и кондиционирования воздуха;</w:t>
            </w:r>
          </w:p>
          <w:p w:rsidR="00906BF0" w:rsidRPr="00906BF0" w:rsidRDefault="00906BF0" w:rsidP="00F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 заполнения  технической документации по результатам осмотра: паспорта, журналы и  дефектные ведомости, акты  по оценке состояния систем и </w:t>
            </w:r>
            <w:proofErr w:type="spellStart"/>
            <w:proofErr w:type="gramStart"/>
            <w:r w:rsidRPr="0090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90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06BF0" w:rsidRPr="00906BF0" w:rsidRDefault="00906BF0" w:rsidP="00F81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состава и требований к проведению профилактических и регламентных работ в системах и оборудовании водоснабжения и водоотведения, отопления, вентиляции и кондиционирования воздуха </w:t>
            </w:r>
          </w:p>
          <w:p w:rsidR="00906BF0" w:rsidRPr="00906BF0" w:rsidRDefault="00906BF0" w:rsidP="00F81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методов и приемов расчета необходимых материалов и оборудования при ремонте систем и оборудования водоснабжения и водоотведения, отопления</w:t>
            </w:r>
          </w:p>
          <w:p w:rsidR="00906BF0" w:rsidRPr="00906BF0" w:rsidRDefault="00906BF0" w:rsidP="00F81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технологической последовательности производства ремонтных работ</w:t>
            </w:r>
          </w:p>
          <w:p w:rsidR="00906BF0" w:rsidRPr="00906BF0" w:rsidRDefault="00906BF0" w:rsidP="00F81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назначения и периодичности ремонтных работ</w:t>
            </w:r>
          </w:p>
          <w:p w:rsidR="00906BF0" w:rsidRPr="00906BF0" w:rsidRDefault="00906BF0" w:rsidP="00F81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 систем и оборудования и эксплуатационных требований к системам водоснабжения и водоотведения, отопления, вентиляции и кондиционирования воздуха;  </w:t>
            </w:r>
          </w:p>
          <w:p w:rsidR="00906BF0" w:rsidRPr="00906BF0" w:rsidRDefault="00906BF0" w:rsidP="00F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сущности и содержания технической эксплуатации оборудования систем и оборудования водоснабжения и водоотведения, отопления, вентиляции и кондиционирования воздуха;</w:t>
            </w:r>
          </w:p>
          <w:p w:rsidR="00906BF0" w:rsidRPr="00906BF0" w:rsidRDefault="00906BF0" w:rsidP="00F81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 при проведении работ по эксплуатации </w:t>
            </w:r>
            <w:r w:rsidRPr="0090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систем и оборудования водоснабжения и водоотведения, отопления, вентиляции и кондиционирования воздуха </w:t>
            </w:r>
          </w:p>
          <w:p w:rsidR="00906BF0" w:rsidRPr="00906BF0" w:rsidRDefault="00906BF0" w:rsidP="00F81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организации ремонтных работ </w:t>
            </w:r>
          </w:p>
          <w:p w:rsidR="00906BF0" w:rsidRPr="00906BF0" w:rsidRDefault="00906BF0" w:rsidP="00F81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 ремонтов, состава и способов их определения;</w:t>
            </w:r>
          </w:p>
          <w:p w:rsidR="00906BF0" w:rsidRPr="00906BF0" w:rsidRDefault="00906BF0" w:rsidP="00F81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периодичности ремонтов систем и оборудования водоснабжения и водоотведения, отопления, вентиляции и кондиционирования воздуха;</w:t>
            </w:r>
          </w:p>
          <w:p w:rsidR="00906BF0" w:rsidRPr="00906BF0" w:rsidRDefault="00906BF0" w:rsidP="00F81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методов и приемов расчета необходимых материалов и оборудования при ремонте систем и оборудования водоснабжения и водоотведения, отопления, вентиляции и кондиционирования воздуха;</w:t>
            </w:r>
          </w:p>
          <w:p w:rsidR="00906BF0" w:rsidRPr="00906BF0" w:rsidRDefault="00906BF0" w:rsidP="00F81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 пуска в эксплуатацию</w:t>
            </w:r>
          </w:p>
          <w:p w:rsidR="00906BF0" w:rsidRPr="00906BF0" w:rsidRDefault="00906BF0" w:rsidP="00F81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строительных норм и правил по охране труда,</w:t>
            </w:r>
          </w:p>
          <w:p w:rsidR="00906BF0" w:rsidRPr="00906BF0" w:rsidRDefault="00906BF0" w:rsidP="00F8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защите окружающей среды и создания безопасных условий производства работ;</w:t>
            </w:r>
          </w:p>
          <w:p w:rsidR="00906BF0" w:rsidRPr="00906BF0" w:rsidRDefault="00906BF0" w:rsidP="00F81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 и основных правил построения чертежей, эскизов и схем систем водоснабжения и водоотведения, отопления, вентиляции и кондиционирования воздуха;</w:t>
            </w:r>
          </w:p>
          <w:p w:rsidR="00906BF0" w:rsidRPr="00906BF0" w:rsidRDefault="00906BF0" w:rsidP="00F81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при проведении работ по эксплуатации систем и оборудования водоснабжения и водоотведения, отопления, вентиляции и кондиционирования воздуха;</w:t>
            </w:r>
          </w:p>
          <w:p w:rsidR="00906BF0" w:rsidRPr="00906BF0" w:rsidRDefault="00906BF0" w:rsidP="00F81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заполнения  технической документации по результатам осмотра</w:t>
            </w:r>
            <w:proofErr w:type="gramStart"/>
            <w:r w:rsidRPr="0090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0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паспорта, журналы и  дефектные ведомости, акты  по оценке состояния систем и др.</w:t>
            </w:r>
          </w:p>
        </w:tc>
      </w:tr>
      <w:tr w:rsidR="00906BF0" w:rsidRPr="00906BF0" w:rsidTr="00F81C35">
        <w:tc>
          <w:tcPr>
            <w:tcW w:w="2802" w:type="dxa"/>
          </w:tcPr>
          <w:p w:rsidR="00906BF0" w:rsidRPr="00906BF0" w:rsidRDefault="00906BF0" w:rsidP="00F81C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371" w:type="dxa"/>
          </w:tcPr>
          <w:p w:rsidR="00906BF0" w:rsidRPr="00906BF0" w:rsidRDefault="00906BF0" w:rsidP="00F81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6B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углубление знаний по технологической последовательности производства ремонтных работ, назначения и периодичности ремонтных работ</w:t>
            </w:r>
          </w:p>
          <w:p w:rsidR="00906BF0" w:rsidRPr="00906BF0" w:rsidRDefault="00906BF0" w:rsidP="00F81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6B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устройств систем и оборудования и эксплуатационных требований к системам водоснабжения и водоотведения, отопления, вентиляции и кондиционирования воздуха;  </w:t>
            </w:r>
          </w:p>
        </w:tc>
      </w:tr>
    </w:tbl>
    <w:p w:rsidR="00906BF0" w:rsidRDefault="00906BF0" w:rsidP="007B15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06BF0" w:rsidRDefault="00906BF0" w:rsidP="007B15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sectPr w:rsidR="00906BF0" w:rsidSect="004F77D2">
          <w:pgSz w:w="11907" w:h="16840"/>
          <w:pgMar w:top="1134" w:right="851" w:bottom="992" w:left="1418" w:header="709" w:footer="709" w:gutter="0"/>
          <w:cols w:space="720"/>
        </w:sectPr>
      </w:pPr>
    </w:p>
    <w:p w:rsidR="00906BF0" w:rsidRPr="00906BF0" w:rsidRDefault="00906BF0" w:rsidP="00906BF0">
      <w:pPr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906BF0">
        <w:rPr>
          <w:rFonts w:ascii="Times New Roman" w:eastAsia="Times New Roman" w:hAnsi="Times New Roman" w:cs="Times New Roman"/>
          <w:b/>
          <w:lang w:eastAsia="ru-RU"/>
        </w:rPr>
        <w:lastRenderedPageBreak/>
        <w:t>2. СТРУКТУРА и содержание профессионального модуля</w:t>
      </w:r>
    </w:p>
    <w:p w:rsidR="00906BF0" w:rsidRPr="00906BF0" w:rsidRDefault="00906BF0" w:rsidP="00906BF0">
      <w:pPr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906BF0">
        <w:rPr>
          <w:rFonts w:ascii="Times New Roman" w:eastAsia="Times New Roman" w:hAnsi="Times New Roman" w:cs="Times New Roman"/>
          <w:b/>
          <w:lang w:eastAsia="ru-RU"/>
        </w:rPr>
        <w:t>2.1. Структура профессионального модуля</w:t>
      </w:r>
    </w:p>
    <w:tbl>
      <w:tblPr>
        <w:tblStyle w:val="3"/>
        <w:tblW w:w="160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4"/>
        <w:gridCol w:w="3544"/>
        <w:gridCol w:w="1179"/>
        <w:gridCol w:w="800"/>
        <w:gridCol w:w="718"/>
        <w:gridCol w:w="699"/>
        <w:gridCol w:w="699"/>
        <w:gridCol w:w="925"/>
        <w:gridCol w:w="699"/>
        <w:gridCol w:w="704"/>
        <w:gridCol w:w="685"/>
        <w:gridCol w:w="659"/>
        <w:gridCol w:w="586"/>
        <w:gridCol w:w="567"/>
        <w:gridCol w:w="726"/>
        <w:gridCol w:w="911"/>
      </w:tblGrid>
      <w:tr w:rsidR="00906BF0" w:rsidRPr="00906BF0" w:rsidTr="00F81C35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F0" w:rsidRPr="00906BF0" w:rsidRDefault="00906BF0" w:rsidP="00906BF0">
            <w:pPr>
              <w:jc w:val="center"/>
              <w:rPr>
                <w:rFonts w:ascii="Times New Roman" w:hAnsi="Times New Roman"/>
                <w:b/>
              </w:rPr>
            </w:pPr>
            <w:r w:rsidRPr="00906BF0">
              <w:rPr>
                <w:rFonts w:ascii="Times New Roman" w:hAnsi="Times New Roman"/>
                <w:b/>
              </w:rPr>
              <w:t>Коды профессиональных и общих компетенций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F0" w:rsidRPr="00906BF0" w:rsidRDefault="00906BF0" w:rsidP="00906BF0">
            <w:pPr>
              <w:jc w:val="center"/>
              <w:rPr>
                <w:rFonts w:ascii="Times New Roman" w:hAnsi="Times New Roman"/>
                <w:b/>
              </w:rPr>
            </w:pPr>
            <w:r w:rsidRPr="00906BF0">
              <w:rPr>
                <w:rFonts w:ascii="Times New Roman" w:hAnsi="Times New Roman"/>
                <w:b/>
              </w:rPr>
              <w:t>Наименования разделов профессионального модуля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</w:rPr>
            </w:pPr>
            <w:r w:rsidRPr="00906BF0">
              <w:rPr>
                <w:rFonts w:ascii="Times New Roman" w:hAnsi="Times New Roman"/>
                <w:b/>
              </w:rPr>
              <w:t>Суммарный</w:t>
            </w:r>
            <w:r w:rsidRPr="00906BF0">
              <w:rPr>
                <w:rFonts w:ascii="Times New Roman" w:hAnsi="Times New Roman"/>
                <w:b/>
              </w:rPr>
              <w:br/>
              <w:t>объем нагрузки, час</w:t>
            </w:r>
          </w:p>
        </w:tc>
        <w:tc>
          <w:tcPr>
            <w:tcW w:w="93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F0" w:rsidRPr="00906BF0" w:rsidRDefault="00906BF0" w:rsidP="00906BF0">
            <w:pPr>
              <w:jc w:val="center"/>
              <w:rPr>
                <w:rFonts w:ascii="Times New Roman" w:hAnsi="Times New Roman"/>
                <w:b/>
              </w:rPr>
            </w:pPr>
            <w:r w:rsidRPr="00906BF0">
              <w:rPr>
                <w:rFonts w:ascii="Times New Roman" w:hAnsi="Times New Roman"/>
                <w:b/>
              </w:rPr>
              <w:t>Объем профессионального модуля, академические часы.</w:t>
            </w:r>
          </w:p>
        </w:tc>
      </w:tr>
      <w:tr w:rsidR="00906BF0" w:rsidRPr="00906BF0" w:rsidTr="00F81C35">
        <w:trPr>
          <w:trHeight w:val="65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F0" w:rsidRPr="00906BF0" w:rsidRDefault="00906BF0" w:rsidP="00906BF0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06BF0">
              <w:rPr>
                <w:rFonts w:ascii="Times New Roman" w:hAnsi="Times New Roman"/>
                <w:b/>
              </w:rPr>
              <w:t xml:space="preserve">Работа </w:t>
            </w:r>
            <w:proofErr w:type="gramStart"/>
            <w:r w:rsidRPr="00906BF0">
              <w:rPr>
                <w:rFonts w:ascii="Times New Roman" w:hAnsi="Times New Roman"/>
                <w:b/>
              </w:rPr>
              <w:t>обучающегося</w:t>
            </w:r>
            <w:proofErr w:type="gramEnd"/>
            <w:r w:rsidRPr="00906BF0">
              <w:rPr>
                <w:rFonts w:ascii="Times New Roman" w:hAnsi="Times New Roman"/>
                <w:b/>
              </w:rPr>
              <w:t xml:space="preserve"> во взаимодействии с преподавателем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F0" w:rsidRPr="00906BF0" w:rsidRDefault="00906BF0" w:rsidP="00906BF0">
            <w:pPr>
              <w:jc w:val="center"/>
              <w:rPr>
                <w:rFonts w:ascii="Times New Roman" w:hAnsi="Times New Roman"/>
                <w:b/>
              </w:rPr>
            </w:pPr>
            <w:r w:rsidRPr="00906BF0">
              <w:rPr>
                <w:rFonts w:ascii="Times New Roman" w:hAnsi="Times New Roman"/>
                <w:b/>
              </w:rPr>
              <w:t>Самостоятельная работа</w:t>
            </w:r>
          </w:p>
        </w:tc>
      </w:tr>
      <w:tr w:rsidR="00906BF0" w:rsidRPr="00906BF0" w:rsidTr="00F81C35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F0" w:rsidRPr="00906BF0" w:rsidRDefault="00906BF0" w:rsidP="00906BF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BF0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6BF0">
              <w:rPr>
                <w:rFonts w:ascii="Times New Roman" w:hAnsi="Times New Roman"/>
                <w:b/>
              </w:rPr>
              <w:t>Обучение по МДК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6BF0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6BF0" w:rsidRPr="00906BF0" w:rsidRDefault="00906BF0" w:rsidP="00906BF0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906BF0">
              <w:rPr>
                <w:rFonts w:ascii="Times New Roman" w:hAnsi="Times New Roman"/>
                <w:b/>
              </w:rPr>
              <w:t xml:space="preserve">Консультации к экзамену по  </w:t>
            </w:r>
            <w:proofErr w:type="spellStart"/>
            <w:proofErr w:type="gramStart"/>
            <w:r w:rsidRPr="00906BF0">
              <w:rPr>
                <w:rFonts w:ascii="Times New Roman" w:hAnsi="Times New Roman"/>
                <w:b/>
              </w:rPr>
              <w:t>по</w:t>
            </w:r>
            <w:proofErr w:type="spellEnd"/>
            <w:proofErr w:type="gramEnd"/>
            <w:r w:rsidRPr="00906BF0">
              <w:rPr>
                <w:rFonts w:ascii="Times New Roman" w:hAnsi="Times New Roman"/>
                <w:b/>
              </w:rPr>
              <w:t xml:space="preserve"> ПМ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6BF0" w:rsidRPr="00906BF0" w:rsidRDefault="00906BF0" w:rsidP="00906BF0">
            <w:pPr>
              <w:ind w:left="113" w:right="113"/>
              <w:rPr>
                <w:rFonts w:ascii="Times New Roman" w:hAnsi="Times New Roman"/>
                <w:b/>
              </w:rPr>
            </w:pPr>
            <w:r w:rsidRPr="00906BF0">
              <w:rPr>
                <w:rFonts w:ascii="Times New Roman" w:hAnsi="Times New Roman"/>
                <w:b/>
              </w:rPr>
              <w:t xml:space="preserve">Экзамен по ПМ 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6BF0" w:rsidRPr="00906BF0" w:rsidRDefault="00906BF0" w:rsidP="00906BF0">
            <w:pPr>
              <w:ind w:left="113" w:right="113"/>
              <w:rPr>
                <w:rFonts w:ascii="Times New Roman" w:hAnsi="Times New Roman"/>
                <w:b/>
              </w:rPr>
            </w:pPr>
            <w:r w:rsidRPr="00906BF0">
              <w:rPr>
                <w:rFonts w:ascii="Times New Roman" w:hAnsi="Times New Roman"/>
                <w:b/>
              </w:rPr>
              <w:t>В период  обучения по МДК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6BF0" w:rsidRPr="00906BF0" w:rsidRDefault="00906BF0" w:rsidP="00906BF0">
            <w:pPr>
              <w:ind w:left="113" w:right="113"/>
              <w:rPr>
                <w:rFonts w:ascii="Times New Roman" w:hAnsi="Times New Roman"/>
                <w:b/>
              </w:rPr>
            </w:pPr>
            <w:r w:rsidRPr="00906BF0">
              <w:rPr>
                <w:rFonts w:ascii="Times New Roman" w:hAnsi="Times New Roman"/>
                <w:b/>
              </w:rPr>
              <w:t>Подготовка к экзаменам</w:t>
            </w:r>
          </w:p>
        </w:tc>
      </w:tr>
      <w:tr w:rsidR="00906BF0" w:rsidRPr="00906BF0" w:rsidTr="00F81C35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F0" w:rsidRPr="00906BF0" w:rsidRDefault="00906BF0" w:rsidP="00906B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BF0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6BF0" w:rsidRPr="00906BF0" w:rsidRDefault="00906BF0" w:rsidP="00906BF0">
            <w:pPr>
              <w:ind w:left="113" w:right="113"/>
              <w:rPr>
                <w:rFonts w:ascii="Times New Roman" w:hAnsi="Times New Roman"/>
                <w:b/>
              </w:rPr>
            </w:pPr>
            <w:r w:rsidRPr="00906BF0">
              <w:rPr>
                <w:rFonts w:ascii="Times New Roman" w:hAnsi="Times New Roman"/>
                <w:b/>
              </w:rPr>
              <w:t>учебная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6BF0" w:rsidRPr="00906BF0" w:rsidRDefault="00906BF0" w:rsidP="00906BF0">
            <w:pPr>
              <w:ind w:left="113" w:right="113"/>
              <w:rPr>
                <w:rFonts w:ascii="Times New Roman" w:hAnsi="Times New Roman"/>
                <w:b/>
              </w:rPr>
            </w:pPr>
            <w:r w:rsidRPr="00906BF0">
              <w:rPr>
                <w:rFonts w:ascii="Times New Roman" w:hAnsi="Times New Roman"/>
                <w:b/>
              </w:rPr>
              <w:t>производственная</w:t>
            </w: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</w:rPr>
            </w:pPr>
          </w:p>
        </w:tc>
      </w:tr>
      <w:tr w:rsidR="00906BF0" w:rsidRPr="00906BF0" w:rsidTr="00F81C35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6BF0" w:rsidRPr="00906BF0" w:rsidRDefault="00906BF0" w:rsidP="00906BF0">
            <w:pPr>
              <w:ind w:left="113" w:right="113"/>
              <w:rPr>
                <w:rFonts w:ascii="Times New Roman" w:hAnsi="Times New Roman"/>
                <w:b/>
              </w:rPr>
            </w:pPr>
            <w:r w:rsidRPr="00906BF0">
              <w:rPr>
                <w:rFonts w:ascii="Times New Roman" w:hAnsi="Times New Roman"/>
                <w:b/>
              </w:rPr>
              <w:t>теоретические занятия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6BF0" w:rsidRPr="00906BF0" w:rsidRDefault="00906BF0" w:rsidP="00906BF0">
            <w:pPr>
              <w:ind w:left="113" w:right="113"/>
              <w:rPr>
                <w:rFonts w:ascii="Times New Roman" w:hAnsi="Times New Roman"/>
                <w:b/>
              </w:rPr>
            </w:pPr>
            <w:r w:rsidRPr="00906BF0">
              <w:rPr>
                <w:rFonts w:ascii="Times New Roman" w:hAnsi="Times New Roman"/>
                <w:b/>
              </w:rPr>
              <w:t>практические занятия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6BF0" w:rsidRPr="00906BF0" w:rsidRDefault="00906BF0" w:rsidP="00906BF0">
            <w:pPr>
              <w:ind w:left="113" w:right="113"/>
              <w:rPr>
                <w:rFonts w:ascii="Times New Roman" w:hAnsi="Times New Roman"/>
                <w:b/>
              </w:rPr>
            </w:pPr>
            <w:r w:rsidRPr="00906BF0">
              <w:rPr>
                <w:rFonts w:ascii="Times New Roman" w:hAnsi="Times New Roman"/>
                <w:b/>
              </w:rPr>
              <w:t>курсовые работы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</w:rPr>
            </w:pPr>
            <w:r w:rsidRPr="00906BF0">
              <w:rPr>
                <w:rFonts w:ascii="Times New Roman" w:hAnsi="Times New Roman"/>
                <w:b/>
              </w:rPr>
              <w:t>Консультации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6BF0" w:rsidRPr="00906BF0" w:rsidRDefault="00906BF0" w:rsidP="00906BF0">
            <w:pPr>
              <w:ind w:left="113" w:right="113"/>
              <w:rPr>
                <w:rFonts w:ascii="Times New Roman" w:hAnsi="Times New Roman"/>
                <w:b/>
              </w:rPr>
            </w:pPr>
            <w:r w:rsidRPr="00906BF0">
              <w:rPr>
                <w:rFonts w:ascii="Times New Roman" w:hAnsi="Times New Roman"/>
                <w:b/>
              </w:rPr>
              <w:t>Экзамен по МДК</w:t>
            </w: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</w:rPr>
            </w:pPr>
          </w:p>
        </w:tc>
      </w:tr>
      <w:tr w:rsidR="00906BF0" w:rsidRPr="00906BF0" w:rsidTr="00F81C35">
        <w:trPr>
          <w:trHeight w:val="209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6BF0">
              <w:rPr>
                <w:rFonts w:ascii="Times New Roman" w:hAnsi="Times New Roman"/>
                <w:b/>
              </w:rPr>
              <w:t>к курсовым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6BF0" w:rsidRPr="00906BF0" w:rsidRDefault="00906BF0" w:rsidP="00906BF0">
            <w:pPr>
              <w:ind w:left="113" w:right="113"/>
              <w:rPr>
                <w:rFonts w:ascii="Times New Roman" w:hAnsi="Times New Roman"/>
                <w:b/>
              </w:rPr>
            </w:pPr>
            <w:r w:rsidRPr="00906BF0">
              <w:rPr>
                <w:rFonts w:ascii="Times New Roman" w:hAnsi="Times New Roman"/>
                <w:b/>
              </w:rPr>
              <w:t>к экзамену по МДК</w:t>
            </w: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</w:rPr>
            </w:pPr>
          </w:p>
        </w:tc>
      </w:tr>
      <w:tr w:rsidR="00906BF0" w:rsidRPr="00906BF0" w:rsidTr="00F81C35">
        <w:trPr>
          <w:trHeight w:val="27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06BF0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06BF0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06BF0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06BF0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06BF0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06BF0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06BF0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06BF0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06BF0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06BF0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06BF0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06BF0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06BF0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06BF0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06BF0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06BF0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</w:tr>
      <w:tr w:rsidR="00906BF0" w:rsidRPr="00906BF0" w:rsidTr="00F81C3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lang w:eastAsia="ru-RU"/>
              </w:rPr>
            </w:pPr>
            <w:r w:rsidRPr="00906BF0">
              <w:rPr>
                <w:rFonts w:ascii="Times New Roman" w:hAnsi="Times New Roman"/>
                <w:b/>
                <w:lang w:eastAsia="ru-RU"/>
              </w:rPr>
              <w:t xml:space="preserve">ПК 2.1 </w:t>
            </w:r>
          </w:p>
          <w:p w:rsidR="00906BF0" w:rsidRPr="00906BF0" w:rsidRDefault="00906BF0" w:rsidP="00906BF0">
            <w:pPr>
              <w:rPr>
                <w:rFonts w:ascii="Times New Roman" w:hAnsi="Times New Roman"/>
                <w:b/>
                <w:lang w:eastAsia="ru-RU"/>
              </w:rPr>
            </w:pPr>
            <w:r w:rsidRPr="00906BF0">
              <w:rPr>
                <w:rFonts w:ascii="Times New Roman" w:hAnsi="Times New Roman"/>
                <w:b/>
                <w:lang w:eastAsia="ru-RU"/>
              </w:rPr>
              <w:t>ПК 2.2</w:t>
            </w:r>
          </w:p>
          <w:p w:rsidR="00906BF0" w:rsidRPr="00906BF0" w:rsidRDefault="00906BF0" w:rsidP="00906BF0">
            <w:pPr>
              <w:rPr>
                <w:rFonts w:ascii="Times New Roman" w:hAnsi="Times New Roman"/>
                <w:b/>
                <w:lang w:eastAsia="ru-RU"/>
              </w:rPr>
            </w:pPr>
            <w:r w:rsidRPr="00906BF0">
              <w:rPr>
                <w:rFonts w:ascii="Times New Roman" w:hAnsi="Times New Roman"/>
                <w:b/>
                <w:lang w:eastAsia="ru-RU"/>
              </w:rPr>
              <w:t>ПК 2.5</w:t>
            </w:r>
          </w:p>
          <w:p w:rsidR="00906BF0" w:rsidRPr="00906BF0" w:rsidRDefault="00906BF0" w:rsidP="00906BF0">
            <w:pPr>
              <w:rPr>
                <w:rFonts w:ascii="Times New Roman" w:hAnsi="Times New Roman"/>
                <w:b/>
                <w:lang w:eastAsia="ru-RU"/>
              </w:rPr>
            </w:pPr>
            <w:proofErr w:type="gramStart"/>
            <w:r w:rsidRPr="00906BF0">
              <w:rPr>
                <w:rFonts w:ascii="Times New Roman" w:hAnsi="Times New Roman"/>
                <w:b/>
                <w:lang w:eastAsia="ru-RU"/>
              </w:rPr>
              <w:t>ОК</w:t>
            </w:r>
            <w:proofErr w:type="gramEnd"/>
            <w:r w:rsidRPr="00906BF0">
              <w:rPr>
                <w:rFonts w:ascii="Times New Roman" w:hAnsi="Times New Roman"/>
                <w:b/>
                <w:lang w:eastAsia="ru-RU"/>
              </w:rPr>
              <w:t xml:space="preserve"> 01- 11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906BF0">
            <w:pPr>
              <w:rPr>
                <w:rFonts w:ascii="Times New Roman" w:hAnsi="Times New Roman"/>
                <w:lang w:eastAsia="ru-RU"/>
              </w:rPr>
            </w:pPr>
            <w:r w:rsidRPr="00906BF0">
              <w:rPr>
                <w:rFonts w:ascii="Times New Roman" w:hAnsi="Times New Roman"/>
                <w:b/>
                <w:lang w:eastAsia="ru-RU"/>
              </w:rPr>
              <w:t>МДК.02.01</w:t>
            </w:r>
            <w:r w:rsidRPr="00906BF0">
              <w:rPr>
                <w:rFonts w:ascii="Times New Roman" w:hAnsi="Times New Roman"/>
                <w:lang w:eastAsia="ru-RU"/>
              </w:rPr>
              <w:t xml:space="preserve"> Организация и контроль работ по эксплуатации </w:t>
            </w:r>
          </w:p>
          <w:p w:rsidR="00906BF0" w:rsidRPr="00906BF0" w:rsidRDefault="00906BF0" w:rsidP="00906BF0">
            <w:pPr>
              <w:rPr>
                <w:rFonts w:ascii="Times New Roman" w:hAnsi="Times New Roman"/>
                <w:lang w:eastAsia="ru-RU"/>
              </w:rPr>
            </w:pPr>
            <w:r w:rsidRPr="00906BF0">
              <w:rPr>
                <w:rFonts w:ascii="Times New Roman" w:hAnsi="Times New Roman"/>
                <w:lang w:eastAsia="ru-RU"/>
              </w:rPr>
              <w:t>систем водоснабжения и водоотведения, отопления, вентиляции и кондиционирования</w:t>
            </w:r>
          </w:p>
          <w:p w:rsidR="00906BF0" w:rsidRPr="00906BF0" w:rsidRDefault="00906BF0" w:rsidP="00906BF0">
            <w:pPr>
              <w:rPr>
                <w:rFonts w:ascii="Times New Roman" w:hAnsi="Times New Roman"/>
                <w:lang w:eastAsia="ru-RU"/>
              </w:rPr>
            </w:pPr>
            <w:r w:rsidRPr="00906BF0">
              <w:rPr>
                <w:rFonts w:ascii="Times New Roman" w:hAnsi="Times New Roman"/>
                <w:lang w:eastAsia="ru-RU"/>
              </w:rPr>
              <w:t>воздуха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6BF0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6BF0"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6BF0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6BF0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6BF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6BF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6BF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6BF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906BF0" w:rsidRPr="00906BF0" w:rsidTr="00F81C3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lang w:eastAsia="ru-RU"/>
              </w:rPr>
            </w:pPr>
            <w:r w:rsidRPr="00906BF0">
              <w:rPr>
                <w:rFonts w:ascii="Times New Roman" w:hAnsi="Times New Roman"/>
                <w:b/>
                <w:lang w:eastAsia="ru-RU"/>
              </w:rPr>
              <w:t>ПК 2.1</w:t>
            </w:r>
          </w:p>
          <w:p w:rsidR="00906BF0" w:rsidRPr="00906BF0" w:rsidRDefault="00906BF0" w:rsidP="00906BF0">
            <w:pPr>
              <w:rPr>
                <w:rFonts w:ascii="Times New Roman" w:hAnsi="Times New Roman"/>
                <w:b/>
                <w:lang w:eastAsia="ru-RU"/>
              </w:rPr>
            </w:pPr>
            <w:r w:rsidRPr="00906BF0">
              <w:rPr>
                <w:rFonts w:ascii="Times New Roman" w:hAnsi="Times New Roman"/>
                <w:b/>
                <w:lang w:eastAsia="ru-RU"/>
              </w:rPr>
              <w:t>ПК 2.3</w:t>
            </w:r>
          </w:p>
          <w:p w:rsidR="00906BF0" w:rsidRPr="00906BF0" w:rsidRDefault="00906BF0" w:rsidP="00906BF0">
            <w:pPr>
              <w:rPr>
                <w:rFonts w:ascii="Times New Roman" w:hAnsi="Times New Roman"/>
                <w:b/>
                <w:lang w:eastAsia="ru-RU"/>
              </w:rPr>
            </w:pPr>
            <w:r w:rsidRPr="00906BF0">
              <w:rPr>
                <w:rFonts w:ascii="Times New Roman" w:hAnsi="Times New Roman"/>
                <w:b/>
                <w:lang w:eastAsia="ru-RU"/>
              </w:rPr>
              <w:t>ПК 2.4</w:t>
            </w:r>
          </w:p>
          <w:p w:rsidR="00906BF0" w:rsidRPr="00906BF0" w:rsidRDefault="00906BF0" w:rsidP="00906BF0">
            <w:pPr>
              <w:rPr>
                <w:rFonts w:ascii="Times New Roman" w:hAnsi="Times New Roman"/>
                <w:b/>
                <w:lang w:eastAsia="ru-RU"/>
              </w:rPr>
            </w:pPr>
            <w:r w:rsidRPr="00906BF0">
              <w:rPr>
                <w:rFonts w:ascii="Times New Roman" w:hAnsi="Times New Roman"/>
                <w:b/>
                <w:lang w:eastAsia="ru-RU"/>
              </w:rPr>
              <w:t>ПК 2.5</w:t>
            </w:r>
          </w:p>
          <w:p w:rsidR="00906BF0" w:rsidRPr="00906BF0" w:rsidRDefault="00906BF0" w:rsidP="00906BF0">
            <w:pPr>
              <w:rPr>
                <w:rFonts w:ascii="Times New Roman" w:hAnsi="Times New Roman"/>
                <w:b/>
                <w:lang w:eastAsia="ru-RU"/>
              </w:rPr>
            </w:pPr>
            <w:proofErr w:type="gramStart"/>
            <w:r w:rsidRPr="00906BF0">
              <w:rPr>
                <w:rFonts w:ascii="Times New Roman" w:hAnsi="Times New Roman"/>
                <w:b/>
                <w:lang w:eastAsia="ru-RU"/>
              </w:rPr>
              <w:t>ОК</w:t>
            </w:r>
            <w:proofErr w:type="gramEnd"/>
            <w:r w:rsidRPr="00906BF0">
              <w:rPr>
                <w:rFonts w:ascii="Times New Roman" w:hAnsi="Times New Roman"/>
                <w:b/>
                <w:lang w:eastAsia="ru-RU"/>
              </w:rPr>
              <w:t xml:space="preserve"> 01- 11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906BF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906BF0">
              <w:rPr>
                <w:rFonts w:ascii="Times New Roman" w:hAnsi="Times New Roman"/>
                <w:lang w:eastAsia="ru-RU"/>
              </w:rPr>
              <w:t>МДК.02.02 Ремонт систем водоснабжения и водоотведения, отопления, вентиляции и кондиционирования воздуха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6BF0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6BF0"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6BF0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6BF0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6BF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6BF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6BF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6BF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906BF0" w:rsidRPr="00906BF0" w:rsidTr="00F81C3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6BF0">
              <w:rPr>
                <w:rFonts w:ascii="Times New Roman" w:hAnsi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6BF0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6BF0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6BF0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6BF0" w:rsidRPr="00906BF0" w:rsidTr="00F81C3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6BF0">
              <w:rPr>
                <w:rFonts w:ascii="Times New Roman" w:hAnsi="Times New Roman"/>
                <w:b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6BF0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6BF0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6BF0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6BF0" w:rsidRPr="00906BF0" w:rsidTr="00F81C3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6BF0">
              <w:rPr>
                <w:rFonts w:ascii="Times New Roman" w:hAnsi="Times New Roman"/>
                <w:b/>
                <w:sz w:val="24"/>
                <w:szCs w:val="24"/>
              </w:rPr>
              <w:t>Экзамен по модулю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6BF0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6BF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6BF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6BF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6BF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06BF0" w:rsidRPr="00906BF0" w:rsidTr="00F81C3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6BF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6BF0">
              <w:rPr>
                <w:rFonts w:ascii="Times New Roman" w:hAnsi="Times New Roman"/>
                <w:b/>
                <w:sz w:val="24"/>
                <w:szCs w:val="24"/>
              </w:rPr>
              <w:t>528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6BF0">
              <w:rPr>
                <w:rFonts w:ascii="Times New Roman" w:hAnsi="Times New Roman"/>
                <w:b/>
                <w:sz w:val="24"/>
                <w:szCs w:val="24"/>
              </w:rPr>
              <w:t>480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6BF0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6BF0"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6BF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6BF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6BF0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6BF0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6BF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6BF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6BF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0" w:rsidRPr="00906BF0" w:rsidRDefault="00906BF0" w:rsidP="00906B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6BF0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</w:tbl>
    <w:p w:rsidR="00906BF0" w:rsidRDefault="00906BF0" w:rsidP="007B15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06BF0" w:rsidRDefault="00906BF0" w:rsidP="007B15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sectPr w:rsidR="00906BF0" w:rsidSect="00906BF0">
          <w:pgSz w:w="16840" w:h="11907" w:orient="landscape"/>
          <w:pgMar w:top="426" w:right="1134" w:bottom="851" w:left="992" w:header="709" w:footer="709" w:gutter="0"/>
          <w:cols w:space="720"/>
        </w:sectPr>
      </w:pPr>
    </w:p>
    <w:p w:rsidR="00FD6AD2" w:rsidRPr="00FD6AD2" w:rsidRDefault="00906BF0" w:rsidP="007B15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 xml:space="preserve">2.2 </w:t>
      </w:r>
      <w:r w:rsidR="00491C7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FD6AD2" w:rsidRPr="00FD6AD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СОДЕРЖАНИЕ ПРОФЕССИОНАЛЬНОГО МОДУЛЯ:</w:t>
      </w:r>
    </w:p>
    <w:p w:rsidR="00FD6AD2" w:rsidRDefault="00FD6AD2" w:rsidP="00FD6AD2">
      <w:pPr>
        <w:spacing w:after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06BF0" w:rsidRPr="00906BF0" w:rsidRDefault="00906BF0" w:rsidP="00906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МДК.02.01 Организация и контроль работ по эксплуатации </w:t>
      </w:r>
    </w:p>
    <w:p w:rsidR="00906BF0" w:rsidRPr="00906BF0" w:rsidRDefault="00906BF0" w:rsidP="00906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 водоснабжения и водоотведения, отопления, вентиляции и кондиционирования</w:t>
      </w:r>
    </w:p>
    <w:p w:rsidR="00906BF0" w:rsidRPr="00906BF0" w:rsidRDefault="00906BF0" w:rsidP="00906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воздуха </w:t>
      </w:r>
    </w:p>
    <w:p w:rsidR="00906BF0" w:rsidRPr="00906BF0" w:rsidRDefault="00906BF0" w:rsidP="00906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1.1. </w:t>
      </w:r>
      <w:r w:rsidRPr="00906BF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технической эксплуатации систем водоснабжения и водоотведения, отопления, вентиляции и кондиционирования воздуха</w:t>
      </w:r>
    </w:p>
    <w:p w:rsidR="00906BF0" w:rsidRPr="00906BF0" w:rsidRDefault="00906BF0" w:rsidP="00906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1.2. Оценка технического состояния  в работе  систем водоснабжения и водоотведения, отопления, вентиляции и кондиционирования воздуха</w:t>
      </w:r>
    </w:p>
    <w:p w:rsidR="00906BF0" w:rsidRPr="00906BF0" w:rsidRDefault="00906BF0" w:rsidP="00906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 1.3. Виды неисправностей  систем водоснабжения и водоотведения, </w:t>
      </w:r>
    </w:p>
    <w:p w:rsidR="00906BF0" w:rsidRPr="00906BF0" w:rsidRDefault="00906BF0" w:rsidP="00906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1.4. Виды неисправностей  </w:t>
      </w:r>
      <w:r w:rsidRPr="0090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 отопления </w:t>
      </w:r>
    </w:p>
    <w:p w:rsidR="00906BF0" w:rsidRPr="00906BF0" w:rsidRDefault="00906BF0" w:rsidP="00906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1.5. Виды неисправностей   </w:t>
      </w:r>
      <w:r w:rsidRPr="00906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 вентиля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и кондиционирования воздуха</w:t>
      </w:r>
    </w:p>
    <w:p w:rsidR="00906BF0" w:rsidRPr="00906BF0" w:rsidRDefault="00906BF0" w:rsidP="00906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F0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МДК.02.02 Ремонт систем водоснабжения и водоотведения, отопления, вентиляции и кондиционирования воздуха</w:t>
      </w:r>
    </w:p>
    <w:p w:rsidR="00906BF0" w:rsidRPr="00906BF0" w:rsidRDefault="00906BF0" w:rsidP="00906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2.1. Организация производства работ по ремонту водоснабжения и водоотведения</w:t>
      </w:r>
    </w:p>
    <w:p w:rsidR="00906BF0" w:rsidRPr="00906BF0" w:rsidRDefault="00906BF0" w:rsidP="00906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2.2 Организация производства работ по ремонту системы отопления</w:t>
      </w:r>
    </w:p>
    <w:p w:rsidR="00906BF0" w:rsidRPr="00906BF0" w:rsidRDefault="00906BF0" w:rsidP="00906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2.3 Организация производства работ по ремонту вентиляции</w:t>
      </w:r>
    </w:p>
    <w:p w:rsidR="00906BF0" w:rsidRPr="00906BF0" w:rsidRDefault="00906BF0" w:rsidP="00906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2.4. Реконструкция систем водоснабжения и водоотведения, отопления, вентиляции и кондиционирования</w:t>
      </w:r>
    </w:p>
    <w:p w:rsidR="00906BF0" w:rsidRPr="00906BF0" w:rsidRDefault="00906BF0" w:rsidP="00906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2.5.  Организация управления персоналом при проведении эксплуатационных  работ систем водоснабжения и водоотведения, отопления, вентиляции и кондиционирования воздуха</w:t>
      </w:r>
    </w:p>
    <w:p w:rsidR="00906BF0" w:rsidRDefault="00906BF0" w:rsidP="00906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УП.02 Учебная практика</w:t>
      </w:r>
    </w:p>
    <w:p w:rsidR="00906BF0" w:rsidRPr="00906BF0" w:rsidRDefault="00906BF0" w:rsidP="00906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ПП.02 Производственная практика</w:t>
      </w:r>
    </w:p>
    <w:p w:rsidR="00906BF0" w:rsidRPr="00906BF0" w:rsidRDefault="00906BF0" w:rsidP="00906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3C7" w:rsidRDefault="007C33C7" w:rsidP="007C3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3C7" w:rsidRPr="007C33C7" w:rsidRDefault="007C33C7" w:rsidP="007C3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3C7" w:rsidRDefault="007B157C" w:rsidP="007C3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11A">
        <w:rPr>
          <w:rFonts w:ascii="Times New Roman" w:hAnsi="Times New Roman" w:cs="Times New Roman"/>
          <w:b/>
          <w:sz w:val="28"/>
          <w:szCs w:val="28"/>
        </w:rPr>
        <w:t>ПМ.03</w:t>
      </w:r>
      <w:r w:rsidR="00421708">
        <w:rPr>
          <w:rFonts w:ascii="Times New Roman" w:hAnsi="Times New Roman" w:cs="Times New Roman"/>
          <w:b/>
          <w:sz w:val="28"/>
          <w:szCs w:val="28"/>
        </w:rPr>
        <w:t>.</w:t>
      </w:r>
      <w:r w:rsidRPr="00720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6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РАБОТ ПО</w:t>
      </w:r>
      <w:r w:rsidR="007C33C7" w:rsidRPr="007C3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ПРОЕКТИРОВАНИ</w:t>
      </w:r>
      <w:r w:rsidR="00906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7C33C7" w:rsidRPr="007C3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СИСТЕМ ВОДОСНАБЖЕ</w:t>
      </w:r>
      <w:r w:rsidR="007C3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НИЯ И ВОДООТВЕДЕНИЯ, ОТОПЛЕНИЯ, </w:t>
      </w:r>
      <w:r w:rsidR="007C33C7" w:rsidRPr="007C3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ВЕНТИЛЯЦИИ И КОНДИЦИОНИРОВАНИЯ ВОЗДУХА</w:t>
      </w:r>
    </w:p>
    <w:p w:rsidR="00906BF0" w:rsidRPr="00721781" w:rsidRDefault="00906BF0" w:rsidP="00906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ОБЩАЯ ХАРАКТЕРИСТИКА </w:t>
      </w:r>
      <w:r w:rsidRPr="00721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РАБОЧЕЙ ПРОГРАММЫ</w:t>
      </w:r>
    </w:p>
    <w:p w:rsidR="00906BF0" w:rsidRPr="00721781" w:rsidRDefault="00906BF0" w:rsidP="00906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 МОДУЛЯ</w:t>
      </w:r>
    </w:p>
    <w:p w:rsidR="00906BF0" w:rsidRPr="00721781" w:rsidRDefault="00906BF0" w:rsidP="00244314">
      <w:pPr>
        <w:widowControl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721781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ПМ03 Участие в проектировании систем водоснабжения и водоотведения, отопления, вентиляции и кондиционирования воздуха</w:t>
      </w:r>
    </w:p>
    <w:p w:rsidR="00906BF0" w:rsidRPr="00721781" w:rsidRDefault="00906BF0" w:rsidP="002443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Цель и планируемые результаты освоения профессионального модуля </w:t>
      </w:r>
    </w:p>
    <w:p w:rsidR="00906BF0" w:rsidRPr="00721781" w:rsidRDefault="00906BF0" w:rsidP="00244314">
      <w:pPr>
        <w:widowControl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721781">
        <w:rPr>
          <w:rFonts w:ascii="Times New Roman" w:eastAsia="Batang" w:hAnsi="Times New Roman" w:cs="Times New Roman"/>
          <w:sz w:val="24"/>
          <w:szCs w:val="24"/>
          <w:lang w:eastAsia="ko-KR"/>
        </w:rPr>
        <w:t>В результате изучения профессионального модуля студент должен освоить основной вид деятельности «Участие в проектировании систем водоснабжения и водоотведения, отопления, вентиляции и кондиционирования воздуха»</w:t>
      </w:r>
    </w:p>
    <w:p w:rsidR="00906BF0" w:rsidRPr="00721781" w:rsidRDefault="00906BF0" w:rsidP="002443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78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соответствующие ему общие компетенции и профессиональные компетенции:</w:t>
      </w:r>
    </w:p>
    <w:p w:rsidR="00906BF0" w:rsidRPr="00721781" w:rsidRDefault="00906BF0" w:rsidP="00244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21781">
        <w:rPr>
          <w:rFonts w:ascii="Times New Roman" w:eastAsia="Times New Roman" w:hAnsi="Times New Roman" w:cs="Times New Roman"/>
          <w:b/>
          <w:sz w:val="24"/>
          <w:lang w:eastAsia="ru-RU"/>
        </w:rPr>
        <w:t>1.1.1. Перечень общих компетенций</w:t>
      </w:r>
    </w:p>
    <w:tbl>
      <w:tblPr>
        <w:tblpPr w:leftFromText="180" w:rightFromText="180" w:vertAnchor="text" w:horzAnchor="margin" w:tblpY="39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8800"/>
      </w:tblGrid>
      <w:tr w:rsidR="00906BF0" w:rsidRPr="00721781" w:rsidTr="00F81C35">
        <w:tc>
          <w:tcPr>
            <w:tcW w:w="1089" w:type="dxa"/>
          </w:tcPr>
          <w:p w:rsidR="00906BF0" w:rsidRPr="00721781" w:rsidRDefault="00906BF0" w:rsidP="00F81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781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8800" w:type="dxa"/>
          </w:tcPr>
          <w:p w:rsidR="00906BF0" w:rsidRPr="00721781" w:rsidRDefault="00906BF0" w:rsidP="00F81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781">
              <w:rPr>
                <w:rFonts w:ascii="Times New Roman" w:eastAsia="Times New Roman" w:hAnsi="Times New Roman" w:cs="Times New Roman"/>
                <w:lang w:eastAsia="ru-RU"/>
              </w:rPr>
              <w:t>Наименование общих компетенций</w:t>
            </w:r>
          </w:p>
        </w:tc>
      </w:tr>
      <w:tr w:rsidR="00906BF0" w:rsidRPr="00721781" w:rsidTr="00F81C35">
        <w:tc>
          <w:tcPr>
            <w:tcW w:w="1089" w:type="dxa"/>
          </w:tcPr>
          <w:p w:rsidR="00906BF0" w:rsidRPr="00721781" w:rsidRDefault="00906BF0" w:rsidP="00F81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781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Start"/>
            <w:r w:rsidRPr="007217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</w:p>
        </w:tc>
        <w:tc>
          <w:tcPr>
            <w:tcW w:w="8800" w:type="dxa"/>
          </w:tcPr>
          <w:p w:rsidR="00906BF0" w:rsidRPr="00721781" w:rsidRDefault="00906BF0" w:rsidP="00F81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78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Выбирать способы решения задач профессиональной деятельности, применительно к </w:t>
            </w:r>
            <w:r w:rsidRPr="00721781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различным контекстам</w:t>
            </w:r>
          </w:p>
        </w:tc>
      </w:tr>
      <w:tr w:rsidR="00906BF0" w:rsidRPr="00721781" w:rsidTr="00F81C35">
        <w:tc>
          <w:tcPr>
            <w:tcW w:w="1089" w:type="dxa"/>
          </w:tcPr>
          <w:p w:rsidR="00906BF0" w:rsidRPr="00721781" w:rsidRDefault="00906BF0" w:rsidP="00F81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7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</w:t>
            </w:r>
            <w:proofErr w:type="gramStart"/>
            <w:r w:rsidRPr="0072178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8800" w:type="dxa"/>
          </w:tcPr>
          <w:p w:rsidR="00906BF0" w:rsidRPr="00721781" w:rsidRDefault="00906BF0" w:rsidP="00F81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781">
              <w:rPr>
                <w:rFonts w:ascii="Times New Roman" w:eastAsia="Times New Roman" w:hAnsi="Times New Roman" w:cs="Times New Roman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906BF0" w:rsidRPr="00721781" w:rsidTr="00F81C35">
        <w:tc>
          <w:tcPr>
            <w:tcW w:w="1089" w:type="dxa"/>
          </w:tcPr>
          <w:p w:rsidR="00906BF0" w:rsidRPr="00721781" w:rsidRDefault="00906BF0" w:rsidP="00F81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781">
              <w:rPr>
                <w:rFonts w:ascii="Times New Roman" w:eastAsia="Times New Roman" w:hAnsi="Times New Roman" w:cs="Times New Roman"/>
                <w:lang w:eastAsia="ru-RU"/>
              </w:rPr>
              <w:t>ОК3</w:t>
            </w:r>
          </w:p>
        </w:tc>
        <w:tc>
          <w:tcPr>
            <w:tcW w:w="8800" w:type="dxa"/>
          </w:tcPr>
          <w:p w:rsidR="00906BF0" w:rsidRPr="00721781" w:rsidRDefault="00906BF0" w:rsidP="00F81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781">
              <w:rPr>
                <w:rFonts w:ascii="Times New Roman" w:eastAsia="Times New Roman" w:hAnsi="Times New Roman" w:cs="Times New Roman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906BF0" w:rsidRPr="00721781" w:rsidTr="00F81C35">
        <w:tc>
          <w:tcPr>
            <w:tcW w:w="1089" w:type="dxa"/>
          </w:tcPr>
          <w:p w:rsidR="00906BF0" w:rsidRPr="00721781" w:rsidRDefault="00906BF0" w:rsidP="00F81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781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Start"/>
            <w:r w:rsidRPr="0072178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roofErr w:type="gramEnd"/>
          </w:p>
        </w:tc>
        <w:tc>
          <w:tcPr>
            <w:tcW w:w="8800" w:type="dxa"/>
          </w:tcPr>
          <w:p w:rsidR="00906BF0" w:rsidRPr="00721781" w:rsidRDefault="00906BF0" w:rsidP="00F81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781">
              <w:rPr>
                <w:rFonts w:ascii="Times New Roman" w:eastAsia="Times New Roman" w:hAnsi="Times New Roman" w:cs="Times New Roman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906BF0" w:rsidRPr="00721781" w:rsidTr="00F81C35">
        <w:tc>
          <w:tcPr>
            <w:tcW w:w="1089" w:type="dxa"/>
          </w:tcPr>
          <w:p w:rsidR="00906BF0" w:rsidRPr="00721781" w:rsidRDefault="00906BF0" w:rsidP="00F81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781">
              <w:rPr>
                <w:rFonts w:ascii="Times New Roman" w:eastAsia="Times New Roman" w:hAnsi="Times New Roman" w:cs="Times New Roman"/>
                <w:lang w:eastAsia="ru-RU"/>
              </w:rPr>
              <w:t>ОК5</w:t>
            </w:r>
          </w:p>
        </w:tc>
        <w:tc>
          <w:tcPr>
            <w:tcW w:w="8800" w:type="dxa"/>
          </w:tcPr>
          <w:p w:rsidR="00906BF0" w:rsidRPr="00721781" w:rsidRDefault="00906BF0" w:rsidP="00F81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781">
              <w:rPr>
                <w:rFonts w:ascii="Times New Roman" w:eastAsia="Times New Roman" w:hAnsi="Times New Roman" w:cs="Times New Roman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906BF0" w:rsidRPr="00721781" w:rsidTr="00F81C35">
        <w:tc>
          <w:tcPr>
            <w:tcW w:w="1089" w:type="dxa"/>
          </w:tcPr>
          <w:p w:rsidR="00906BF0" w:rsidRPr="00721781" w:rsidRDefault="00906BF0" w:rsidP="00F81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781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Start"/>
            <w:r w:rsidRPr="0072178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proofErr w:type="gramEnd"/>
          </w:p>
        </w:tc>
        <w:tc>
          <w:tcPr>
            <w:tcW w:w="8800" w:type="dxa"/>
          </w:tcPr>
          <w:p w:rsidR="00906BF0" w:rsidRPr="00721781" w:rsidRDefault="00906BF0" w:rsidP="00F81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781">
              <w:rPr>
                <w:rFonts w:ascii="Times New Roman" w:eastAsia="Times New Roman" w:hAnsi="Times New Roman" w:cs="Times New Roman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906BF0" w:rsidRPr="00721781" w:rsidTr="00F81C35">
        <w:trPr>
          <w:trHeight w:val="538"/>
        </w:trPr>
        <w:tc>
          <w:tcPr>
            <w:tcW w:w="1089" w:type="dxa"/>
          </w:tcPr>
          <w:p w:rsidR="00906BF0" w:rsidRPr="00721781" w:rsidRDefault="00906BF0" w:rsidP="00F81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781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Start"/>
            <w:r w:rsidRPr="0072178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proofErr w:type="gramEnd"/>
          </w:p>
        </w:tc>
        <w:tc>
          <w:tcPr>
            <w:tcW w:w="8800" w:type="dxa"/>
          </w:tcPr>
          <w:p w:rsidR="00906BF0" w:rsidRPr="00721781" w:rsidRDefault="00906BF0" w:rsidP="00F81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781">
              <w:rPr>
                <w:rFonts w:ascii="Times New Roman" w:eastAsia="Times New Roman" w:hAnsi="Times New Roman" w:cs="Times New Roman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906BF0" w:rsidRPr="00721781" w:rsidTr="00F81C35">
        <w:tc>
          <w:tcPr>
            <w:tcW w:w="1089" w:type="dxa"/>
          </w:tcPr>
          <w:p w:rsidR="00906BF0" w:rsidRPr="00721781" w:rsidRDefault="00906BF0" w:rsidP="00F81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781">
              <w:rPr>
                <w:rFonts w:ascii="Times New Roman" w:eastAsia="Times New Roman" w:hAnsi="Times New Roman" w:cs="Times New Roman"/>
                <w:lang w:eastAsia="ru-RU"/>
              </w:rPr>
              <w:t>ОК8</w:t>
            </w:r>
          </w:p>
        </w:tc>
        <w:tc>
          <w:tcPr>
            <w:tcW w:w="8800" w:type="dxa"/>
          </w:tcPr>
          <w:p w:rsidR="00906BF0" w:rsidRPr="00721781" w:rsidRDefault="00906BF0" w:rsidP="00F81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781">
              <w:rPr>
                <w:rFonts w:ascii="Times New Roman" w:eastAsia="Times New Roman" w:hAnsi="Times New Roman" w:cs="Times New Roman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906BF0" w:rsidRPr="00721781" w:rsidTr="00F81C35">
        <w:tc>
          <w:tcPr>
            <w:tcW w:w="1089" w:type="dxa"/>
          </w:tcPr>
          <w:p w:rsidR="00906BF0" w:rsidRPr="00721781" w:rsidRDefault="00906BF0" w:rsidP="00F81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781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Start"/>
            <w:r w:rsidRPr="0072178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proofErr w:type="gramEnd"/>
          </w:p>
        </w:tc>
        <w:tc>
          <w:tcPr>
            <w:tcW w:w="8800" w:type="dxa"/>
          </w:tcPr>
          <w:p w:rsidR="00906BF0" w:rsidRPr="00721781" w:rsidRDefault="00906BF0" w:rsidP="00F81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781">
              <w:rPr>
                <w:rFonts w:ascii="Times New Roman" w:eastAsia="Times New Roman" w:hAnsi="Times New Roman" w:cs="Times New Roman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906BF0" w:rsidRPr="00721781" w:rsidTr="00F81C35">
        <w:trPr>
          <w:trHeight w:val="687"/>
        </w:trPr>
        <w:tc>
          <w:tcPr>
            <w:tcW w:w="1089" w:type="dxa"/>
          </w:tcPr>
          <w:p w:rsidR="00906BF0" w:rsidRPr="00721781" w:rsidRDefault="00906BF0" w:rsidP="00F81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781">
              <w:rPr>
                <w:rFonts w:ascii="Times New Roman" w:eastAsia="Times New Roman" w:hAnsi="Times New Roman" w:cs="Times New Roman"/>
                <w:lang w:eastAsia="ru-RU"/>
              </w:rPr>
              <w:t>ОК10</w:t>
            </w:r>
          </w:p>
        </w:tc>
        <w:tc>
          <w:tcPr>
            <w:tcW w:w="8800" w:type="dxa"/>
          </w:tcPr>
          <w:p w:rsidR="00906BF0" w:rsidRPr="00721781" w:rsidRDefault="00906BF0" w:rsidP="00F81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781">
              <w:rPr>
                <w:rFonts w:ascii="Times New Roman" w:eastAsia="Times New Roman" w:hAnsi="Times New Roman" w:cs="Times New Roman"/>
                <w:lang w:eastAsia="ru-RU"/>
              </w:rPr>
              <w:t xml:space="preserve">Пользоваться профессиональной документацией на </w:t>
            </w:r>
            <w:proofErr w:type="gramStart"/>
            <w:r w:rsidRPr="00721781">
              <w:rPr>
                <w:rFonts w:ascii="Times New Roman" w:eastAsia="Times New Roman" w:hAnsi="Times New Roman" w:cs="Times New Roman"/>
                <w:lang w:eastAsia="ru-RU"/>
              </w:rPr>
              <w:t>государственном</w:t>
            </w:r>
            <w:proofErr w:type="gramEnd"/>
            <w:r w:rsidRPr="00721781">
              <w:rPr>
                <w:rFonts w:ascii="Times New Roman" w:eastAsia="Times New Roman" w:hAnsi="Times New Roman" w:cs="Times New Roman"/>
                <w:lang w:eastAsia="ru-RU"/>
              </w:rPr>
              <w:t xml:space="preserve"> и иностранных языках.</w:t>
            </w:r>
          </w:p>
        </w:tc>
      </w:tr>
      <w:tr w:rsidR="00906BF0" w:rsidRPr="00721781" w:rsidTr="00F81C35">
        <w:tc>
          <w:tcPr>
            <w:tcW w:w="1089" w:type="dxa"/>
          </w:tcPr>
          <w:p w:rsidR="00906BF0" w:rsidRPr="00721781" w:rsidRDefault="00906BF0" w:rsidP="00F81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781">
              <w:rPr>
                <w:rFonts w:ascii="Times New Roman" w:eastAsia="Times New Roman" w:hAnsi="Times New Roman" w:cs="Times New Roman"/>
                <w:lang w:eastAsia="ru-RU"/>
              </w:rPr>
              <w:t>ОК11</w:t>
            </w:r>
          </w:p>
        </w:tc>
        <w:tc>
          <w:tcPr>
            <w:tcW w:w="8800" w:type="dxa"/>
          </w:tcPr>
          <w:p w:rsidR="00906BF0" w:rsidRPr="00721781" w:rsidRDefault="00906BF0" w:rsidP="00F81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781">
              <w:rPr>
                <w:rFonts w:ascii="Times New Roman" w:eastAsia="Times New Roman" w:hAnsi="Times New Roman" w:cs="Times New Roman"/>
                <w:lang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906BF0" w:rsidRPr="00721781" w:rsidRDefault="00906BF0" w:rsidP="00906BF0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906BF0" w:rsidRPr="00721781" w:rsidRDefault="00906BF0" w:rsidP="00906BF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Cs/>
          <w:lang w:eastAsia="x-none"/>
        </w:rPr>
      </w:pPr>
      <w:r w:rsidRPr="00721781">
        <w:rPr>
          <w:rFonts w:ascii="Times New Roman" w:eastAsia="Times New Roman" w:hAnsi="Times New Roman" w:cs="Times New Roman"/>
          <w:b/>
          <w:bCs/>
          <w:iCs/>
          <w:lang w:eastAsia="x-none"/>
        </w:rPr>
        <w:t xml:space="preserve">1.1.2. </w:t>
      </w:r>
      <w:r w:rsidRPr="00721781">
        <w:rPr>
          <w:rFonts w:ascii="Times New Roman" w:eastAsia="Times New Roman" w:hAnsi="Times New Roman" w:cs="Times New Roman"/>
          <w:b/>
          <w:bCs/>
          <w:iCs/>
          <w:lang w:val="x-none" w:eastAsia="x-none"/>
        </w:rPr>
        <w:t>Перечень профессиональных компетенций</w:t>
      </w:r>
    </w:p>
    <w:p w:rsidR="00906BF0" w:rsidRPr="00721781" w:rsidRDefault="00906BF0" w:rsidP="00906BF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753"/>
      </w:tblGrid>
      <w:tr w:rsidR="00906BF0" w:rsidRPr="00721781" w:rsidTr="00F81C35">
        <w:tc>
          <w:tcPr>
            <w:tcW w:w="1101" w:type="dxa"/>
            <w:shd w:val="clear" w:color="auto" w:fill="auto"/>
          </w:tcPr>
          <w:p w:rsidR="00906BF0" w:rsidRPr="00721781" w:rsidRDefault="00906BF0" w:rsidP="00F81C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781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8753" w:type="dxa"/>
            <w:shd w:val="clear" w:color="auto" w:fill="auto"/>
          </w:tcPr>
          <w:p w:rsidR="00906BF0" w:rsidRPr="00721781" w:rsidRDefault="00906BF0" w:rsidP="00F81C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781">
              <w:rPr>
                <w:rFonts w:ascii="Times New Roman" w:eastAsia="Times New Roman" w:hAnsi="Times New Roman" w:cs="Times New Roman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906BF0" w:rsidRPr="00721781" w:rsidTr="00F81C35">
        <w:tc>
          <w:tcPr>
            <w:tcW w:w="1101" w:type="dxa"/>
            <w:shd w:val="clear" w:color="auto" w:fill="auto"/>
          </w:tcPr>
          <w:p w:rsidR="00906BF0" w:rsidRPr="00721781" w:rsidRDefault="00906BF0" w:rsidP="00F81C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781">
              <w:rPr>
                <w:rFonts w:ascii="Times New Roman" w:eastAsia="Times New Roman" w:hAnsi="Times New Roman" w:cs="Times New Roman"/>
                <w:lang w:eastAsia="ru-RU"/>
              </w:rPr>
              <w:t>ВД 3</w:t>
            </w:r>
          </w:p>
        </w:tc>
        <w:tc>
          <w:tcPr>
            <w:tcW w:w="8753" w:type="dxa"/>
            <w:shd w:val="clear" w:color="auto" w:fill="auto"/>
          </w:tcPr>
          <w:p w:rsidR="00906BF0" w:rsidRPr="00721781" w:rsidRDefault="00906BF0" w:rsidP="00F81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21781">
              <w:rPr>
                <w:rFonts w:ascii="Times New Roman" w:eastAsia="Times New Roman" w:hAnsi="Times New Roman" w:cs="Times New Roman"/>
                <w:color w:val="000000"/>
              </w:rPr>
              <w:t>Участие в проектировании систем водоснабжения и водоотведения, отопления, вентиляции и кондиционирования воздуха</w:t>
            </w:r>
          </w:p>
        </w:tc>
      </w:tr>
      <w:tr w:rsidR="00906BF0" w:rsidRPr="00721781" w:rsidTr="00F81C35">
        <w:tc>
          <w:tcPr>
            <w:tcW w:w="1101" w:type="dxa"/>
            <w:shd w:val="clear" w:color="auto" w:fill="auto"/>
          </w:tcPr>
          <w:p w:rsidR="00906BF0" w:rsidRPr="00721781" w:rsidRDefault="00906BF0" w:rsidP="00F81C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781">
              <w:rPr>
                <w:rFonts w:ascii="Times New Roman" w:eastAsia="Times New Roman" w:hAnsi="Times New Roman" w:cs="Times New Roman"/>
                <w:lang w:eastAsia="ru-RU"/>
              </w:rPr>
              <w:t>ПК 3</w:t>
            </w:r>
            <w:r w:rsidRPr="00721781">
              <w:rPr>
                <w:rFonts w:ascii="Times New Roman" w:eastAsia="Times New Roman" w:hAnsi="Times New Roman" w:cs="Times New Roman"/>
                <w:lang w:val="en-US" w:eastAsia="ru-RU"/>
              </w:rPr>
              <w:t>.1</w:t>
            </w:r>
          </w:p>
        </w:tc>
        <w:tc>
          <w:tcPr>
            <w:tcW w:w="8753" w:type="dxa"/>
            <w:shd w:val="clear" w:color="auto" w:fill="auto"/>
          </w:tcPr>
          <w:p w:rsidR="00906BF0" w:rsidRPr="00721781" w:rsidRDefault="00906BF0" w:rsidP="00F81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21781">
              <w:rPr>
                <w:rFonts w:ascii="Times New Roman" w:eastAsia="Times New Roman" w:hAnsi="Times New Roman" w:cs="Times New Roman"/>
                <w:color w:val="000000"/>
              </w:rPr>
              <w:t>Конструировать элементы систем водоснабжения и водоотведения, отопления, вентиляции и кондиционирования воздуха</w:t>
            </w:r>
          </w:p>
        </w:tc>
      </w:tr>
      <w:tr w:rsidR="00906BF0" w:rsidRPr="00721781" w:rsidTr="00F81C35">
        <w:tc>
          <w:tcPr>
            <w:tcW w:w="1101" w:type="dxa"/>
            <w:shd w:val="clear" w:color="auto" w:fill="auto"/>
          </w:tcPr>
          <w:p w:rsidR="00906BF0" w:rsidRPr="00721781" w:rsidRDefault="00906BF0" w:rsidP="00F81C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781">
              <w:rPr>
                <w:rFonts w:ascii="Times New Roman" w:eastAsia="Times New Roman" w:hAnsi="Times New Roman" w:cs="Times New Roman"/>
                <w:lang w:eastAsia="ru-RU"/>
              </w:rPr>
              <w:t>ПК 3.2</w:t>
            </w:r>
          </w:p>
        </w:tc>
        <w:tc>
          <w:tcPr>
            <w:tcW w:w="8753" w:type="dxa"/>
            <w:shd w:val="clear" w:color="auto" w:fill="auto"/>
          </w:tcPr>
          <w:p w:rsidR="00906BF0" w:rsidRPr="00721781" w:rsidRDefault="00906BF0" w:rsidP="00F81C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781">
              <w:rPr>
                <w:rFonts w:ascii="Times New Roman" w:eastAsia="Times New Roman" w:hAnsi="Times New Roman" w:cs="Times New Roman"/>
                <w:lang w:eastAsia="ru-RU"/>
              </w:rPr>
              <w:t>Выполнять основы расчёта систем водоснабжения и водоотведения</w:t>
            </w:r>
            <w:proofErr w:type="gramStart"/>
            <w:r w:rsidRPr="00721781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21781">
              <w:rPr>
                <w:rFonts w:ascii="Times New Roman" w:eastAsia="Times New Roman" w:hAnsi="Times New Roman" w:cs="Times New Roman"/>
                <w:lang w:eastAsia="ru-RU"/>
              </w:rPr>
              <w:t>отопления, вентиляции и кондиционирования воздуха</w:t>
            </w:r>
          </w:p>
        </w:tc>
      </w:tr>
      <w:tr w:rsidR="00906BF0" w:rsidRPr="00721781" w:rsidTr="00F81C35">
        <w:tc>
          <w:tcPr>
            <w:tcW w:w="1101" w:type="dxa"/>
            <w:shd w:val="clear" w:color="auto" w:fill="auto"/>
          </w:tcPr>
          <w:p w:rsidR="00906BF0" w:rsidRPr="00721781" w:rsidRDefault="00906BF0" w:rsidP="00F81C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781">
              <w:rPr>
                <w:rFonts w:ascii="Times New Roman" w:eastAsia="Times New Roman" w:hAnsi="Times New Roman" w:cs="Times New Roman"/>
                <w:lang w:eastAsia="ru-RU"/>
              </w:rPr>
              <w:t>ПК 3.3</w:t>
            </w:r>
          </w:p>
        </w:tc>
        <w:tc>
          <w:tcPr>
            <w:tcW w:w="8753" w:type="dxa"/>
            <w:shd w:val="clear" w:color="auto" w:fill="auto"/>
          </w:tcPr>
          <w:p w:rsidR="00906BF0" w:rsidRPr="00721781" w:rsidRDefault="00906BF0" w:rsidP="00F81C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781">
              <w:rPr>
                <w:rFonts w:ascii="Times New Roman" w:eastAsia="Times New Roman" w:hAnsi="Times New Roman" w:cs="Times New Roman"/>
                <w:lang w:eastAsia="ru-RU"/>
              </w:rPr>
              <w:t>Составлять спецификацию материалов и оборудования систем водоснабжения и водоотведения, отопления, вентиляции и кондиционирования воздуха на основании рабочих чертежей</w:t>
            </w:r>
          </w:p>
        </w:tc>
      </w:tr>
    </w:tbl>
    <w:p w:rsidR="00906BF0" w:rsidRPr="00721781" w:rsidRDefault="00906BF0" w:rsidP="00906BF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906BF0" w:rsidRPr="00721781" w:rsidRDefault="00906BF0" w:rsidP="00906BF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21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1.1.3. </w:t>
      </w:r>
      <w:r w:rsidRPr="00721781">
        <w:rPr>
          <w:rFonts w:ascii="Times New Roman" w:eastAsia="Times New Roman" w:hAnsi="Times New Roman" w:cs="Times New Roman"/>
          <w:b/>
          <w:bCs/>
          <w:lang w:eastAsia="ru-RU"/>
        </w:rPr>
        <w:t xml:space="preserve">В результате освоения профессионального модуля студент должен: </w:t>
      </w:r>
    </w:p>
    <w:p w:rsidR="00906BF0" w:rsidRPr="00721781" w:rsidRDefault="00906BF0" w:rsidP="00906BF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906BF0" w:rsidRPr="00721781" w:rsidTr="00F81C35">
        <w:tc>
          <w:tcPr>
            <w:tcW w:w="2802" w:type="dxa"/>
          </w:tcPr>
          <w:p w:rsidR="00906BF0" w:rsidRPr="00721781" w:rsidRDefault="00906BF0" w:rsidP="00F81C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1781">
              <w:rPr>
                <w:rFonts w:ascii="Times New Roman" w:eastAsia="Times New Roman" w:hAnsi="Times New Roman" w:cs="Times New Roman"/>
                <w:bCs/>
              </w:rPr>
              <w:t>Иметь практический опыт</w:t>
            </w:r>
          </w:p>
        </w:tc>
        <w:tc>
          <w:tcPr>
            <w:tcW w:w="6662" w:type="dxa"/>
          </w:tcPr>
          <w:p w:rsidR="00906BF0" w:rsidRPr="00721781" w:rsidRDefault="00906BF0" w:rsidP="00F81C3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781">
              <w:rPr>
                <w:rFonts w:ascii="Times New Roman" w:eastAsia="Times New Roman" w:hAnsi="Times New Roman" w:cs="Times New Roman"/>
                <w:lang w:eastAsia="ru-RU"/>
              </w:rPr>
              <w:t>проектирования оборудования систем водоснабжения и водоотведения, отопления, вентиляции и кондиционирования воздуха;</w:t>
            </w:r>
          </w:p>
          <w:p w:rsidR="00906BF0" w:rsidRPr="00721781" w:rsidRDefault="00906BF0" w:rsidP="00F81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781">
              <w:rPr>
                <w:rFonts w:ascii="Times New Roman" w:eastAsia="Times New Roman" w:hAnsi="Times New Roman" w:cs="Times New Roman"/>
                <w:lang w:eastAsia="ru-RU"/>
              </w:rPr>
              <w:t>выполнения инженерных расчетов систем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21781">
              <w:rPr>
                <w:rFonts w:ascii="Times New Roman" w:eastAsia="Times New Roman" w:hAnsi="Times New Roman" w:cs="Times New Roman"/>
                <w:lang w:eastAsia="ru-RU"/>
              </w:rPr>
              <w:t>водоснабжения и водоотведения, отопления,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21781">
              <w:rPr>
                <w:rFonts w:ascii="Times New Roman" w:eastAsia="Times New Roman" w:hAnsi="Times New Roman" w:cs="Times New Roman"/>
                <w:lang w:eastAsia="ru-RU"/>
              </w:rPr>
              <w:t>вентиляции и кондиционирования воздуха;</w:t>
            </w:r>
          </w:p>
          <w:p w:rsidR="00906BF0" w:rsidRPr="00721781" w:rsidRDefault="00906BF0" w:rsidP="00F81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781">
              <w:rPr>
                <w:rFonts w:ascii="Times New Roman" w:eastAsia="Times New Roman" w:hAnsi="Times New Roman" w:cs="Times New Roman"/>
                <w:lang w:eastAsia="ru-RU"/>
              </w:rPr>
              <w:t>составления спецификации материалов и оборудования систем водоснабжения и водоотведения, отопления, вентиляции и кондиционирования воздуха</w:t>
            </w:r>
          </w:p>
        </w:tc>
      </w:tr>
      <w:tr w:rsidR="00906BF0" w:rsidRPr="00721781" w:rsidTr="00F81C35">
        <w:tc>
          <w:tcPr>
            <w:tcW w:w="2802" w:type="dxa"/>
          </w:tcPr>
          <w:p w:rsidR="00906BF0" w:rsidRPr="00721781" w:rsidRDefault="00906BF0" w:rsidP="00F81C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1781">
              <w:rPr>
                <w:rFonts w:ascii="Times New Roman" w:eastAsia="Times New Roman" w:hAnsi="Times New Roman" w:cs="Times New Roman"/>
                <w:bCs/>
              </w:rPr>
              <w:t>уметь</w:t>
            </w:r>
          </w:p>
        </w:tc>
        <w:tc>
          <w:tcPr>
            <w:tcW w:w="6662" w:type="dxa"/>
          </w:tcPr>
          <w:p w:rsidR="00906BF0" w:rsidRPr="00721781" w:rsidRDefault="00906BF0" w:rsidP="00F81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781">
              <w:rPr>
                <w:rFonts w:ascii="Times New Roman" w:eastAsia="Times New Roman" w:hAnsi="Times New Roman" w:cs="Times New Roman"/>
                <w:lang w:eastAsia="ru-RU"/>
              </w:rPr>
              <w:t>читать архитектурно-строительные и специальные чертежи;</w:t>
            </w:r>
          </w:p>
          <w:p w:rsidR="00906BF0" w:rsidRPr="00721781" w:rsidRDefault="00906BF0" w:rsidP="00F81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781">
              <w:rPr>
                <w:rFonts w:ascii="Times New Roman" w:eastAsia="Times New Roman" w:hAnsi="Times New Roman" w:cs="Times New Roman"/>
                <w:lang w:eastAsia="ru-RU"/>
              </w:rPr>
              <w:t>вычерчивать оборудование, трубопроводы и воздуховоды на планах этажей;</w:t>
            </w:r>
          </w:p>
          <w:p w:rsidR="00906BF0" w:rsidRPr="00721781" w:rsidRDefault="00906BF0" w:rsidP="00F81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781">
              <w:rPr>
                <w:rFonts w:ascii="Times New Roman" w:eastAsia="Times New Roman" w:hAnsi="Times New Roman" w:cs="Times New Roman"/>
                <w:lang w:eastAsia="ru-RU"/>
              </w:rPr>
              <w:t>моделировать и вычерчивать аксонометрические схемы;</w:t>
            </w:r>
          </w:p>
          <w:p w:rsidR="00906BF0" w:rsidRPr="00721781" w:rsidRDefault="00906BF0" w:rsidP="00F81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781">
              <w:rPr>
                <w:rFonts w:ascii="Times New Roman" w:eastAsia="Times New Roman" w:hAnsi="Times New Roman" w:cs="Times New Roman"/>
                <w:lang w:eastAsia="ru-RU"/>
              </w:rPr>
              <w:t>моделировать и вычерчивать фрагменты планов, элементы систем на основании расчетов при помощи компьютерной графики;</w:t>
            </w:r>
          </w:p>
          <w:p w:rsidR="00906BF0" w:rsidRPr="00721781" w:rsidRDefault="00906BF0" w:rsidP="00F81C3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781">
              <w:rPr>
                <w:rFonts w:ascii="Times New Roman" w:eastAsia="Times New Roman" w:hAnsi="Times New Roman" w:cs="Times New Roman"/>
                <w:lang w:eastAsia="ru-RU"/>
              </w:rPr>
              <w:t>конструировать и выполнять фрагменты специальных  чертежей при помощи персональных компьютеров;</w:t>
            </w:r>
          </w:p>
          <w:p w:rsidR="00906BF0" w:rsidRPr="00721781" w:rsidRDefault="00906BF0" w:rsidP="00F81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781">
              <w:rPr>
                <w:rFonts w:ascii="Times New Roman" w:eastAsia="Times New Roman" w:hAnsi="Times New Roman" w:cs="Times New Roman"/>
                <w:lang w:eastAsia="ru-RU"/>
              </w:rPr>
              <w:t xml:space="preserve">пользоваться нормативно-справочной информацией для расчета </w:t>
            </w:r>
            <w:r w:rsidRPr="007217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систем водоснабжения и водоотведения, отопления, вентиляции и кондиционирования воздуха;</w:t>
            </w:r>
          </w:p>
          <w:p w:rsidR="00906BF0" w:rsidRPr="00721781" w:rsidRDefault="00906BF0" w:rsidP="00F81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781">
              <w:rPr>
                <w:rFonts w:ascii="Times New Roman" w:eastAsia="Times New Roman" w:hAnsi="Times New Roman" w:cs="Times New Roman"/>
                <w:lang w:eastAsia="ru-RU"/>
              </w:rPr>
              <w:t>выполнять расчет систем и подбор оборудования с использованием профессиональных программ;</w:t>
            </w:r>
          </w:p>
          <w:p w:rsidR="00906BF0" w:rsidRPr="00721781" w:rsidRDefault="00906BF0" w:rsidP="00F81C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781">
              <w:rPr>
                <w:rFonts w:ascii="Times New Roman" w:eastAsia="Times New Roman" w:hAnsi="Times New Roman" w:cs="Times New Roman"/>
                <w:lang w:eastAsia="ru-RU"/>
              </w:rPr>
              <w:t>подбирать материалы и оборудование;</w:t>
            </w:r>
          </w:p>
          <w:p w:rsidR="00906BF0" w:rsidRPr="00721781" w:rsidRDefault="00906BF0" w:rsidP="00F81C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1781">
              <w:rPr>
                <w:rFonts w:ascii="Times New Roman" w:eastAsia="Times New Roman" w:hAnsi="Times New Roman" w:cs="Times New Roman"/>
                <w:lang w:eastAsia="ru-RU"/>
              </w:rPr>
              <w:t>использовать различные информационные источники при подборе  новых материалов и оборудования</w:t>
            </w:r>
          </w:p>
        </w:tc>
      </w:tr>
      <w:tr w:rsidR="00906BF0" w:rsidRPr="00721781" w:rsidTr="00F81C35">
        <w:tc>
          <w:tcPr>
            <w:tcW w:w="2802" w:type="dxa"/>
          </w:tcPr>
          <w:p w:rsidR="00906BF0" w:rsidRPr="00721781" w:rsidRDefault="00906BF0" w:rsidP="00F81C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1781">
              <w:rPr>
                <w:rFonts w:ascii="Times New Roman" w:eastAsia="Times New Roman" w:hAnsi="Times New Roman" w:cs="Times New Roman"/>
                <w:bCs/>
              </w:rPr>
              <w:lastRenderedPageBreak/>
              <w:t>знать</w:t>
            </w:r>
          </w:p>
        </w:tc>
        <w:tc>
          <w:tcPr>
            <w:tcW w:w="6662" w:type="dxa"/>
          </w:tcPr>
          <w:p w:rsidR="00906BF0" w:rsidRPr="00721781" w:rsidRDefault="00906BF0" w:rsidP="00F81C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781">
              <w:rPr>
                <w:rFonts w:ascii="Times New Roman" w:eastAsia="Times New Roman" w:hAnsi="Times New Roman" w:cs="Times New Roman"/>
                <w:lang w:eastAsia="ru-RU"/>
              </w:rPr>
              <w:t>технологии проектирования систем водоснабжения и водоотведения, отопления, вентиляции и кондиционирования воздуха</w:t>
            </w:r>
          </w:p>
          <w:p w:rsidR="00906BF0" w:rsidRPr="00721781" w:rsidRDefault="00906BF0" w:rsidP="00F81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781">
              <w:rPr>
                <w:rFonts w:ascii="Times New Roman" w:eastAsia="Times New Roman" w:hAnsi="Times New Roman" w:cs="Times New Roman"/>
                <w:lang w:eastAsia="ru-RU"/>
              </w:rPr>
              <w:t>основных элементов систем водоснабжения и водоотведения, отопления, вентиляции и</w:t>
            </w:r>
          </w:p>
          <w:p w:rsidR="00906BF0" w:rsidRPr="00721781" w:rsidRDefault="00906BF0" w:rsidP="00F81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781">
              <w:rPr>
                <w:rFonts w:ascii="Times New Roman" w:eastAsia="Times New Roman" w:hAnsi="Times New Roman" w:cs="Times New Roman"/>
                <w:lang w:eastAsia="ru-RU"/>
              </w:rPr>
              <w:t>кондиционирования воздуха, и их условные</w:t>
            </w:r>
          </w:p>
          <w:p w:rsidR="00906BF0" w:rsidRPr="00721781" w:rsidRDefault="00906BF0" w:rsidP="00F81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781">
              <w:rPr>
                <w:rFonts w:ascii="Times New Roman" w:eastAsia="Times New Roman" w:hAnsi="Times New Roman" w:cs="Times New Roman"/>
                <w:lang w:eastAsia="ru-RU"/>
              </w:rPr>
              <w:t>обозначения на чертежах;</w:t>
            </w:r>
          </w:p>
          <w:p w:rsidR="00906BF0" w:rsidRPr="00721781" w:rsidRDefault="00906BF0" w:rsidP="00F81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781">
              <w:rPr>
                <w:rFonts w:ascii="Times New Roman" w:eastAsia="Times New Roman" w:hAnsi="Times New Roman" w:cs="Times New Roman"/>
                <w:lang w:eastAsia="ru-RU"/>
              </w:rPr>
              <w:t>правил оформления планов зданий с нанесением</w:t>
            </w:r>
          </w:p>
          <w:p w:rsidR="00906BF0" w:rsidRPr="00721781" w:rsidRDefault="00906BF0" w:rsidP="00F81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781">
              <w:rPr>
                <w:rFonts w:ascii="Times New Roman" w:eastAsia="Times New Roman" w:hAnsi="Times New Roman" w:cs="Times New Roman"/>
                <w:lang w:eastAsia="ru-RU"/>
              </w:rPr>
              <w:t>оборудования, трубопроводов, воздуховодов и</w:t>
            </w:r>
          </w:p>
          <w:p w:rsidR="00906BF0" w:rsidRPr="00721781" w:rsidRDefault="00906BF0" w:rsidP="00F81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781">
              <w:rPr>
                <w:rFonts w:ascii="Times New Roman" w:eastAsia="Times New Roman" w:hAnsi="Times New Roman" w:cs="Times New Roman"/>
                <w:lang w:eastAsia="ru-RU"/>
              </w:rPr>
              <w:t>аксонометрических схем;</w:t>
            </w:r>
          </w:p>
          <w:p w:rsidR="00906BF0" w:rsidRPr="00721781" w:rsidRDefault="00906BF0" w:rsidP="00F81C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781">
              <w:rPr>
                <w:rFonts w:ascii="Times New Roman" w:eastAsia="Times New Roman" w:hAnsi="Times New Roman" w:cs="Times New Roman"/>
                <w:lang w:eastAsia="ru-RU"/>
              </w:rPr>
              <w:t>требований к оформлению чертежей;</w:t>
            </w:r>
          </w:p>
          <w:p w:rsidR="00906BF0" w:rsidRPr="00721781" w:rsidRDefault="00906BF0" w:rsidP="00F81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1781">
              <w:rPr>
                <w:rFonts w:ascii="Times New Roman" w:eastAsia="Times New Roman" w:hAnsi="Times New Roman" w:cs="Times New Roman"/>
                <w:bCs/>
                <w:lang w:eastAsia="ru-RU"/>
              </w:rPr>
              <w:t>приемов и методов конструирования фрагментов</w:t>
            </w:r>
          </w:p>
          <w:p w:rsidR="00906BF0" w:rsidRPr="00721781" w:rsidRDefault="00906BF0" w:rsidP="00F81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1781">
              <w:rPr>
                <w:rFonts w:ascii="Times New Roman" w:eastAsia="Times New Roman" w:hAnsi="Times New Roman" w:cs="Times New Roman"/>
                <w:bCs/>
                <w:lang w:eastAsia="ru-RU"/>
              </w:rPr>
              <w:t>специальных чертежей при помощи персональных</w:t>
            </w:r>
          </w:p>
          <w:p w:rsidR="00906BF0" w:rsidRPr="00721781" w:rsidRDefault="00906BF0" w:rsidP="00F81C35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1781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компьютеров;</w:t>
            </w:r>
          </w:p>
          <w:p w:rsidR="00906BF0" w:rsidRPr="00721781" w:rsidRDefault="00906BF0" w:rsidP="00F81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1781">
              <w:rPr>
                <w:rFonts w:ascii="Times New Roman" w:eastAsia="Times New Roman" w:hAnsi="Times New Roman" w:cs="Times New Roman"/>
                <w:bCs/>
                <w:lang w:eastAsia="ru-RU"/>
              </w:rPr>
              <w:t>алгоритмов для подбора оборудования и расчета</w:t>
            </w:r>
          </w:p>
          <w:p w:rsidR="00906BF0" w:rsidRPr="00721781" w:rsidRDefault="00906BF0" w:rsidP="00F81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1781">
              <w:rPr>
                <w:rFonts w:ascii="Times New Roman" w:eastAsia="Times New Roman" w:hAnsi="Times New Roman" w:cs="Times New Roman"/>
                <w:bCs/>
                <w:lang w:eastAsia="ru-RU"/>
              </w:rPr>
              <w:t>систем водоснабжения и водоотведения, отопления,</w:t>
            </w:r>
          </w:p>
          <w:p w:rsidR="00906BF0" w:rsidRPr="00721781" w:rsidRDefault="00906BF0" w:rsidP="00F81C35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1781">
              <w:rPr>
                <w:rFonts w:ascii="Times New Roman" w:eastAsia="Times New Roman" w:hAnsi="Times New Roman" w:cs="Times New Roman"/>
                <w:bCs/>
                <w:lang w:eastAsia="ru-RU"/>
              </w:rPr>
              <w:t>вентиляции и кондиционирования воздуха;</w:t>
            </w:r>
          </w:p>
          <w:p w:rsidR="00906BF0" w:rsidRPr="00721781" w:rsidRDefault="00906BF0" w:rsidP="00F81C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781">
              <w:rPr>
                <w:rFonts w:ascii="Times New Roman" w:eastAsia="Times New Roman" w:hAnsi="Times New Roman" w:cs="Times New Roman"/>
                <w:lang w:eastAsia="ru-RU"/>
              </w:rPr>
              <w:t>требований к качеству материалов, используемых при   монтаже и обслуживании систем и оборудования водоснабжения и водоотведения, отопления, вентиляции и кондиционирования воздуха;</w:t>
            </w:r>
          </w:p>
          <w:p w:rsidR="00906BF0" w:rsidRPr="00721781" w:rsidRDefault="00906BF0" w:rsidP="00F81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1781">
              <w:rPr>
                <w:rFonts w:ascii="Times New Roman" w:eastAsia="Times New Roman" w:hAnsi="Times New Roman" w:cs="Times New Roman"/>
                <w:lang w:eastAsia="ru-RU"/>
              </w:rPr>
              <w:t>назначения каждого вида оборудования, основных деталей и узлов системы</w:t>
            </w:r>
          </w:p>
        </w:tc>
      </w:tr>
    </w:tbl>
    <w:p w:rsidR="007B157C" w:rsidRDefault="007B157C" w:rsidP="007B1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314" w:rsidRDefault="00244314" w:rsidP="007B1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44314" w:rsidSect="004F77D2">
          <w:pgSz w:w="11907" w:h="16840"/>
          <w:pgMar w:top="1134" w:right="851" w:bottom="992" w:left="1418" w:header="709" w:footer="709" w:gutter="0"/>
          <w:cols w:space="720"/>
        </w:sectPr>
      </w:pPr>
    </w:p>
    <w:p w:rsidR="00244314" w:rsidRDefault="00244314" w:rsidP="007B1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314" w:rsidRPr="00244314" w:rsidRDefault="00244314" w:rsidP="002443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44314">
        <w:rPr>
          <w:rFonts w:ascii="Times New Roman" w:eastAsia="Times New Roman" w:hAnsi="Times New Roman" w:cs="Times New Roman"/>
          <w:b/>
          <w:sz w:val="24"/>
          <w:lang w:eastAsia="ru-RU"/>
        </w:rPr>
        <w:t>2. Структура и содержание профессионального модуля</w:t>
      </w:r>
    </w:p>
    <w:p w:rsidR="00244314" w:rsidRPr="00244314" w:rsidRDefault="00244314" w:rsidP="002443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44314">
        <w:rPr>
          <w:rFonts w:ascii="Times New Roman" w:eastAsia="Times New Roman" w:hAnsi="Times New Roman" w:cs="Times New Roman"/>
          <w:b/>
          <w:sz w:val="24"/>
          <w:lang w:eastAsia="ru-RU"/>
        </w:rPr>
        <w:t>2.1. Структура профессионального модуля</w:t>
      </w:r>
    </w:p>
    <w:tbl>
      <w:tblPr>
        <w:tblStyle w:val="4"/>
        <w:tblW w:w="156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59"/>
        <w:gridCol w:w="3544"/>
        <w:gridCol w:w="1179"/>
        <w:gridCol w:w="800"/>
        <w:gridCol w:w="718"/>
        <w:gridCol w:w="699"/>
        <w:gridCol w:w="699"/>
        <w:gridCol w:w="925"/>
        <w:gridCol w:w="699"/>
        <w:gridCol w:w="704"/>
        <w:gridCol w:w="685"/>
        <w:gridCol w:w="659"/>
        <w:gridCol w:w="586"/>
        <w:gridCol w:w="567"/>
        <w:gridCol w:w="726"/>
        <w:gridCol w:w="911"/>
      </w:tblGrid>
      <w:tr w:rsidR="00244314" w:rsidRPr="00244314" w:rsidTr="00F81C35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314" w:rsidRPr="00244314" w:rsidRDefault="00244314" w:rsidP="00244314">
            <w:pPr>
              <w:jc w:val="center"/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</w:rPr>
              <w:t>Коды профессиональных и общих компетенций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314" w:rsidRPr="00244314" w:rsidRDefault="00244314" w:rsidP="00244314">
            <w:pPr>
              <w:jc w:val="center"/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</w:rPr>
              <w:t>Наименования разделов профессионального модуля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</w:rPr>
              <w:t>Суммарный</w:t>
            </w:r>
            <w:r w:rsidRPr="00244314">
              <w:rPr>
                <w:rFonts w:ascii="Times New Roman" w:hAnsi="Times New Roman"/>
                <w:b/>
              </w:rPr>
              <w:br/>
              <w:t>объем нагрузки, час</w:t>
            </w:r>
          </w:p>
        </w:tc>
        <w:tc>
          <w:tcPr>
            <w:tcW w:w="93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14" w:rsidRPr="00244314" w:rsidRDefault="00244314" w:rsidP="00244314">
            <w:pPr>
              <w:jc w:val="center"/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</w:rPr>
              <w:t>Объем профессионального модуля, академические часы.</w:t>
            </w:r>
          </w:p>
        </w:tc>
      </w:tr>
      <w:tr w:rsidR="00244314" w:rsidRPr="00244314" w:rsidTr="00F81C35">
        <w:trPr>
          <w:trHeight w:val="332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14" w:rsidRPr="00244314" w:rsidRDefault="00244314" w:rsidP="0024431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</w:rPr>
              <w:t xml:space="preserve">Работа </w:t>
            </w:r>
            <w:proofErr w:type="gramStart"/>
            <w:r w:rsidRPr="00244314">
              <w:rPr>
                <w:rFonts w:ascii="Times New Roman" w:hAnsi="Times New Roman"/>
                <w:b/>
              </w:rPr>
              <w:t>обучающегося</w:t>
            </w:r>
            <w:proofErr w:type="gramEnd"/>
            <w:r w:rsidRPr="00244314">
              <w:rPr>
                <w:rFonts w:ascii="Times New Roman" w:hAnsi="Times New Roman"/>
                <w:b/>
              </w:rPr>
              <w:t xml:space="preserve"> во взаимодействии с преподавателем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14" w:rsidRPr="00244314" w:rsidRDefault="00244314" w:rsidP="00244314">
            <w:pPr>
              <w:jc w:val="center"/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</w:rPr>
              <w:t>Самостоятельная работа</w:t>
            </w:r>
          </w:p>
        </w:tc>
      </w:tr>
      <w:tr w:rsidR="00244314" w:rsidRPr="00244314" w:rsidTr="00F81C3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14" w:rsidRPr="00244314" w:rsidRDefault="00244314" w:rsidP="0024431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</w:rPr>
              <w:t>Обучение по МДК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</w:rPr>
              <w:t>Практика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4314" w:rsidRPr="00244314" w:rsidRDefault="00244314" w:rsidP="00244314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</w:rPr>
              <w:t xml:space="preserve">Консультации к экзамену по  </w:t>
            </w:r>
            <w:proofErr w:type="spellStart"/>
            <w:proofErr w:type="gramStart"/>
            <w:r w:rsidRPr="00244314">
              <w:rPr>
                <w:rFonts w:ascii="Times New Roman" w:hAnsi="Times New Roman"/>
                <w:b/>
              </w:rPr>
              <w:t>по</w:t>
            </w:r>
            <w:proofErr w:type="spellEnd"/>
            <w:proofErr w:type="gramEnd"/>
            <w:r w:rsidRPr="00244314">
              <w:rPr>
                <w:rFonts w:ascii="Times New Roman" w:hAnsi="Times New Roman"/>
                <w:b/>
              </w:rPr>
              <w:t xml:space="preserve"> ПМ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4314" w:rsidRPr="00244314" w:rsidRDefault="00244314" w:rsidP="00244314">
            <w:pPr>
              <w:ind w:left="113" w:right="113"/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</w:rPr>
              <w:t xml:space="preserve">Экзамен по ПМ 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4314" w:rsidRPr="00244314" w:rsidRDefault="00244314" w:rsidP="00244314">
            <w:pPr>
              <w:ind w:left="113" w:right="113"/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</w:rPr>
              <w:t>В период  обучения по МДК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4314" w:rsidRPr="00244314" w:rsidRDefault="00244314" w:rsidP="00244314">
            <w:pPr>
              <w:ind w:left="113" w:right="113"/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</w:rPr>
              <w:t>Подготовка к экзаменам</w:t>
            </w:r>
          </w:p>
        </w:tc>
      </w:tr>
      <w:tr w:rsidR="00244314" w:rsidRPr="00244314" w:rsidTr="00F81C3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14" w:rsidRPr="00244314" w:rsidRDefault="00244314" w:rsidP="00244314">
            <w:pPr>
              <w:jc w:val="center"/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</w:rPr>
              <w:t>в том числе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4314" w:rsidRPr="00244314" w:rsidRDefault="00244314" w:rsidP="00244314">
            <w:pPr>
              <w:ind w:left="113" w:right="113"/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</w:rPr>
              <w:t>учебная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4314" w:rsidRPr="00244314" w:rsidRDefault="00244314" w:rsidP="00244314">
            <w:pPr>
              <w:ind w:left="113" w:right="113"/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</w:rPr>
              <w:t>производственная</w:t>
            </w: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</w:tr>
      <w:tr w:rsidR="00244314" w:rsidRPr="00244314" w:rsidTr="00F81C3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4314" w:rsidRPr="00244314" w:rsidRDefault="00244314" w:rsidP="00244314">
            <w:pPr>
              <w:ind w:left="113" w:right="113"/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</w:rPr>
              <w:t>теоретические занятия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4314" w:rsidRPr="00244314" w:rsidRDefault="00244314" w:rsidP="00244314">
            <w:pPr>
              <w:ind w:left="113" w:right="113"/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</w:rPr>
              <w:t>практические занятия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4314" w:rsidRPr="00244314" w:rsidRDefault="00244314" w:rsidP="00244314">
            <w:pPr>
              <w:ind w:left="113" w:right="113"/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</w:rPr>
              <w:t>курсовые работы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</w:rPr>
              <w:t>Консультации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4314" w:rsidRPr="00244314" w:rsidRDefault="00244314" w:rsidP="00244314">
            <w:pPr>
              <w:ind w:left="113" w:right="113"/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</w:rPr>
              <w:t>Экзамен по МДК</w:t>
            </w: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</w:tr>
      <w:tr w:rsidR="00244314" w:rsidRPr="00244314" w:rsidTr="00F81C35">
        <w:trPr>
          <w:trHeight w:val="2094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</w:rPr>
              <w:t>к курсовым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4314" w:rsidRPr="00244314" w:rsidRDefault="00244314" w:rsidP="00244314">
            <w:pPr>
              <w:ind w:left="113" w:right="113"/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</w:rPr>
              <w:t xml:space="preserve">к </w:t>
            </w:r>
            <w:proofErr w:type="spellStart"/>
            <w:r w:rsidRPr="00244314">
              <w:rPr>
                <w:rFonts w:ascii="Times New Roman" w:hAnsi="Times New Roman"/>
                <w:b/>
              </w:rPr>
              <w:t>экзаменгу</w:t>
            </w:r>
            <w:proofErr w:type="spellEnd"/>
            <w:r w:rsidRPr="00244314">
              <w:rPr>
                <w:rFonts w:ascii="Times New Roman" w:hAnsi="Times New Roman"/>
                <w:b/>
              </w:rPr>
              <w:t xml:space="preserve"> по МДК</w:t>
            </w: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</w:tr>
      <w:tr w:rsidR="00244314" w:rsidRPr="00244314" w:rsidTr="00F81C35">
        <w:trPr>
          <w:trHeight w:val="27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</w:rPr>
              <w:t>16</w:t>
            </w:r>
          </w:p>
        </w:tc>
      </w:tr>
      <w:tr w:rsidR="00244314" w:rsidRPr="00244314" w:rsidTr="00F81C35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  <w:lang w:eastAsia="ru-RU"/>
              </w:rPr>
            </w:pPr>
            <w:r w:rsidRPr="00244314">
              <w:rPr>
                <w:rFonts w:ascii="Times New Roman" w:hAnsi="Times New Roman"/>
                <w:b/>
                <w:lang w:eastAsia="ru-RU"/>
              </w:rPr>
              <w:t>ПК3.1-3.3</w:t>
            </w:r>
          </w:p>
          <w:p w:rsidR="00244314" w:rsidRPr="00244314" w:rsidRDefault="00244314" w:rsidP="00244314">
            <w:pPr>
              <w:rPr>
                <w:rFonts w:ascii="Times New Roman" w:hAnsi="Times New Roman"/>
                <w:lang w:eastAsia="ru-RU"/>
              </w:rPr>
            </w:pPr>
            <w:r w:rsidRPr="00244314">
              <w:rPr>
                <w:rFonts w:ascii="Times New Roman" w:hAnsi="Times New Roman"/>
                <w:b/>
                <w:lang w:eastAsia="ru-RU"/>
              </w:rPr>
              <w:t>ОК1-ОК11</w:t>
            </w:r>
          </w:p>
        </w:tc>
        <w:tc>
          <w:tcPr>
            <w:tcW w:w="141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textAlignment w:val="baseline"/>
              <w:rPr>
                <w:rFonts w:ascii="Times New Roman" w:hAnsi="Times New Roman"/>
                <w:bdr w:val="none" w:sz="0" w:space="0" w:color="auto" w:frame="1"/>
                <w:lang w:eastAsia="ru-RU"/>
              </w:rPr>
            </w:pPr>
            <w:r w:rsidRPr="00244314">
              <w:rPr>
                <w:rFonts w:ascii="Times New Roman" w:hAnsi="Times New Roman"/>
                <w:b/>
                <w:bdr w:val="none" w:sz="0" w:space="0" w:color="auto" w:frame="1"/>
                <w:lang w:eastAsia="ru-RU"/>
              </w:rPr>
              <w:t>МДК 03.01</w:t>
            </w:r>
            <w:r w:rsidRPr="00244314">
              <w:rPr>
                <w:rFonts w:ascii="Times New Roman" w:hAnsi="Times New Roman"/>
                <w:bdr w:val="none" w:sz="0" w:space="0" w:color="auto" w:frame="1"/>
                <w:lang w:eastAsia="ru-RU"/>
              </w:rPr>
              <w:t xml:space="preserve"> </w:t>
            </w:r>
            <w:r w:rsidRPr="00244314">
              <w:rPr>
                <w:rFonts w:ascii="Times New Roman" w:hAnsi="Times New Roman"/>
                <w:lang w:eastAsia="ru-RU"/>
              </w:rPr>
              <w:t xml:space="preserve">Проектирование систем водоснабжения и водоотведения, </w:t>
            </w:r>
            <w:r w:rsidRPr="00244314">
              <w:rPr>
                <w:rFonts w:ascii="Times New Roman" w:hAnsi="Times New Roman"/>
                <w:bdr w:val="none" w:sz="0" w:space="0" w:color="auto" w:frame="1"/>
                <w:lang w:eastAsia="ru-RU"/>
              </w:rPr>
              <w:t xml:space="preserve"> </w:t>
            </w:r>
            <w:r w:rsidRPr="00244314">
              <w:rPr>
                <w:rFonts w:ascii="Times New Roman" w:hAnsi="Times New Roman"/>
                <w:lang w:eastAsia="ru-RU"/>
              </w:rPr>
              <w:t>отопления,</w:t>
            </w:r>
            <w:r w:rsidRPr="00244314">
              <w:rPr>
                <w:rFonts w:ascii="Times New Roman" w:hAnsi="Times New Roman"/>
                <w:bdr w:val="none" w:sz="0" w:space="0" w:color="auto" w:frame="1"/>
                <w:lang w:eastAsia="ru-RU"/>
              </w:rPr>
              <w:t xml:space="preserve"> вентиляции и кондиционирования воздуха</w:t>
            </w:r>
          </w:p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color w:val="FF0000"/>
                <w:bdr w:val="none" w:sz="0" w:space="0" w:color="auto" w:frame="1"/>
                <w:lang w:eastAsia="ru-RU"/>
              </w:rPr>
              <w:t>Раздел 4.  Системы автоматизированного проектирования</w:t>
            </w:r>
            <w:proofErr w:type="gramStart"/>
            <w:r w:rsidRPr="00244314">
              <w:rPr>
                <w:rFonts w:ascii="Times New Roman" w:hAnsi="Times New Roman"/>
                <w:color w:val="FF0000"/>
                <w:bdr w:val="none" w:sz="0" w:space="0" w:color="auto" w:frame="1"/>
                <w:lang w:eastAsia="ru-RU"/>
              </w:rPr>
              <w:t xml:space="preserve"> ?</w:t>
            </w:r>
            <w:proofErr w:type="gramEnd"/>
          </w:p>
        </w:tc>
      </w:tr>
      <w:tr w:rsidR="00244314" w:rsidRPr="00244314" w:rsidTr="00F81C35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textAlignment w:val="baseline"/>
              <w:rPr>
                <w:rFonts w:ascii="Times New Roman" w:hAnsi="Times New Roman"/>
                <w:b/>
                <w:bdr w:val="none" w:sz="0" w:space="0" w:color="auto" w:frame="1"/>
                <w:lang w:eastAsia="ru-RU"/>
              </w:rPr>
            </w:pPr>
            <w:r w:rsidRPr="00244314">
              <w:rPr>
                <w:rFonts w:ascii="Times New Roman" w:hAnsi="Times New Roman"/>
                <w:bdr w:val="none" w:sz="0" w:space="0" w:color="auto" w:frame="1"/>
                <w:lang w:eastAsia="ru-RU"/>
              </w:rPr>
              <w:t>Раздел 1</w:t>
            </w:r>
            <w:r w:rsidRPr="00244314">
              <w:rPr>
                <w:rFonts w:ascii="Times New Roman" w:hAnsi="Times New Roman"/>
                <w:lang w:eastAsia="ru-RU"/>
              </w:rPr>
              <w:t>Проектирование систем водоснабжения и водоотведения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</w:rPr>
              <w:t>1</w:t>
            </w:r>
          </w:p>
        </w:tc>
      </w:tr>
      <w:tr w:rsidR="00244314" w:rsidRPr="00244314" w:rsidTr="00F81C35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  <w:bdr w:val="none" w:sz="0" w:space="0" w:color="auto" w:frame="1"/>
                <w:lang w:eastAsia="ru-RU"/>
              </w:rPr>
            </w:pPr>
            <w:r w:rsidRPr="00244314">
              <w:rPr>
                <w:rFonts w:ascii="Times New Roman" w:hAnsi="Times New Roman"/>
                <w:bdr w:val="none" w:sz="0" w:space="0" w:color="auto" w:frame="1"/>
                <w:lang w:eastAsia="ru-RU"/>
              </w:rPr>
              <w:t xml:space="preserve">Раздел 2. </w:t>
            </w:r>
            <w:r w:rsidRPr="00244314">
              <w:rPr>
                <w:rFonts w:ascii="Times New Roman" w:hAnsi="Times New Roman"/>
                <w:lang w:eastAsia="ru-RU"/>
              </w:rPr>
              <w:t>Проектирование систем отопления.</w:t>
            </w:r>
            <w:r w:rsidRPr="00244314">
              <w:rPr>
                <w:rFonts w:ascii="Times New Roman" w:hAnsi="Times New Roman"/>
                <w:b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</w:rPr>
              <w:t>51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</w:rPr>
              <w:t>1</w:t>
            </w:r>
          </w:p>
        </w:tc>
      </w:tr>
      <w:tr w:rsidR="00244314" w:rsidRPr="00244314" w:rsidTr="00F81C35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  <w:bdr w:val="none" w:sz="0" w:space="0" w:color="auto" w:frame="1"/>
                <w:lang w:eastAsia="ru-RU"/>
              </w:rPr>
            </w:pPr>
            <w:r w:rsidRPr="00244314">
              <w:rPr>
                <w:rFonts w:ascii="Times New Roman" w:hAnsi="Times New Roman"/>
                <w:bdr w:val="none" w:sz="0" w:space="0" w:color="auto" w:frame="1"/>
                <w:lang w:eastAsia="ru-RU"/>
              </w:rPr>
              <w:t xml:space="preserve">Раздел 3. </w:t>
            </w:r>
            <w:r w:rsidRPr="00244314">
              <w:rPr>
                <w:rFonts w:ascii="Times New Roman" w:hAnsi="Times New Roman"/>
                <w:lang w:eastAsia="ru-RU"/>
              </w:rPr>
              <w:t>Проектирование систем</w:t>
            </w:r>
            <w:r w:rsidRPr="00244314">
              <w:rPr>
                <w:rFonts w:ascii="Times New Roman" w:hAnsi="Times New Roman"/>
                <w:bdr w:val="none" w:sz="0" w:space="0" w:color="auto" w:frame="1"/>
                <w:lang w:eastAsia="ru-RU"/>
              </w:rPr>
              <w:t xml:space="preserve"> вентиляции и кондиционирования воздуха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</w:tr>
      <w:tr w:rsidR="00244314" w:rsidRPr="00244314" w:rsidTr="00F81C3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textAlignment w:val="baseline"/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  <w:bdr w:val="none" w:sz="0" w:space="0" w:color="auto" w:frame="1"/>
                <w:lang w:eastAsia="ru-RU"/>
              </w:rPr>
              <w:t xml:space="preserve">МДК 03.02 Реализация </w:t>
            </w:r>
            <w:r w:rsidRPr="00244314">
              <w:rPr>
                <w:rFonts w:ascii="Times New Roman" w:hAnsi="Times New Roman"/>
                <w:lang w:eastAsia="ru-RU"/>
              </w:rPr>
              <w:t xml:space="preserve">проектирования систем водоснабжения и водоотведения, </w:t>
            </w:r>
            <w:r w:rsidRPr="00244314">
              <w:rPr>
                <w:rFonts w:ascii="Times New Roman" w:hAnsi="Times New Roman"/>
                <w:bdr w:val="none" w:sz="0" w:space="0" w:color="auto" w:frame="1"/>
                <w:lang w:eastAsia="ru-RU"/>
              </w:rPr>
              <w:t xml:space="preserve"> </w:t>
            </w:r>
            <w:r w:rsidRPr="00244314">
              <w:rPr>
                <w:rFonts w:ascii="Times New Roman" w:hAnsi="Times New Roman"/>
                <w:lang w:eastAsia="ru-RU"/>
              </w:rPr>
              <w:t>отопления,</w:t>
            </w:r>
            <w:r w:rsidRPr="00244314">
              <w:rPr>
                <w:rFonts w:ascii="Times New Roman" w:hAnsi="Times New Roman"/>
                <w:bdr w:val="none" w:sz="0" w:space="0" w:color="auto" w:frame="1"/>
                <w:lang w:eastAsia="ru-RU"/>
              </w:rPr>
              <w:t xml:space="preserve"> вентиляции и кондиционирования воздуха</w:t>
            </w:r>
          </w:p>
        </w:tc>
      </w:tr>
      <w:tr w:rsidR="00244314" w:rsidRPr="00244314" w:rsidTr="00F81C35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  <w:lang w:eastAsia="ru-RU"/>
              </w:rPr>
            </w:pPr>
            <w:r w:rsidRPr="00244314">
              <w:rPr>
                <w:rFonts w:ascii="Times New Roman" w:hAnsi="Times New Roman"/>
                <w:b/>
                <w:lang w:eastAsia="ru-RU"/>
              </w:rPr>
              <w:t>ПК3.1-3.3</w:t>
            </w:r>
          </w:p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  <w:lang w:eastAsia="ru-RU"/>
              </w:rPr>
              <w:t>ОК1-ОК11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textAlignment w:val="baseline"/>
              <w:rPr>
                <w:rFonts w:ascii="Times New Roman" w:hAnsi="Times New Roman"/>
                <w:b/>
                <w:bdr w:val="none" w:sz="0" w:space="0" w:color="auto" w:frame="1"/>
                <w:lang w:eastAsia="ru-RU"/>
              </w:rPr>
            </w:pPr>
            <w:r w:rsidRPr="00244314">
              <w:rPr>
                <w:rFonts w:ascii="Times New Roman" w:hAnsi="Times New Roman"/>
                <w:bdr w:val="none" w:sz="0" w:space="0" w:color="auto" w:frame="1"/>
                <w:lang w:eastAsia="ru-RU"/>
              </w:rPr>
              <w:t xml:space="preserve">Раздел 1Реализация </w:t>
            </w:r>
            <w:r w:rsidRPr="00244314">
              <w:rPr>
                <w:rFonts w:ascii="Times New Roman" w:hAnsi="Times New Roman"/>
                <w:lang w:eastAsia="ru-RU"/>
              </w:rPr>
              <w:t>проектирования систем водоснабжения и водоотведения с использованием компьютерных технологий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</w:rPr>
              <w:t>94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</w:rPr>
              <w:t>78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</w:tr>
      <w:tr w:rsidR="00244314" w:rsidRPr="00244314" w:rsidTr="00F81C35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  <w:bdr w:val="none" w:sz="0" w:space="0" w:color="auto" w:frame="1"/>
                <w:lang w:eastAsia="ru-RU"/>
              </w:rPr>
            </w:pPr>
            <w:r w:rsidRPr="00244314">
              <w:rPr>
                <w:rFonts w:ascii="Times New Roman" w:hAnsi="Times New Roman"/>
                <w:bdr w:val="none" w:sz="0" w:space="0" w:color="auto" w:frame="1"/>
                <w:lang w:eastAsia="ru-RU"/>
              </w:rPr>
              <w:t xml:space="preserve">Раздел 2. Реализация </w:t>
            </w:r>
            <w:r w:rsidRPr="00244314">
              <w:rPr>
                <w:rFonts w:ascii="Times New Roman" w:hAnsi="Times New Roman"/>
                <w:lang w:eastAsia="ru-RU"/>
              </w:rPr>
              <w:t>проектирования систем отопления с использованием компьютерных технологий.</w:t>
            </w:r>
            <w:r w:rsidRPr="00244314">
              <w:rPr>
                <w:rFonts w:ascii="Times New Roman" w:hAnsi="Times New Roman"/>
                <w:b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</w:rPr>
              <w:t>114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</w:rPr>
              <w:t>94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</w:tr>
      <w:tr w:rsidR="00244314" w:rsidRPr="00244314" w:rsidTr="00F81C35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  <w:bdr w:val="none" w:sz="0" w:space="0" w:color="auto" w:frame="1"/>
                <w:lang w:eastAsia="ru-RU"/>
              </w:rPr>
            </w:pPr>
            <w:r w:rsidRPr="00244314">
              <w:rPr>
                <w:rFonts w:ascii="Times New Roman" w:hAnsi="Times New Roman"/>
                <w:bdr w:val="none" w:sz="0" w:space="0" w:color="auto" w:frame="1"/>
                <w:lang w:eastAsia="ru-RU"/>
              </w:rPr>
              <w:t xml:space="preserve">Раздел 3. 1Реализация </w:t>
            </w:r>
            <w:r w:rsidRPr="00244314">
              <w:rPr>
                <w:rFonts w:ascii="Times New Roman" w:hAnsi="Times New Roman"/>
                <w:lang w:eastAsia="ru-RU"/>
              </w:rPr>
              <w:t>проектирования Проектирование систем</w:t>
            </w:r>
            <w:r w:rsidRPr="00244314">
              <w:rPr>
                <w:rFonts w:ascii="Times New Roman" w:hAnsi="Times New Roman"/>
                <w:bdr w:val="none" w:sz="0" w:space="0" w:color="auto" w:frame="1"/>
                <w:lang w:eastAsia="ru-RU"/>
              </w:rPr>
              <w:t xml:space="preserve"> вентиляции и кондиционирования воздуха </w:t>
            </w:r>
            <w:r w:rsidRPr="00244314">
              <w:rPr>
                <w:rFonts w:ascii="Times New Roman" w:hAnsi="Times New Roman"/>
                <w:lang w:eastAsia="ru-RU"/>
              </w:rPr>
              <w:t>с использованием компьютерных технологий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</w:rPr>
              <w:t>92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</w:rPr>
              <w:t>76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</w:tr>
      <w:tr w:rsidR="00244314" w:rsidRPr="00244314" w:rsidTr="00F81C3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</w:rPr>
              <w:t>Учебная практика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</w:tr>
      <w:tr w:rsidR="00244314" w:rsidRPr="00244314" w:rsidTr="00F81C3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</w:rPr>
              <w:t>Производственная практика (по профилю специальности)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</w:tr>
      <w:tr w:rsidR="00244314" w:rsidRPr="00244314" w:rsidTr="00F81C3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</w:rPr>
              <w:t>Экзамен по модулю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</w:rPr>
              <w:t>4</w:t>
            </w:r>
          </w:p>
        </w:tc>
      </w:tr>
      <w:tr w:rsidR="00244314" w:rsidRPr="00244314" w:rsidTr="00F81C3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</w:rPr>
              <w:t>710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</w:rPr>
              <w:t>624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</w:rPr>
              <w:t>162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</w:rPr>
              <w:t>176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4" w:rsidRPr="00244314" w:rsidRDefault="00244314" w:rsidP="00244314">
            <w:pPr>
              <w:rPr>
                <w:rFonts w:ascii="Times New Roman" w:hAnsi="Times New Roman"/>
                <w:b/>
              </w:rPr>
            </w:pPr>
            <w:r w:rsidRPr="00244314">
              <w:rPr>
                <w:rFonts w:ascii="Times New Roman" w:hAnsi="Times New Roman"/>
                <w:b/>
              </w:rPr>
              <w:t>6</w:t>
            </w:r>
          </w:p>
        </w:tc>
      </w:tr>
    </w:tbl>
    <w:p w:rsidR="00244314" w:rsidRDefault="00244314" w:rsidP="007B1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44314" w:rsidSect="00244314">
          <w:pgSz w:w="16840" w:h="11907" w:orient="landscape"/>
          <w:pgMar w:top="851" w:right="1134" w:bottom="851" w:left="992" w:header="709" w:footer="709" w:gutter="0"/>
          <w:cols w:space="720"/>
        </w:sectPr>
      </w:pPr>
      <w:r w:rsidRPr="00244314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244314" w:rsidRDefault="00244314" w:rsidP="007B1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AD2" w:rsidRPr="00FD6AD2" w:rsidRDefault="00244314" w:rsidP="007B15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2.2</w:t>
      </w:r>
      <w:r w:rsidR="00491C7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FD6AD2" w:rsidRPr="00FD6AD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СОДЕРЖАНИЕ  ПРОФЕССИОНАЛЬНОГО МОДУЛЯ:</w:t>
      </w:r>
    </w:p>
    <w:p w:rsidR="00FD6AD2" w:rsidRDefault="00FD6AD2" w:rsidP="007B15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44314" w:rsidRDefault="00244314" w:rsidP="00244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3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 Проектирование систем водоснабжения и водоотведения</w:t>
      </w:r>
    </w:p>
    <w:p w:rsidR="00244314" w:rsidRPr="00244314" w:rsidRDefault="00244314" w:rsidP="00244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314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МДК03.01.  Проектирование систем водоснабжения и водоотведения, отопления, вентиляции и кондиционирования воздуха</w:t>
      </w:r>
    </w:p>
    <w:p w:rsidR="00244314" w:rsidRPr="00244314" w:rsidRDefault="00244314" w:rsidP="00244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1.1.  </w:t>
      </w:r>
      <w:r w:rsidRPr="0024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 и особенности проектирования водоснабжения и водоотведения </w:t>
      </w:r>
    </w:p>
    <w:p w:rsidR="00244314" w:rsidRPr="00244314" w:rsidRDefault="00244314" w:rsidP="00244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3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Проектирование систем отопления</w:t>
      </w:r>
    </w:p>
    <w:p w:rsidR="00244314" w:rsidRPr="00244314" w:rsidRDefault="00244314" w:rsidP="00244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2.1.  </w:t>
      </w:r>
      <w:r w:rsidRPr="0024431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и особенн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проектирования отопления. </w:t>
      </w:r>
    </w:p>
    <w:p w:rsidR="00244314" w:rsidRPr="00244314" w:rsidRDefault="00244314" w:rsidP="00244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3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Проектирование систем вентиляции и кондиционирования воздуха</w:t>
      </w:r>
    </w:p>
    <w:p w:rsidR="00244314" w:rsidRPr="00244314" w:rsidRDefault="00244314" w:rsidP="00244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3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3.1.</w:t>
      </w:r>
    </w:p>
    <w:p w:rsidR="00244314" w:rsidRPr="00244314" w:rsidRDefault="00244314" w:rsidP="00244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 и особенности проектирования вентиляции и кондиционирования воздуха </w:t>
      </w:r>
    </w:p>
    <w:p w:rsidR="00244314" w:rsidRPr="00244314" w:rsidRDefault="00244314" w:rsidP="00244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3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Системы автоматизированного проектирования (</w:t>
      </w:r>
      <w:proofErr w:type="spellStart"/>
      <w:r w:rsidRPr="00244314">
        <w:rPr>
          <w:rFonts w:ascii="Times New Roman" w:eastAsia="Times New Roman" w:hAnsi="Times New Roman" w:cs="Times New Roman"/>
          <w:sz w:val="28"/>
          <w:szCs w:val="28"/>
          <w:lang w:eastAsia="ru-RU"/>
        </w:rPr>
        <w:t>AutoCAD</w:t>
      </w:r>
      <w:proofErr w:type="spellEnd"/>
      <w:r w:rsidRPr="002443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44314" w:rsidRPr="00244314" w:rsidRDefault="00244314" w:rsidP="00244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3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4.1.  Программное обеспечение при проектировании систем водоснабжения и водоотведения, отопления, вентиляции и кондиционирования воздуха</w:t>
      </w:r>
    </w:p>
    <w:p w:rsidR="00244314" w:rsidRPr="00244314" w:rsidRDefault="00244314" w:rsidP="00244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МДК03.02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</w:t>
      </w:r>
      <w:r w:rsidRPr="002443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проектирования</w:t>
      </w:r>
      <w:proofErr w:type="spellEnd"/>
      <w:r w:rsidRPr="0024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 водоснабжения и водоотведения, отопления, вентиляции и кондиционирования воздуха с использованием компьютерных технологий</w:t>
      </w:r>
    </w:p>
    <w:p w:rsidR="00244314" w:rsidRPr="00244314" w:rsidRDefault="00244314" w:rsidP="00244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3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Проектирование систем водоснабжения, водоотведения, отопления, вентиляции и кондиционирования воздуха с использованием компьютерных технологий</w:t>
      </w:r>
    </w:p>
    <w:p w:rsidR="00244314" w:rsidRPr="00244314" w:rsidRDefault="00244314" w:rsidP="00244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3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2.1. Проектирование систем водоснабжения и водоотведения с использованием компьютерных технологий</w:t>
      </w:r>
    </w:p>
    <w:p w:rsidR="00244314" w:rsidRPr="00244314" w:rsidRDefault="00244314" w:rsidP="00244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3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2.2.  Проектирование систем отопления и тепловых  сетей с использованием компьютерных технологий</w:t>
      </w:r>
    </w:p>
    <w:p w:rsidR="00244314" w:rsidRPr="00244314" w:rsidRDefault="00244314" w:rsidP="00244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3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2.3. Проектирование систем вентиляции и кондиционирования воздуха с использованием компьютерных технологий</w:t>
      </w:r>
    </w:p>
    <w:p w:rsidR="007C33C7" w:rsidRDefault="007C33C7" w:rsidP="007C3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УП.03 </w:t>
      </w:r>
      <w:r w:rsidR="004217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практика</w:t>
      </w:r>
    </w:p>
    <w:p w:rsidR="00244314" w:rsidRDefault="00244314" w:rsidP="007C3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ПП.03 Производственная практика</w:t>
      </w:r>
    </w:p>
    <w:p w:rsidR="007C33C7" w:rsidRDefault="007C33C7" w:rsidP="007C3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3C7" w:rsidRDefault="007C33C7" w:rsidP="007C3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AD2" w:rsidRDefault="00FD6AD2" w:rsidP="00FD6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11A" w:rsidRPr="00C025C1" w:rsidRDefault="00FD6AD2" w:rsidP="00FD6AD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025C1">
        <w:rPr>
          <w:rFonts w:ascii="Times New Roman" w:eastAsia="Times New Roman" w:hAnsi="Times New Roman" w:cs="Times New Roman"/>
          <w:b/>
          <w:sz w:val="28"/>
          <w:lang w:eastAsia="ru-RU"/>
        </w:rPr>
        <w:t>ПМ</w:t>
      </w:r>
      <w:r w:rsidR="0010236C" w:rsidRPr="00C025C1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="007C33C7" w:rsidRPr="00C025C1">
        <w:rPr>
          <w:rFonts w:ascii="Times New Roman" w:eastAsia="Times New Roman" w:hAnsi="Times New Roman" w:cs="Times New Roman"/>
          <w:b/>
          <w:sz w:val="28"/>
          <w:lang w:eastAsia="ru-RU"/>
        </w:rPr>
        <w:t>04</w:t>
      </w:r>
      <w:r w:rsidR="00421708" w:rsidRPr="00C025C1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="007C33C7" w:rsidRPr="00C025C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7C33C7" w:rsidRPr="00C025C1">
        <w:rPr>
          <w:rFonts w:ascii="Times New Roman" w:hAnsi="Times New Roman"/>
          <w:b/>
          <w:sz w:val="28"/>
          <w:szCs w:val="28"/>
        </w:rPr>
        <w:t>ВЫПОЛНЕНИЕ РАБОТ ПО ОДНОЙ ИЛИ НЕСКОЛЬКИМ ПРОФЕССИЯМ РАБОЧИХ, ДОЛЖНОСТЯМ СЛУЖАЩИХ</w:t>
      </w:r>
    </w:p>
    <w:p w:rsidR="00C025C1" w:rsidRPr="00C025C1" w:rsidRDefault="00C025C1" w:rsidP="00C025C1">
      <w:pPr>
        <w:numPr>
          <w:ilvl w:val="0"/>
          <w:numId w:val="14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C025C1">
        <w:rPr>
          <w:rFonts w:ascii="Times New Roman" w:eastAsia="Times New Roman" w:hAnsi="Times New Roman" w:cs="Times New Roman"/>
          <w:b/>
          <w:lang w:eastAsia="ru-RU"/>
        </w:rPr>
        <w:t xml:space="preserve">ОБЩАЯ ХАРАКТЕРИСТИКА  РАБОЧЕЙ ПРОГРАММЫ </w:t>
      </w:r>
    </w:p>
    <w:p w:rsidR="00C025C1" w:rsidRPr="00C025C1" w:rsidRDefault="00C025C1" w:rsidP="00C025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C025C1">
        <w:rPr>
          <w:rFonts w:ascii="Times New Roman" w:eastAsia="Times New Roman" w:hAnsi="Times New Roman" w:cs="Times New Roman"/>
          <w:b/>
          <w:lang w:eastAsia="ru-RU"/>
        </w:rPr>
        <w:t>ПРОФЕССИОНАЛЬНОГО МОДУЛЯ</w:t>
      </w:r>
    </w:p>
    <w:p w:rsidR="00C025C1" w:rsidRPr="00C025C1" w:rsidRDefault="00C025C1" w:rsidP="00C025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5C1" w:rsidRPr="00C025C1" w:rsidRDefault="00C025C1" w:rsidP="00C025C1">
      <w:pPr>
        <w:pBdr>
          <w:bottom w:val="single" w:sz="8" w:space="4" w:color="000000"/>
        </w:pBdr>
        <w:spacing w:after="0" w:line="240" w:lineRule="auto"/>
        <w:ind w:right="85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025C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ПМ. 04 «Выполнение работ по одной или нескольким профессиям рабочих, должностям служащих»</w:t>
      </w:r>
    </w:p>
    <w:p w:rsidR="00C025C1" w:rsidRPr="00C025C1" w:rsidRDefault="00C025C1" w:rsidP="00C025C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025C1" w:rsidRPr="00C025C1" w:rsidRDefault="00C025C1" w:rsidP="00C025C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Цель и планируемые результаты освоения профессионального модуля </w:t>
      </w:r>
    </w:p>
    <w:p w:rsidR="00C025C1" w:rsidRPr="00C025C1" w:rsidRDefault="00C025C1" w:rsidP="00C025C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5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результате изучения профессионального модуля студент должен освоить вид профессиональной деятельности</w:t>
      </w:r>
      <w:proofErr w:type="gramStart"/>
      <w:r w:rsidRPr="00C02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C02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Выполнение работ по строительным профессиям:</w:t>
      </w:r>
    </w:p>
    <w:p w:rsidR="00C025C1" w:rsidRPr="00C025C1" w:rsidRDefault="00C025C1" w:rsidP="00C025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- 18560  Слесарь-сантехник </w:t>
      </w:r>
    </w:p>
    <w:p w:rsidR="00C025C1" w:rsidRPr="00C025C1" w:rsidRDefault="00C025C1" w:rsidP="00C025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5C1" w:rsidRPr="00C025C1" w:rsidRDefault="00C025C1" w:rsidP="00C02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1.1.1 Перечень общих компетенций</w:t>
      </w:r>
    </w:p>
    <w:p w:rsidR="00C025C1" w:rsidRPr="00C025C1" w:rsidRDefault="00C025C1" w:rsidP="00C02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3"/>
        <w:gridCol w:w="8950"/>
      </w:tblGrid>
      <w:tr w:rsidR="00C025C1" w:rsidRPr="00C025C1" w:rsidTr="003F7BCB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1" w:rsidRPr="00C025C1" w:rsidRDefault="00C025C1" w:rsidP="00C025C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C02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Код</w:t>
            </w: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1" w:rsidRPr="00C025C1" w:rsidRDefault="00C025C1" w:rsidP="00C025C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C02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Наименование общих компетенций</w:t>
            </w:r>
          </w:p>
        </w:tc>
      </w:tr>
      <w:tr w:rsidR="00C025C1" w:rsidRPr="00C025C1" w:rsidTr="003F7BCB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1" w:rsidRPr="00C025C1" w:rsidRDefault="00C025C1" w:rsidP="00C025C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C025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ОК 01</w:t>
            </w: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1" w:rsidRPr="00C025C1" w:rsidRDefault="00C025C1" w:rsidP="00C025C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C025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C025C1" w:rsidRPr="00C025C1" w:rsidTr="003F7BCB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1" w:rsidRPr="00C025C1" w:rsidRDefault="00C025C1" w:rsidP="00C02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C0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1" w:rsidRPr="00C025C1" w:rsidRDefault="00C025C1" w:rsidP="00C025C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C025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C025C1" w:rsidRPr="00C025C1" w:rsidTr="003F7BCB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1" w:rsidRPr="00C025C1" w:rsidRDefault="00C025C1" w:rsidP="00C02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C0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1" w:rsidRPr="00C025C1" w:rsidRDefault="00C025C1" w:rsidP="00C025C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C025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C025C1" w:rsidRPr="00C025C1" w:rsidTr="003F7BCB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1" w:rsidRPr="00C025C1" w:rsidRDefault="00C025C1" w:rsidP="00C02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C0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1" w:rsidRPr="00C025C1" w:rsidRDefault="00C025C1" w:rsidP="00C025C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C025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C025C1" w:rsidRPr="00C025C1" w:rsidTr="003F7BCB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1" w:rsidRPr="00C025C1" w:rsidRDefault="00C025C1" w:rsidP="00C02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C0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1" w:rsidRPr="00C025C1" w:rsidRDefault="00C025C1" w:rsidP="00C025C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C025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C025C1" w:rsidRPr="00C025C1" w:rsidTr="003F7BCB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1" w:rsidRPr="00C025C1" w:rsidRDefault="00C025C1" w:rsidP="00C02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C0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</w:t>
            </w: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1" w:rsidRPr="00C025C1" w:rsidRDefault="00C025C1" w:rsidP="00C025C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C025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C025C1" w:rsidRPr="00C025C1" w:rsidTr="003F7BCB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1" w:rsidRPr="00C025C1" w:rsidRDefault="00C025C1" w:rsidP="00C02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C0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</w:t>
            </w: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1" w:rsidRPr="00C025C1" w:rsidRDefault="00C025C1" w:rsidP="00C025C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C025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C025C1" w:rsidRPr="00C025C1" w:rsidTr="003F7BCB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1" w:rsidRPr="00C025C1" w:rsidRDefault="00C025C1" w:rsidP="00C02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C0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1" w:rsidRPr="00C025C1" w:rsidRDefault="00C025C1" w:rsidP="00C025C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C025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C025C1" w:rsidRPr="00C025C1" w:rsidTr="003F7BCB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1" w:rsidRPr="00C025C1" w:rsidRDefault="00C025C1" w:rsidP="00C02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C0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1" w:rsidRPr="00C025C1" w:rsidRDefault="00C025C1" w:rsidP="00C025C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C025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Использовать информационные технологии в профессиональной деятельности</w:t>
            </w:r>
          </w:p>
        </w:tc>
      </w:tr>
      <w:tr w:rsidR="00C025C1" w:rsidRPr="00C025C1" w:rsidTr="003F7BCB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1" w:rsidRPr="00C025C1" w:rsidRDefault="00C025C1" w:rsidP="00C02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C0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1" w:rsidRPr="00C025C1" w:rsidRDefault="00C025C1" w:rsidP="00C025C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C025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C025C1" w:rsidRPr="00C025C1" w:rsidTr="003F7BCB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1" w:rsidRPr="00C025C1" w:rsidRDefault="00C025C1" w:rsidP="00C02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C0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1" w:rsidRPr="00C025C1" w:rsidRDefault="00C025C1" w:rsidP="00C025C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C025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C025C1" w:rsidRPr="00C025C1" w:rsidRDefault="00C025C1" w:rsidP="00C025C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5C1" w:rsidRPr="00C025C1" w:rsidRDefault="00C025C1" w:rsidP="00C025C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1.1.2. Перечень профессиональных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612"/>
      </w:tblGrid>
      <w:tr w:rsidR="00C025C1" w:rsidRPr="00C025C1" w:rsidTr="003F7BCB">
        <w:trPr>
          <w:trHeight w:val="261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C1" w:rsidRPr="00C025C1" w:rsidRDefault="00C025C1" w:rsidP="00C0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C1" w:rsidRPr="00C025C1" w:rsidRDefault="00C025C1" w:rsidP="00C0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C025C1" w:rsidRPr="00C025C1" w:rsidTr="003F7BCB">
        <w:trPr>
          <w:trHeight w:val="261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C1" w:rsidRPr="00C025C1" w:rsidRDefault="00C025C1" w:rsidP="00C0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ВПД 4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1" w:rsidRPr="00C025C1" w:rsidRDefault="00C025C1" w:rsidP="00C025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25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 Производство работ по профессии  Слесарь-сантехник 18560</w:t>
            </w:r>
          </w:p>
        </w:tc>
      </w:tr>
      <w:tr w:rsidR="00C025C1" w:rsidRPr="00C025C1" w:rsidTr="003F7BCB">
        <w:trPr>
          <w:trHeight w:val="84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C1" w:rsidRPr="00C025C1" w:rsidRDefault="00C025C1" w:rsidP="00C0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1" w:rsidRPr="00C025C1" w:rsidRDefault="00C025C1" w:rsidP="00C025C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несложных деталей  и узлов металлических и пластиковых трубопроводов по чертежам, схемам и эскизам.</w:t>
            </w:r>
          </w:p>
        </w:tc>
      </w:tr>
      <w:tr w:rsidR="00C025C1" w:rsidRPr="00C025C1" w:rsidTr="003F7BCB">
        <w:trPr>
          <w:trHeight w:val="261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C1" w:rsidRPr="00C025C1" w:rsidRDefault="00C025C1" w:rsidP="00C0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1" w:rsidRPr="00C025C1" w:rsidRDefault="00C025C1" w:rsidP="00C025C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трубопроводов и фасонных частей стояков по чертежам и  схемам.</w:t>
            </w:r>
          </w:p>
        </w:tc>
      </w:tr>
      <w:tr w:rsidR="00C025C1" w:rsidRPr="00C025C1" w:rsidTr="003F7BCB">
        <w:trPr>
          <w:trHeight w:val="261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C1" w:rsidRPr="00C025C1" w:rsidRDefault="00C025C1" w:rsidP="00C0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1" w:rsidRPr="00C025C1" w:rsidRDefault="00C025C1" w:rsidP="00C025C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 качества выполненных слесарно-сантехнических работ.</w:t>
            </w:r>
          </w:p>
        </w:tc>
      </w:tr>
      <w:tr w:rsidR="00C025C1" w:rsidRPr="00C025C1" w:rsidTr="003F7BCB">
        <w:trPr>
          <w:trHeight w:val="261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C1" w:rsidRPr="00C025C1" w:rsidRDefault="00C025C1" w:rsidP="00C0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4.4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1" w:rsidRPr="00C025C1" w:rsidRDefault="00C025C1" w:rsidP="00C025C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 по ремонту оборудования и систем центрального отопления, водоснабжения и канализации.</w:t>
            </w:r>
          </w:p>
        </w:tc>
      </w:tr>
      <w:tr w:rsidR="00C025C1" w:rsidRPr="00C025C1" w:rsidTr="003F7BCB">
        <w:trPr>
          <w:trHeight w:val="261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C1" w:rsidRPr="00C025C1" w:rsidRDefault="00C025C1" w:rsidP="00C0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4.5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1" w:rsidRPr="00C025C1" w:rsidRDefault="00C025C1" w:rsidP="00C025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требований безопасности при выполнении слесарно-сантехнических работ.</w:t>
            </w:r>
          </w:p>
        </w:tc>
      </w:tr>
    </w:tbl>
    <w:p w:rsidR="00C025C1" w:rsidRPr="00C025C1" w:rsidRDefault="00C025C1" w:rsidP="00C025C1">
      <w:pPr>
        <w:shd w:val="clear" w:color="auto" w:fill="FFFFFF"/>
        <w:spacing w:line="36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025C1" w:rsidRPr="00C025C1" w:rsidRDefault="00C025C1" w:rsidP="00C025C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2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1.1.3. В результате освоения профессионального модуля студент должен: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371"/>
      </w:tblGrid>
      <w:tr w:rsidR="00C025C1" w:rsidRPr="00C025C1" w:rsidTr="003F7BCB">
        <w:tc>
          <w:tcPr>
            <w:tcW w:w="2802" w:type="dxa"/>
          </w:tcPr>
          <w:p w:rsidR="00C025C1" w:rsidRPr="00C025C1" w:rsidRDefault="00C025C1" w:rsidP="00C02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25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Иметь практический опыт</w:t>
            </w:r>
          </w:p>
        </w:tc>
        <w:tc>
          <w:tcPr>
            <w:tcW w:w="7371" w:type="dxa"/>
          </w:tcPr>
          <w:p w:rsidR="00C025C1" w:rsidRPr="00C025C1" w:rsidRDefault="00C025C1" w:rsidP="00C02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диагностики состояния объектов систем и оборудования водоснабжения и водоотведения, отопления, вентиляции и кондиционирования воздуха; </w:t>
            </w:r>
          </w:p>
          <w:p w:rsidR="00C025C1" w:rsidRPr="00C025C1" w:rsidRDefault="00C025C1" w:rsidP="00C02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составлении</w:t>
            </w:r>
            <w:proofErr w:type="gramEnd"/>
            <w:r w:rsidRPr="00C0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оформлении паспортов, журналов и дефектных ведомостей;</w:t>
            </w:r>
          </w:p>
          <w:p w:rsidR="00C025C1" w:rsidRPr="00C025C1" w:rsidRDefault="00C025C1" w:rsidP="00C02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заполнении</w:t>
            </w:r>
            <w:proofErr w:type="gramEnd"/>
            <w:r w:rsidRPr="00C0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актов по оценке состояния систем; </w:t>
            </w:r>
          </w:p>
          <w:p w:rsidR="00C025C1" w:rsidRPr="00C025C1" w:rsidRDefault="00C025C1" w:rsidP="00C0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 с приборами, оборудованием и инструментами для диагностики;</w:t>
            </w:r>
          </w:p>
          <w:p w:rsidR="00C025C1" w:rsidRPr="00C025C1" w:rsidRDefault="00C025C1" w:rsidP="00C02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обеспечении</w:t>
            </w:r>
            <w:proofErr w:type="gramEnd"/>
            <w:r w:rsidRPr="00C0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безопасных методов ведения работ</w:t>
            </w:r>
          </w:p>
          <w:p w:rsidR="00C025C1" w:rsidRPr="00C025C1" w:rsidRDefault="00C025C1" w:rsidP="00C0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 плана мероприятий по  эксплуатации и ремонту систем и оборудования водоснабжения и водоотведения, отопления, вентиляции и кондиционирования воздуха;</w:t>
            </w:r>
          </w:p>
          <w:p w:rsidR="00C025C1" w:rsidRPr="00C025C1" w:rsidRDefault="00C025C1" w:rsidP="00C02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работ по выполнению ремонта инженерных сетей и оборудования строительных объектов;</w:t>
            </w:r>
          </w:p>
          <w:p w:rsidR="00C025C1" w:rsidRPr="00C025C1" w:rsidRDefault="00C025C1" w:rsidP="00C0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операционного и текущего контроля качества ремонтных работ;</w:t>
            </w:r>
          </w:p>
          <w:p w:rsidR="00C025C1" w:rsidRPr="00C025C1" w:rsidRDefault="00C025C1" w:rsidP="00C02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руководства работниками в рамках подразделения при выполнении работ по эксплуатации систем водоснабжения и водоотведения, отопления, вентиляции и кондиционирования воздуха.</w:t>
            </w:r>
          </w:p>
        </w:tc>
      </w:tr>
      <w:tr w:rsidR="00C025C1" w:rsidRPr="00C025C1" w:rsidTr="003F7BCB">
        <w:tc>
          <w:tcPr>
            <w:tcW w:w="2802" w:type="dxa"/>
          </w:tcPr>
          <w:p w:rsidR="00C025C1" w:rsidRPr="00C025C1" w:rsidRDefault="00C025C1" w:rsidP="00C02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25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</w:p>
        </w:tc>
        <w:tc>
          <w:tcPr>
            <w:tcW w:w="7371" w:type="dxa"/>
          </w:tcPr>
          <w:p w:rsidR="00C025C1" w:rsidRPr="00C025C1" w:rsidRDefault="00C025C1" w:rsidP="00C02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работы по обработке труб (калибровка, резка, гнутьё, снятие фаски, нарезка резьбы и т. д.);</w:t>
            </w:r>
          </w:p>
          <w:p w:rsidR="00C025C1" w:rsidRPr="00C025C1" w:rsidRDefault="00C025C1" w:rsidP="00C02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C0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изготавливать гнутые детали металлических и пластмассовых труб;</w:t>
            </w:r>
          </w:p>
          <w:p w:rsidR="00C025C1" w:rsidRPr="00C025C1" w:rsidRDefault="00C025C1" w:rsidP="00C02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комплектовать трубы и фасонные части стояков;</w:t>
            </w:r>
          </w:p>
          <w:p w:rsidR="00C025C1" w:rsidRPr="00C025C1" w:rsidRDefault="00C025C1" w:rsidP="00C02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соединять трубы, узлы и детали на: сварке, резьбе, накидных гайках и фланцах;</w:t>
            </w:r>
          </w:p>
          <w:p w:rsidR="00C025C1" w:rsidRPr="00C025C1" w:rsidRDefault="00C025C1" w:rsidP="00C02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производить заделку раструбов различными способами.</w:t>
            </w:r>
          </w:p>
        </w:tc>
      </w:tr>
      <w:tr w:rsidR="00C025C1" w:rsidRPr="00C025C1" w:rsidTr="003F7BCB">
        <w:tc>
          <w:tcPr>
            <w:tcW w:w="2802" w:type="dxa"/>
          </w:tcPr>
          <w:p w:rsidR="00C025C1" w:rsidRPr="00C025C1" w:rsidRDefault="00C025C1" w:rsidP="00C02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25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</w:t>
            </w:r>
          </w:p>
        </w:tc>
        <w:tc>
          <w:tcPr>
            <w:tcW w:w="7371" w:type="dxa"/>
          </w:tcPr>
          <w:p w:rsidR="00C025C1" w:rsidRPr="00C025C1" w:rsidRDefault="00C025C1" w:rsidP="00C02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02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0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назначение санитарно-технических систем и оборудования; </w:t>
            </w:r>
          </w:p>
          <w:p w:rsidR="00C025C1" w:rsidRPr="00C025C1" w:rsidRDefault="00C025C1" w:rsidP="00C02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назначение и устройство систем центрального отопления, водоснабжения, канализации, вентиляции и кондиционирования воздуха;</w:t>
            </w:r>
          </w:p>
          <w:p w:rsidR="00C025C1" w:rsidRPr="00C025C1" w:rsidRDefault="00C025C1" w:rsidP="00C02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сортамент водопроводных и канализационных труб и фитингов; </w:t>
            </w:r>
          </w:p>
          <w:p w:rsidR="00C025C1" w:rsidRPr="00C025C1" w:rsidRDefault="00C025C1" w:rsidP="00C02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основные сведения по технологии слесарно-сантехнических работ и технические условия на производство, и приём работ; </w:t>
            </w:r>
          </w:p>
          <w:p w:rsidR="00C025C1" w:rsidRPr="00C025C1" w:rsidRDefault="00C025C1" w:rsidP="00C02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назначение, устройство и правила эксплуатации станков, механизмов, инструментов, приспособлений, применяемых при выполнении слесарно-сантехнических работ и сварочных работ; </w:t>
            </w:r>
          </w:p>
          <w:p w:rsidR="00C025C1" w:rsidRPr="00C025C1" w:rsidRDefault="00C025C1" w:rsidP="00C02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требования СНиП на производство слесарно-сантехнических и сварочных работ;</w:t>
            </w:r>
          </w:p>
          <w:p w:rsidR="00C025C1" w:rsidRPr="00C025C1" w:rsidRDefault="00C025C1" w:rsidP="00C02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требования, предъявляемые к качеству выполненных слесарно-сантехнических работ; </w:t>
            </w:r>
          </w:p>
          <w:p w:rsidR="00C025C1" w:rsidRPr="00C025C1" w:rsidRDefault="00C025C1" w:rsidP="00C02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передовые методы организации труда и рабочего места слесаря-сантехника и сварщика;</w:t>
            </w:r>
          </w:p>
          <w:p w:rsidR="00C025C1" w:rsidRPr="00C025C1" w:rsidRDefault="00C025C1" w:rsidP="00C02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требования безопасности труда, производственной санитарии, пожарной и электробезопасности при производстве слесарно-сантехнических и сварочных работ.</w:t>
            </w:r>
          </w:p>
        </w:tc>
      </w:tr>
    </w:tbl>
    <w:p w:rsidR="00032720" w:rsidRDefault="00032720" w:rsidP="00032720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C025C1" w:rsidRDefault="00C025C1" w:rsidP="00032720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sectPr w:rsidR="00C025C1" w:rsidSect="004F77D2">
          <w:pgSz w:w="11907" w:h="16840"/>
          <w:pgMar w:top="1134" w:right="851" w:bottom="992" w:left="1418" w:header="709" w:footer="709" w:gutter="0"/>
          <w:cols w:space="720"/>
        </w:sectPr>
      </w:pPr>
    </w:p>
    <w:p w:rsidR="00C025C1" w:rsidRPr="00C025C1" w:rsidRDefault="00C025C1" w:rsidP="00C025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025C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2. СТРУКТУРА и содержание профессионального модуля 05</w:t>
      </w:r>
    </w:p>
    <w:p w:rsidR="00C025C1" w:rsidRPr="00C025C1" w:rsidRDefault="00C025C1" w:rsidP="00C025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Тематический план профессионального модуля 04</w:t>
      </w:r>
    </w:p>
    <w:p w:rsidR="00C025C1" w:rsidRPr="00C025C1" w:rsidRDefault="00C025C1" w:rsidP="00C025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5C1" w:rsidRPr="00C025C1" w:rsidRDefault="00C025C1" w:rsidP="00C025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1"/>
        <w:tblW w:w="1566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3544"/>
        <w:gridCol w:w="1179"/>
        <w:gridCol w:w="800"/>
        <w:gridCol w:w="718"/>
        <w:gridCol w:w="699"/>
        <w:gridCol w:w="699"/>
        <w:gridCol w:w="925"/>
        <w:gridCol w:w="699"/>
        <w:gridCol w:w="704"/>
        <w:gridCol w:w="685"/>
        <w:gridCol w:w="659"/>
        <w:gridCol w:w="586"/>
        <w:gridCol w:w="567"/>
        <w:gridCol w:w="726"/>
        <w:gridCol w:w="911"/>
      </w:tblGrid>
      <w:tr w:rsidR="00C025C1" w:rsidRPr="00C025C1" w:rsidTr="003F7BCB">
        <w:tc>
          <w:tcPr>
            <w:tcW w:w="1560" w:type="dxa"/>
            <w:vMerge w:val="restart"/>
            <w:vAlign w:val="center"/>
          </w:tcPr>
          <w:p w:rsidR="00C025C1" w:rsidRPr="00C025C1" w:rsidRDefault="00C025C1" w:rsidP="00C025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5C1">
              <w:rPr>
                <w:rFonts w:ascii="Times New Roman" w:hAnsi="Times New Roman"/>
                <w:b/>
                <w:sz w:val="24"/>
                <w:szCs w:val="24"/>
              </w:rPr>
              <w:t>Коды профессиональных и общих компетенций</w:t>
            </w:r>
          </w:p>
        </w:tc>
        <w:tc>
          <w:tcPr>
            <w:tcW w:w="3544" w:type="dxa"/>
            <w:vMerge w:val="restart"/>
            <w:vAlign w:val="center"/>
          </w:tcPr>
          <w:p w:rsidR="00C025C1" w:rsidRPr="00C025C1" w:rsidRDefault="00C025C1" w:rsidP="00C025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5C1">
              <w:rPr>
                <w:rFonts w:ascii="Times New Roman" w:hAnsi="Times New Roman"/>
                <w:b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1179" w:type="dxa"/>
            <w:vMerge w:val="restart"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25C1">
              <w:rPr>
                <w:rFonts w:ascii="Times New Roman" w:hAnsi="Times New Roman"/>
                <w:b/>
                <w:sz w:val="24"/>
                <w:szCs w:val="24"/>
              </w:rPr>
              <w:t>Суммарный</w:t>
            </w:r>
            <w:r w:rsidRPr="00C025C1">
              <w:rPr>
                <w:rFonts w:ascii="Times New Roman" w:hAnsi="Times New Roman"/>
                <w:b/>
                <w:sz w:val="24"/>
                <w:szCs w:val="24"/>
              </w:rPr>
              <w:br/>
              <w:t>объем нагрузки, час</w:t>
            </w:r>
          </w:p>
        </w:tc>
        <w:tc>
          <w:tcPr>
            <w:tcW w:w="9378" w:type="dxa"/>
            <w:gridSpan w:val="13"/>
          </w:tcPr>
          <w:p w:rsidR="00C025C1" w:rsidRPr="00C025C1" w:rsidRDefault="00C025C1" w:rsidP="00C025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5C1">
              <w:rPr>
                <w:rFonts w:ascii="Times New Roman" w:hAnsi="Times New Roman"/>
                <w:b/>
                <w:sz w:val="24"/>
                <w:szCs w:val="24"/>
              </w:rPr>
              <w:t>Объем профессионального модуля, академические часы.</w:t>
            </w:r>
          </w:p>
        </w:tc>
      </w:tr>
      <w:tr w:rsidR="00C025C1" w:rsidRPr="00C025C1" w:rsidTr="003F7BCB">
        <w:trPr>
          <w:trHeight w:val="654"/>
        </w:trPr>
        <w:tc>
          <w:tcPr>
            <w:tcW w:w="1560" w:type="dxa"/>
            <w:vMerge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vMerge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1" w:type="dxa"/>
            <w:gridSpan w:val="11"/>
          </w:tcPr>
          <w:p w:rsidR="00C025C1" w:rsidRPr="00C025C1" w:rsidRDefault="00C025C1" w:rsidP="00C025C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5C1">
              <w:rPr>
                <w:rFonts w:ascii="Times New Roman" w:hAnsi="Times New Roman"/>
                <w:b/>
                <w:sz w:val="24"/>
                <w:szCs w:val="24"/>
              </w:rPr>
              <w:t xml:space="preserve">Работа </w:t>
            </w:r>
            <w:proofErr w:type="gramStart"/>
            <w:r w:rsidRPr="00C025C1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C025C1">
              <w:rPr>
                <w:rFonts w:ascii="Times New Roman" w:hAnsi="Times New Roman"/>
                <w:b/>
                <w:sz w:val="24"/>
                <w:szCs w:val="24"/>
              </w:rPr>
              <w:t xml:space="preserve"> во взаимодействии с преподавателем</w:t>
            </w:r>
          </w:p>
        </w:tc>
        <w:tc>
          <w:tcPr>
            <w:tcW w:w="1637" w:type="dxa"/>
            <w:gridSpan w:val="2"/>
          </w:tcPr>
          <w:p w:rsidR="00C025C1" w:rsidRPr="00C025C1" w:rsidRDefault="00C025C1" w:rsidP="00C025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5C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C025C1" w:rsidRPr="00C025C1" w:rsidTr="003F7BCB">
        <w:tc>
          <w:tcPr>
            <w:tcW w:w="1560" w:type="dxa"/>
            <w:vMerge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vMerge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vMerge w:val="restart"/>
          </w:tcPr>
          <w:p w:rsidR="00C025C1" w:rsidRPr="00C025C1" w:rsidRDefault="00C025C1" w:rsidP="00C025C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5C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444" w:type="dxa"/>
            <w:gridSpan w:val="6"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25C1">
              <w:rPr>
                <w:rFonts w:ascii="Times New Roman" w:hAnsi="Times New Roman"/>
                <w:b/>
                <w:sz w:val="24"/>
                <w:szCs w:val="24"/>
              </w:rPr>
              <w:t>Обучение по МДК</w:t>
            </w:r>
          </w:p>
        </w:tc>
        <w:tc>
          <w:tcPr>
            <w:tcW w:w="1344" w:type="dxa"/>
            <w:gridSpan w:val="2"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25C1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586" w:type="dxa"/>
            <w:vMerge w:val="restart"/>
            <w:textDirection w:val="btLr"/>
          </w:tcPr>
          <w:p w:rsidR="00C025C1" w:rsidRPr="00C025C1" w:rsidRDefault="00C025C1" w:rsidP="00C025C1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5C1">
              <w:rPr>
                <w:rFonts w:ascii="Times New Roman" w:hAnsi="Times New Roman"/>
                <w:b/>
                <w:sz w:val="24"/>
                <w:szCs w:val="24"/>
              </w:rPr>
              <w:t xml:space="preserve">Консультации к экзамену по  </w:t>
            </w:r>
            <w:proofErr w:type="spellStart"/>
            <w:proofErr w:type="gramStart"/>
            <w:r w:rsidRPr="00C025C1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spellEnd"/>
            <w:proofErr w:type="gramEnd"/>
            <w:r w:rsidRPr="00C025C1">
              <w:rPr>
                <w:rFonts w:ascii="Times New Roman" w:hAnsi="Times New Roman"/>
                <w:b/>
                <w:sz w:val="24"/>
                <w:szCs w:val="24"/>
              </w:rPr>
              <w:t xml:space="preserve"> ПМ</w:t>
            </w:r>
          </w:p>
        </w:tc>
        <w:tc>
          <w:tcPr>
            <w:tcW w:w="567" w:type="dxa"/>
            <w:vMerge w:val="restart"/>
            <w:textDirection w:val="btLr"/>
          </w:tcPr>
          <w:p w:rsidR="00C025C1" w:rsidRPr="00C025C1" w:rsidRDefault="00C025C1" w:rsidP="00C025C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C025C1">
              <w:rPr>
                <w:rFonts w:ascii="Times New Roman" w:hAnsi="Times New Roman"/>
                <w:b/>
                <w:sz w:val="24"/>
                <w:szCs w:val="24"/>
              </w:rPr>
              <w:t xml:space="preserve">Экзамен по ПМ </w:t>
            </w:r>
          </w:p>
        </w:tc>
        <w:tc>
          <w:tcPr>
            <w:tcW w:w="726" w:type="dxa"/>
            <w:vMerge w:val="restart"/>
            <w:textDirection w:val="btLr"/>
          </w:tcPr>
          <w:p w:rsidR="00C025C1" w:rsidRPr="00C025C1" w:rsidRDefault="00C025C1" w:rsidP="00C025C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C025C1">
              <w:rPr>
                <w:rFonts w:ascii="Times New Roman" w:hAnsi="Times New Roman"/>
                <w:b/>
                <w:sz w:val="24"/>
                <w:szCs w:val="24"/>
              </w:rPr>
              <w:t>В период  обучения по МДК</w:t>
            </w:r>
          </w:p>
        </w:tc>
        <w:tc>
          <w:tcPr>
            <w:tcW w:w="911" w:type="dxa"/>
            <w:vMerge w:val="restart"/>
            <w:textDirection w:val="btLr"/>
          </w:tcPr>
          <w:p w:rsidR="00C025C1" w:rsidRPr="00C025C1" w:rsidRDefault="00C025C1" w:rsidP="00C025C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C025C1">
              <w:rPr>
                <w:rFonts w:ascii="Times New Roman" w:hAnsi="Times New Roman"/>
                <w:b/>
                <w:sz w:val="24"/>
                <w:szCs w:val="24"/>
              </w:rPr>
              <w:t>Подготовка к экзаменам</w:t>
            </w:r>
          </w:p>
        </w:tc>
      </w:tr>
      <w:tr w:rsidR="00C025C1" w:rsidRPr="00C025C1" w:rsidTr="003F7BCB">
        <w:tc>
          <w:tcPr>
            <w:tcW w:w="1560" w:type="dxa"/>
            <w:vMerge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vMerge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vMerge/>
          </w:tcPr>
          <w:p w:rsidR="00C025C1" w:rsidRPr="00C025C1" w:rsidRDefault="00C025C1" w:rsidP="00C025C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44" w:type="dxa"/>
            <w:gridSpan w:val="6"/>
          </w:tcPr>
          <w:p w:rsidR="00C025C1" w:rsidRPr="00C025C1" w:rsidRDefault="00C025C1" w:rsidP="00C025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5C1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685" w:type="dxa"/>
            <w:vMerge w:val="restart"/>
            <w:textDirection w:val="btLr"/>
          </w:tcPr>
          <w:p w:rsidR="00C025C1" w:rsidRPr="00C025C1" w:rsidRDefault="00C025C1" w:rsidP="00C025C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C025C1">
              <w:rPr>
                <w:rFonts w:ascii="Times New Roman" w:hAnsi="Times New Roman"/>
                <w:b/>
                <w:sz w:val="24"/>
                <w:szCs w:val="24"/>
              </w:rPr>
              <w:t>учебная</w:t>
            </w:r>
          </w:p>
        </w:tc>
        <w:tc>
          <w:tcPr>
            <w:tcW w:w="659" w:type="dxa"/>
            <w:vMerge w:val="restart"/>
            <w:textDirection w:val="btLr"/>
          </w:tcPr>
          <w:p w:rsidR="00C025C1" w:rsidRPr="00C025C1" w:rsidRDefault="00C025C1" w:rsidP="00C025C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C025C1">
              <w:rPr>
                <w:rFonts w:ascii="Times New Roman" w:hAnsi="Times New Roman"/>
                <w:b/>
                <w:sz w:val="24"/>
                <w:szCs w:val="24"/>
              </w:rPr>
              <w:t>производственная</w:t>
            </w:r>
          </w:p>
        </w:tc>
        <w:tc>
          <w:tcPr>
            <w:tcW w:w="586" w:type="dxa"/>
            <w:vMerge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vMerge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  <w:vMerge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25C1" w:rsidRPr="00C025C1" w:rsidTr="003F7BCB">
        <w:tc>
          <w:tcPr>
            <w:tcW w:w="1560" w:type="dxa"/>
            <w:vMerge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vMerge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vMerge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vMerge w:val="restart"/>
            <w:textDirection w:val="btLr"/>
          </w:tcPr>
          <w:p w:rsidR="00C025C1" w:rsidRPr="00C025C1" w:rsidRDefault="00C025C1" w:rsidP="00C025C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C025C1">
              <w:rPr>
                <w:rFonts w:ascii="Times New Roman" w:hAnsi="Times New Roman"/>
                <w:b/>
                <w:sz w:val="24"/>
                <w:szCs w:val="24"/>
              </w:rPr>
              <w:t>теоретические занятия</w:t>
            </w:r>
          </w:p>
        </w:tc>
        <w:tc>
          <w:tcPr>
            <w:tcW w:w="699" w:type="dxa"/>
            <w:vMerge w:val="restart"/>
            <w:textDirection w:val="btLr"/>
          </w:tcPr>
          <w:p w:rsidR="00C025C1" w:rsidRPr="00C025C1" w:rsidRDefault="00C025C1" w:rsidP="00C025C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C025C1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699" w:type="dxa"/>
            <w:vMerge w:val="restart"/>
            <w:textDirection w:val="btLr"/>
          </w:tcPr>
          <w:p w:rsidR="00C025C1" w:rsidRPr="00C025C1" w:rsidRDefault="00C025C1" w:rsidP="00C025C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C025C1">
              <w:rPr>
                <w:rFonts w:ascii="Times New Roman" w:hAnsi="Times New Roman"/>
                <w:b/>
                <w:sz w:val="24"/>
                <w:szCs w:val="24"/>
              </w:rPr>
              <w:t>курсовые работы</w:t>
            </w:r>
          </w:p>
        </w:tc>
        <w:tc>
          <w:tcPr>
            <w:tcW w:w="1624" w:type="dxa"/>
            <w:gridSpan w:val="2"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25C1"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704" w:type="dxa"/>
            <w:vMerge w:val="restart"/>
            <w:textDirection w:val="btLr"/>
          </w:tcPr>
          <w:p w:rsidR="00C025C1" w:rsidRPr="00C025C1" w:rsidRDefault="00C025C1" w:rsidP="00C025C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C025C1">
              <w:rPr>
                <w:rFonts w:ascii="Times New Roman" w:hAnsi="Times New Roman"/>
                <w:b/>
                <w:sz w:val="24"/>
                <w:szCs w:val="24"/>
              </w:rPr>
              <w:t>Экзамен по МДК</w:t>
            </w:r>
          </w:p>
        </w:tc>
        <w:tc>
          <w:tcPr>
            <w:tcW w:w="685" w:type="dxa"/>
            <w:vMerge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  <w:vMerge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  <w:vMerge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vMerge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  <w:vMerge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25C1" w:rsidRPr="00C025C1" w:rsidTr="003F7BCB">
        <w:trPr>
          <w:trHeight w:val="2094"/>
        </w:trPr>
        <w:tc>
          <w:tcPr>
            <w:tcW w:w="1560" w:type="dxa"/>
            <w:vMerge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vMerge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vMerge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vMerge/>
            <w:textDirection w:val="btLr"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vMerge/>
            <w:textDirection w:val="btLr"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vMerge/>
            <w:textDirection w:val="btLr"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  <w:textDirection w:val="btLr"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25C1">
              <w:rPr>
                <w:rFonts w:ascii="Times New Roman" w:hAnsi="Times New Roman"/>
                <w:b/>
                <w:sz w:val="24"/>
                <w:szCs w:val="24"/>
              </w:rPr>
              <w:t>к курсовым</w:t>
            </w:r>
          </w:p>
        </w:tc>
        <w:tc>
          <w:tcPr>
            <w:tcW w:w="699" w:type="dxa"/>
            <w:textDirection w:val="btLr"/>
          </w:tcPr>
          <w:p w:rsidR="00C025C1" w:rsidRPr="00C025C1" w:rsidRDefault="00C025C1" w:rsidP="00C025C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C025C1">
              <w:rPr>
                <w:rFonts w:ascii="Times New Roman" w:hAnsi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C025C1">
              <w:rPr>
                <w:rFonts w:ascii="Times New Roman" w:hAnsi="Times New Roman"/>
                <w:b/>
                <w:sz w:val="24"/>
                <w:szCs w:val="24"/>
              </w:rPr>
              <w:t>экзаменгу</w:t>
            </w:r>
            <w:proofErr w:type="spellEnd"/>
            <w:r w:rsidRPr="00C025C1">
              <w:rPr>
                <w:rFonts w:ascii="Times New Roman" w:hAnsi="Times New Roman"/>
                <w:b/>
                <w:sz w:val="24"/>
                <w:szCs w:val="24"/>
              </w:rPr>
              <w:t xml:space="preserve"> по МДК</w:t>
            </w:r>
          </w:p>
        </w:tc>
        <w:tc>
          <w:tcPr>
            <w:tcW w:w="704" w:type="dxa"/>
            <w:vMerge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vMerge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  <w:vMerge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  <w:vMerge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vMerge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  <w:vMerge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25C1" w:rsidRPr="00C025C1" w:rsidTr="003F7BCB">
        <w:trPr>
          <w:trHeight w:val="276"/>
        </w:trPr>
        <w:tc>
          <w:tcPr>
            <w:tcW w:w="1560" w:type="dxa"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25C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25C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79" w:type="dxa"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25C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00" w:type="dxa"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25C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8" w:type="dxa"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25C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99" w:type="dxa"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25C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99" w:type="dxa"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25C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25" w:type="dxa"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25C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99" w:type="dxa"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25C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4" w:type="dxa"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25C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85" w:type="dxa"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25C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59" w:type="dxa"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25C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86" w:type="dxa"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25C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25C1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26" w:type="dxa"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25C1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11" w:type="dxa"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25C1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C025C1" w:rsidRPr="00C025C1" w:rsidTr="003F7BCB">
        <w:tc>
          <w:tcPr>
            <w:tcW w:w="1560" w:type="dxa"/>
            <w:vMerge w:val="restart"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25C1">
              <w:rPr>
                <w:rFonts w:ascii="Times New Roman" w:hAnsi="Times New Roman"/>
                <w:b/>
                <w:sz w:val="24"/>
                <w:szCs w:val="24"/>
              </w:rPr>
              <w:t>ПК 4.1-4.5</w:t>
            </w:r>
          </w:p>
        </w:tc>
        <w:tc>
          <w:tcPr>
            <w:tcW w:w="3544" w:type="dxa"/>
          </w:tcPr>
          <w:p w:rsidR="00C025C1" w:rsidRPr="00C025C1" w:rsidRDefault="00C025C1" w:rsidP="00C025C1">
            <w:pPr>
              <w:rPr>
                <w:rFonts w:ascii="Times New Roman" w:hAnsi="Times New Roman"/>
                <w:sz w:val="24"/>
                <w:szCs w:val="24"/>
              </w:rPr>
            </w:pPr>
            <w:r w:rsidRPr="00C025C1">
              <w:rPr>
                <w:rFonts w:ascii="Times New Roman" w:hAnsi="Times New Roman"/>
                <w:sz w:val="24"/>
                <w:szCs w:val="24"/>
              </w:rPr>
              <w:t>МДК.04.01 Слесарь-сантехник (код 18560)</w:t>
            </w:r>
          </w:p>
        </w:tc>
        <w:tc>
          <w:tcPr>
            <w:tcW w:w="1179" w:type="dxa"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25C1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800" w:type="dxa"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25C1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718" w:type="dxa"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25C1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699" w:type="dxa"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25C1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699" w:type="dxa"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25C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11" w:type="dxa"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25C1" w:rsidRPr="00C025C1" w:rsidTr="003F7BCB">
        <w:tc>
          <w:tcPr>
            <w:tcW w:w="1560" w:type="dxa"/>
            <w:vMerge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025C1" w:rsidRPr="00C025C1" w:rsidRDefault="00C025C1" w:rsidP="00C025C1">
            <w:pPr>
              <w:rPr>
                <w:rFonts w:ascii="Times New Roman" w:hAnsi="Times New Roman"/>
                <w:sz w:val="24"/>
                <w:szCs w:val="24"/>
              </w:rPr>
            </w:pPr>
            <w:r w:rsidRPr="00C025C1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179" w:type="dxa"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25C1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800" w:type="dxa"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25C1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718" w:type="dxa"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25C1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659" w:type="dxa"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25C1" w:rsidRPr="00C025C1" w:rsidTr="003F7BCB">
        <w:tc>
          <w:tcPr>
            <w:tcW w:w="1560" w:type="dxa"/>
            <w:vMerge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025C1" w:rsidRPr="00C025C1" w:rsidRDefault="00C025C1" w:rsidP="00C025C1">
            <w:pPr>
              <w:rPr>
                <w:rFonts w:ascii="Times New Roman" w:hAnsi="Times New Roman"/>
                <w:sz w:val="24"/>
                <w:szCs w:val="24"/>
              </w:rPr>
            </w:pPr>
            <w:r w:rsidRPr="00C025C1">
              <w:rPr>
                <w:rFonts w:ascii="Times New Roman" w:hAnsi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179" w:type="dxa"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25C1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800" w:type="dxa"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25C1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718" w:type="dxa"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25C1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586" w:type="dxa"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25C1" w:rsidRPr="00C025C1" w:rsidTr="003F7BCB">
        <w:tc>
          <w:tcPr>
            <w:tcW w:w="1560" w:type="dxa"/>
            <w:vMerge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025C1" w:rsidRPr="00C025C1" w:rsidRDefault="00C025C1" w:rsidP="00C025C1">
            <w:pPr>
              <w:rPr>
                <w:rFonts w:ascii="Times New Roman" w:hAnsi="Times New Roman"/>
                <w:sz w:val="24"/>
                <w:szCs w:val="24"/>
              </w:rPr>
            </w:pPr>
            <w:r w:rsidRPr="00C025C1">
              <w:rPr>
                <w:rFonts w:ascii="Times New Roman" w:hAnsi="Times New Roman"/>
                <w:sz w:val="24"/>
                <w:szCs w:val="24"/>
              </w:rPr>
              <w:t>Экзамен по модулю (квалификационный)</w:t>
            </w:r>
          </w:p>
        </w:tc>
        <w:tc>
          <w:tcPr>
            <w:tcW w:w="1179" w:type="dxa"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25C1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00" w:type="dxa"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25C1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18" w:type="dxa"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25C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C025C1" w:rsidRPr="00C025C1" w:rsidTr="003F7BCB">
        <w:tc>
          <w:tcPr>
            <w:tcW w:w="1560" w:type="dxa"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25C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79" w:type="dxa"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25C1">
              <w:rPr>
                <w:rFonts w:ascii="Times New Roman" w:hAnsi="Times New Roman"/>
                <w:b/>
                <w:sz w:val="24"/>
                <w:szCs w:val="24"/>
              </w:rPr>
              <w:t>324</w:t>
            </w:r>
          </w:p>
        </w:tc>
        <w:tc>
          <w:tcPr>
            <w:tcW w:w="800" w:type="dxa"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25C1">
              <w:rPr>
                <w:rFonts w:ascii="Times New Roman" w:hAnsi="Times New Roman"/>
                <w:b/>
                <w:sz w:val="24"/>
                <w:szCs w:val="24"/>
              </w:rPr>
              <w:t>306</w:t>
            </w:r>
          </w:p>
        </w:tc>
        <w:tc>
          <w:tcPr>
            <w:tcW w:w="718" w:type="dxa"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25C1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699" w:type="dxa"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25C1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699" w:type="dxa"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25C1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659" w:type="dxa"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25C1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586" w:type="dxa"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25C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11" w:type="dxa"/>
          </w:tcPr>
          <w:p w:rsidR="00C025C1" w:rsidRPr="00C025C1" w:rsidRDefault="00C025C1" w:rsidP="00C025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25C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C025C1" w:rsidRDefault="00C025C1" w:rsidP="00032720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sectPr w:rsidR="00C025C1" w:rsidSect="00C025C1">
          <w:pgSz w:w="16840" w:h="11907" w:orient="landscape"/>
          <w:pgMar w:top="709" w:right="1134" w:bottom="851" w:left="992" w:header="709" w:footer="709" w:gutter="0"/>
          <w:cols w:space="720"/>
        </w:sectPr>
      </w:pPr>
    </w:p>
    <w:p w:rsidR="00C025C1" w:rsidRPr="00244314" w:rsidRDefault="00C025C1" w:rsidP="00032720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032720" w:rsidRPr="00C025C1" w:rsidRDefault="00C025C1" w:rsidP="0003272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</w:t>
      </w:r>
      <w:r w:rsidR="00491C73" w:rsidRPr="00C02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32720" w:rsidRPr="00C02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</w:t>
      </w:r>
      <w:r w:rsidR="00855B39" w:rsidRPr="00C02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ЖАНИЕ ПРОФЕССИОНАЛЬНОГО МОДУЛЯ:</w:t>
      </w:r>
    </w:p>
    <w:p w:rsidR="004F77D2" w:rsidRPr="00C025C1" w:rsidRDefault="004F77D2" w:rsidP="004F77D2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5" w:name="_GoBack"/>
      <w:r w:rsidRPr="00C025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МДК </w:t>
      </w:r>
      <w:r w:rsidR="00FC688B" w:rsidRPr="00C025C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C025C1">
        <w:rPr>
          <w:rFonts w:ascii="Times New Roman" w:eastAsia="Times New Roman" w:hAnsi="Times New Roman" w:cs="Times New Roman"/>
          <w:sz w:val="28"/>
          <w:szCs w:val="24"/>
          <w:lang w:eastAsia="ru-RU"/>
        </w:rPr>
        <w:t>04.01</w:t>
      </w:r>
      <w:r w:rsidR="00421708" w:rsidRPr="00C025C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C025C1" w:rsidRPr="00C025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Слесарь-сантехник 18560 </w:t>
      </w:r>
    </w:p>
    <w:p w:rsidR="004F77D2" w:rsidRPr="00C025C1" w:rsidRDefault="004F77D2" w:rsidP="004F77D2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25C1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1.1 Безопасность труда</w:t>
      </w:r>
    </w:p>
    <w:p w:rsidR="004F77D2" w:rsidRPr="00C025C1" w:rsidRDefault="004F77D2" w:rsidP="004F77D2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25C1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1.2 Материалы, применяемые в слесарно-сантехнических  работах</w:t>
      </w:r>
    </w:p>
    <w:p w:rsidR="004F77D2" w:rsidRPr="00C025C1" w:rsidRDefault="004F77D2" w:rsidP="004F77D2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25C1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1.3 Инструмент для слесарных и сантехнических работ</w:t>
      </w:r>
    </w:p>
    <w:p w:rsidR="004F77D2" w:rsidRPr="00C025C1" w:rsidRDefault="004F77D2" w:rsidP="004F77D2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25C1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1.4 Чертежи и схемы, применяемые в слесарно-сантехнических работах</w:t>
      </w:r>
    </w:p>
    <w:p w:rsidR="004F77D2" w:rsidRPr="00C025C1" w:rsidRDefault="004F77D2" w:rsidP="004F77D2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25C1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1.5 Технология производства заготовительных работ</w:t>
      </w:r>
    </w:p>
    <w:p w:rsidR="004F77D2" w:rsidRPr="00C025C1" w:rsidRDefault="004F77D2" w:rsidP="004F77D2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25C1">
        <w:rPr>
          <w:rFonts w:ascii="Times New Roman" w:eastAsia="Times New Roman" w:hAnsi="Times New Roman" w:cs="Times New Roman"/>
          <w:sz w:val="28"/>
          <w:szCs w:val="24"/>
          <w:lang w:eastAsia="ru-RU"/>
        </w:rPr>
        <w:t>УП.04</w:t>
      </w:r>
      <w:r w:rsidR="00421708" w:rsidRPr="00C025C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C025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Учебная практика</w:t>
      </w:r>
    </w:p>
    <w:p w:rsidR="00C025C1" w:rsidRPr="00C025C1" w:rsidRDefault="00C025C1" w:rsidP="004F77D2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25C1">
        <w:rPr>
          <w:rFonts w:ascii="Times New Roman" w:eastAsia="Times New Roman" w:hAnsi="Times New Roman" w:cs="Times New Roman"/>
          <w:sz w:val="28"/>
          <w:szCs w:val="24"/>
          <w:lang w:eastAsia="ru-RU"/>
        </w:rPr>
        <w:t>ПП.04 Производственная практика</w:t>
      </w:r>
    </w:p>
    <w:bookmarkEnd w:id="5"/>
    <w:p w:rsidR="004F77D2" w:rsidRPr="00244314" w:rsidRDefault="004F77D2" w:rsidP="004F77D2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4F77D2" w:rsidRPr="00244314" w:rsidRDefault="004F77D2" w:rsidP="004F77D2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4F77D2" w:rsidRPr="00244314" w:rsidRDefault="004F77D2" w:rsidP="004F77D2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sectPr w:rsidR="004F77D2" w:rsidRPr="00244314" w:rsidSect="004F77D2">
      <w:pgSz w:w="11907" w:h="16840"/>
      <w:pgMar w:top="1134" w:right="851" w:bottom="992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454" w:rsidRDefault="00643454" w:rsidP="00E0115D">
      <w:pPr>
        <w:spacing w:after="0" w:line="240" w:lineRule="auto"/>
      </w:pPr>
      <w:r>
        <w:separator/>
      </w:r>
    </w:p>
  </w:endnote>
  <w:endnote w:type="continuationSeparator" w:id="0">
    <w:p w:rsidR="00643454" w:rsidRDefault="00643454" w:rsidP="00E0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34F" w:rsidRDefault="00BB134F" w:rsidP="00223D7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134F" w:rsidRDefault="00BB134F" w:rsidP="00223D7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34F" w:rsidRDefault="00BB134F" w:rsidP="00223D7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25C1">
      <w:rPr>
        <w:rStyle w:val="a5"/>
        <w:noProof/>
      </w:rPr>
      <w:t>66</w:t>
    </w:r>
    <w:r>
      <w:rPr>
        <w:rStyle w:val="a5"/>
      </w:rPr>
      <w:fldChar w:fldCharType="end"/>
    </w:r>
  </w:p>
  <w:p w:rsidR="00BB134F" w:rsidRDefault="00BB134F" w:rsidP="00223D7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454" w:rsidRDefault="00643454" w:rsidP="00E0115D">
      <w:pPr>
        <w:spacing w:after="0" w:line="240" w:lineRule="auto"/>
      </w:pPr>
      <w:r>
        <w:separator/>
      </w:r>
    </w:p>
  </w:footnote>
  <w:footnote w:type="continuationSeparator" w:id="0">
    <w:p w:rsidR="00643454" w:rsidRDefault="00643454" w:rsidP="00E01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>
    <w:nsid w:val="00000006"/>
    <w:multiLevelType w:val="singleLevel"/>
    <w:tmpl w:val="00000006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  <w:lang w:eastAsia="ru-RU"/>
      </w:rPr>
    </w:lvl>
  </w:abstractNum>
  <w:abstractNum w:abstractNumId="2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012D5136"/>
    <w:multiLevelType w:val="hybridMultilevel"/>
    <w:tmpl w:val="C4880E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187A3F"/>
    <w:multiLevelType w:val="hybridMultilevel"/>
    <w:tmpl w:val="2D8C9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C32A6"/>
    <w:multiLevelType w:val="hybridMultilevel"/>
    <w:tmpl w:val="75BE8C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6030D"/>
    <w:multiLevelType w:val="hybridMultilevel"/>
    <w:tmpl w:val="7B2A5FAA"/>
    <w:lvl w:ilvl="0" w:tplc="46DA7052">
      <w:start w:val="1"/>
      <w:numFmt w:val="bullet"/>
      <w:lvlText w:val="−"/>
      <w:lvlJc w:val="left"/>
      <w:pPr>
        <w:ind w:left="7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>
    <w:nsid w:val="386C5450"/>
    <w:multiLevelType w:val="multilevel"/>
    <w:tmpl w:val="6CBE2F32"/>
    <w:lvl w:ilvl="0">
      <w:start w:val="1"/>
      <w:numFmt w:val="decimal"/>
      <w:lvlText w:val="%1."/>
      <w:lvlJc w:val="left"/>
      <w:pPr>
        <w:ind w:left="463" w:hanging="36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4331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4340" w:hanging="492"/>
      </w:pPr>
      <w:rPr>
        <w:rFonts w:hint="default"/>
      </w:rPr>
    </w:lvl>
    <w:lvl w:ilvl="3">
      <w:numFmt w:val="bullet"/>
      <w:lvlText w:val="•"/>
      <w:lvlJc w:val="left"/>
      <w:pPr>
        <w:ind w:left="5018" w:hanging="492"/>
      </w:pPr>
      <w:rPr>
        <w:rFonts w:hint="default"/>
      </w:rPr>
    </w:lvl>
    <w:lvl w:ilvl="4">
      <w:numFmt w:val="bullet"/>
      <w:lvlText w:val="•"/>
      <w:lvlJc w:val="left"/>
      <w:pPr>
        <w:ind w:left="5696" w:hanging="492"/>
      </w:pPr>
      <w:rPr>
        <w:rFonts w:hint="default"/>
      </w:rPr>
    </w:lvl>
    <w:lvl w:ilvl="5">
      <w:numFmt w:val="bullet"/>
      <w:lvlText w:val="•"/>
      <w:lvlJc w:val="left"/>
      <w:pPr>
        <w:ind w:left="6374" w:hanging="492"/>
      </w:pPr>
      <w:rPr>
        <w:rFonts w:hint="default"/>
      </w:rPr>
    </w:lvl>
    <w:lvl w:ilvl="6">
      <w:numFmt w:val="bullet"/>
      <w:lvlText w:val="•"/>
      <w:lvlJc w:val="left"/>
      <w:pPr>
        <w:ind w:left="7053" w:hanging="492"/>
      </w:pPr>
      <w:rPr>
        <w:rFonts w:hint="default"/>
      </w:rPr>
    </w:lvl>
    <w:lvl w:ilvl="7">
      <w:numFmt w:val="bullet"/>
      <w:lvlText w:val="•"/>
      <w:lvlJc w:val="left"/>
      <w:pPr>
        <w:ind w:left="7731" w:hanging="492"/>
      </w:pPr>
      <w:rPr>
        <w:rFonts w:hint="default"/>
      </w:rPr>
    </w:lvl>
    <w:lvl w:ilvl="8">
      <w:numFmt w:val="bullet"/>
      <w:lvlText w:val="•"/>
      <w:lvlJc w:val="left"/>
      <w:pPr>
        <w:ind w:left="8409" w:hanging="492"/>
      </w:pPr>
      <w:rPr>
        <w:rFonts w:hint="default"/>
      </w:rPr>
    </w:lvl>
  </w:abstractNum>
  <w:abstractNum w:abstractNumId="8">
    <w:nsid w:val="39A1228A"/>
    <w:multiLevelType w:val="multilevel"/>
    <w:tmpl w:val="5E1A8B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9">
    <w:nsid w:val="41976E0C"/>
    <w:multiLevelType w:val="hybridMultilevel"/>
    <w:tmpl w:val="0FB84E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E350F6E"/>
    <w:multiLevelType w:val="multilevel"/>
    <w:tmpl w:val="D65E7EF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520"/>
      </w:pPr>
      <w:rPr>
        <w:rFonts w:hint="default"/>
      </w:rPr>
    </w:lvl>
  </w:abstractNum>
  <w:abstractNum w:abstractNumId="11">
    <w:nsid w:val="58BD03F0"/>
    <w:multiLevelType w:val="multilevel"/>
    <w:tmpl w:val="37F644B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58C82803"/>
    <w:multiLevelType w:val="hybridMultilevel"/>
    <w:tmpl w:val="715AF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F048D5"/>
    <w:multiLevelType w:val="multilevel"/>
    <w:tmpl w:val="943E928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E762E7"/>
    <w:multiLevelType w:val="multilevel"/>
    <w:tmpl w:val="E220A26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EA34163"/>
    <w:multiLevelType w:val="multilevel"/>
    <w:tmpl w:val="440ABB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37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4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656" w:hanging="2160"/>
      </w:pPr>
      <w:rPr>
        <w:rFonts w:hint="default"/>
      </w:rPr>
    </w:lvl>
  </w:abstractNum>
  <w:abstractNum w:abstractNumId="16">
    <w:nsid w:val="79062543"/>
    <w:multiLevelType w:val="hybridMultilevel"/>
    <w:tmpl w:val="715AF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8"/>
  </w:num>
  <w:num w:numId="5">
    <w:abstractNumId w:val="11"/>
  </w:num>
  <w:num w:numId="6">
    <w:abstractNumId w:val="5"/>
  </w:num>
  <w:num w:numId="7">
    <w:abstractNumId w:val="6"/>
  </w:num>
  <w:num w:numId="8">
    <w:abstractNumId w:val="9"/>
  </w:num>
  <w:num w:numId="9">
    <w:abstractNumId w:val="13"/>
  </w:num>
  <w:num w:numId="10">
    <w:abstractNumId w:val="3"/>
  </w:num>
  <w:num w:numId="11">
    <w:abstractNumId w:val="4"/>
  </w:num>
  <w:num w:numId="12">
    <w:abstractNumId w:val="14"/>
  </w:num>
  <w:num w:numId="13">
    <w:abstractNumId w:val="12"/>
  </w:num>
  <w:num w:numId="14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52"/>
    <w:rsid w:val="00032720"/>
    <w:rsid w:val="00065B2F"/>
    <w:rsid w:val="00077EB8"/>
    <w:rsid w:val="000A6404"/>
    <w:rsid w:val="000B1C2A"/>
    <w:rsid w:val="0010236C"/>
    <w:rsid w:val="00173E76"/>
    <w:rsid w:val="00176E67"/>
    <w:rsid w:val="0020712C"/>
    <w:rsid w:val="00223D7D"/>
    <w:rsid w:val="00230B58"/>
    <w:rsid w:val="00244314"/>
    <w:rsid w:val="00244830"/>
    <w:rsid w:val="002579AB"/>
    <w:rsid w:val="002E70F7"/>
    <w:rsid w:val="00390787"/>
    <w:rsid w:val="003A451C"/>
    <w:rsid w:val="003B1B41"/>
    <w:rsid w:val="003E67FA"/>
    <w:rsid w:val="004112FF"/>
    <w:rsid w:val="00421708"/>
    <w:rsid w:val="0042457E"/>
    <w:rsid w:val="0047086C"/>
    <w:rsid w:val="00491C73"/>
    <w:rsid w:val="0049272B"/>
    <w:rsid w:val="004F77D2"/>
    <w:rsid w:val="00533ECA"/>
    <w:rsid w:val="005637A5"/>
    <w:rsid w:val="005E0974"/>
    <w:rsid w:val="00630347"/>
    <w:rsid w:val="00643454"/>
    <w:rsid w:val="00645BBA"/>
    <w:rsid w:val="0072011A"/>
    <w:rsid w:val="00734024"/>
    <w:rsid w:val="00761FB4"/>
    <w:rsid w:val="00765F7D"/>
    <w:rsid w:val="007B157C"/>
    <w:rsid w:val="007C33C7"/>
    <w:rsid w:val="007C6FDA"/>
    <w:rsid w:val="007F68F0"/>
    <w:rsid w:val="007F6F86"/>
    <w:rsid w:val="00817EB2"/>
    <w:rsid w:val="00855B39"/>
    <w:rsid w:val="008B6B46"/>
    <w:rsid w:val="00906BF0"/>
    <w:rsid w:val="009540BA"/>
    <w:rsid w:val="00A15279"/>
    <w:rsid w:val="00A27907"/>
    <w:rsid w:val="00AA7075"/>
    <w:rsid w:val="00B125C6"/>
    <w:rsid w:val="00B83805"/>
    <w:rsid w:val="00BB134F"/>
    <w:rsid w:val="00BB3A52"/>
    <w:rsid w:val="00C025C1"/>
    <w:rsid w:val="00C073B7"/>
    <w:rsid w:val="00CA4276"/>
    <w:rsid w:val="00CE0395"/>
    <w:rsid w:val="00D33F09"/>
    <w:rsid w:val="00D52FFE"/>
    <w:rsid w:val="00D55941"/>
    <w:rsid w:val="00DD0AFB"/>
    <w:rsid w:val="00DE769B"/>
    <w:rsid w:val="00E0115D"/>
    <w:rsid w:val="00E42478"/>
    <w:rsid w:val="00E53252"/>
    <w:rsid w:val="00E62C85"/>
    <w:rsid w:val="00E83F15"/>
    <w:rsid w:val="00ED5262"/>
    <w:rsid w:val="00F34B55"/>
    <w:rsid w:val="00F50B29"/>
    <w:rsid w:val="00F50FFD"/>
    <w:rsid w:val="00FC688B"/>
    <w:rsid w:val="00FD58DE"/>
    <w:rsid w:val="00FD6AD2"/>
    <w:rsid w:val="00FE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F6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F68F0"/>
  </w:style>
  <w:style w:type="table" w:styleId="1">
    <w:name w:val="Table Grid 1"/>
    <w:basedOn w:val="a1"/>
    <w:semiHidden/>
    <w:unhideWhenUsed/>
    <w:rsid w:val="00F5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5">
    <w:name w:val="page number"/>
    <w:basedOn w:val="a0"/>
    <w:rsid w:val="00F50FFD"/>
  </w:style>
  <w:style w:type="paragraph" w:styleId="a6">
    <w:name w:val="header"/>
    <w:basedOn w:val="a"/>
    <w:link w:val="a7"/>
    <w:rsid w:val="00E011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E011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semiHidden/>
    <w:unhideWhenUsed/>
    <w:rsid w:val="007B1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Текст сноски Знак"/>
    <w:basedOn w:val="a0"/>
    <w:link w:val="a8"/>
    <w:semiHidden/>
    <w:rsid w:val="007B157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a">
    <w:name w:val="footnote reference"/>
    <w:semiHidden/>
    <w:rsid w:val="0072011A"/>
    <w:rPr>
      <w:vertAlign w:val="superscript"/>
    </w:rPr>
  </w:style>
  <w:style w:type="paragraph" w:customStyle="1" w:styleId="2">
    <w:name w:val="Знак2 Знак Знак"/>
    <w:basedOn w:val="a"/>
    <w:rsid w:val="0072011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5637A5"/>
    <w:pPr>
      <w:ind w:left="720"/>
      <w:contextualSpacing/>
    </w:pPr>
  </w:style>
  <w:style w:type="table" w:styleId="ac">
    <w:name w:val="Table Grid"/>
    <w:basedOn w:val="a1"/>
    <w:uiPriority w:val="59"/>
    <w:rsid w:val="00533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c"/>
    <w:uiPriority w:val="59"/>
    <w:rsid w:val="00DE769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Знак2 Знак Знак"/>
    <w:basedOn w:val="a"/>
    <w:rsid w:val="007C33C7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"/>
    <w:basedOn w:val="a"/>
    <w:link w:val="ae"/>
    <w:uiPriority w:val="99"/>
    <w:semiHidden/>
    <w:unhideWhenUsed/>
    <w:rsid w:val="00B8380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83805"/>
  </w:style>
  <w:style w:type="paragraph" w:customStyle="1" w:styleId="ConsPlusNonformat">
    <w:name w:val="ConsPlusNonformat"/>
    <w:rsid w:val="00B838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harStyle4">
    <w:name w:val="CharStyle4"/>
    <w:rsid w:val="00B83805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 w:eastAsia="ru-RU" w:bidi="ru-RU"/>
    </w:rPr>
  </w:style>
  <w:style w:type="paragraph" w:customStyle="1" w:styleId="ConsPlusNormal">
    <w:name w:val="ConsPlusNormal"/>
    <w:rsid w:val="00B838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B83805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B8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c"/>
    <w:uiPriority w:val="99"/>
    <w:rsid w:val="00BB134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c"/>
    <w:uiPriority w:val="99"/>
    <w:rsid w:val="00906BF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c"/>
    <w:uiPriority w:val="99"/>
    <w:rsid w:val="0024431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 Знак2 Знак Знак"/>
    <w:basedOn w:val="a"/>
    <w:rsid w:val="00C025C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1"/>
    <w:basedOn w:val="a1"/>
    <w:next w:val="ac"/>
    <w:uiPriority w:val="99"/>
    <w:rsid w:val="00C025C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F6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F68F0"/>
  </w:style>
  <w:style w:type="table" w:styleId="1">
    <w:name w:val="Table Grid 1"/>
    <w:basedOn w:val="a1"/>
    <w:semiHidden/>
    <w:unhideWhenUsed/>
    <w:rsid w:val="00F5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5">
    <w:name w:val="page number"/>
    <w:basedOn w:val="a0"/>
    <w:rsid w:val="00F50FFD"/>
  </w:style>
  <w:style w:type="paragraph" w:styleId="a6">
    <w:name w:val="header"/>
    <w:basedOn w:val="a"/>
    <w:link w:val="a7"/>
    <w:rsid w:val="00E011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E011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semiHidden/>
    <w:unhideWhenUsed/>
    <w:rsid w:val="007B1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Текст сноски Знак"/>
    <w:basedOn w:val="a0"/>
    <w:link w:val="a8"/>
    <w:semiHidden/>
    <w:rsid w:val="007B157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a">
    <w:name w:val="footnote reference"/>
    <w:semiHidden/>
    <w:rsid w:val="0072011A"/>
    <w:rPr>
      <w:vertAlign w:val="superscript"/>
    </w:rPr>
  </w:style>
  <w:style w:type="paragraph" w:customStyle="1" w:styleId="2">
    <w:name w:val="Знак2 Знак Знак"/>
    <w:basedOn w:val="a"/>
    <w:rsid w:val="0072011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5637A5"/>
    <w:pPr>
      <w:ind w:left="720"/>
      <w:contextualSpacing/>
    </w:pPr>
  </w:style>
  <w:style w:type="table" w:styleId="ac">
    <w:name w:val="Table Grid"/>
    <w:basedOn w:val="a1"/>
    <w:uiPriority w:val="59"/>
    <w:rsid w:val="00533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c"/>
    <w:uiPriority w:val="59"/>
    <w:rsid w:val="00DE769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Знак2 Знак Знак"/>
    <w:basedOn w:val="a"/>
    <w:rsid w:val="007C33C7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"/>
    <w:basedOn w:val="a"/>
    <w:link w:val="ae"/>
    <w:uiPriority w:val="99"/>
    <w:semiHidden/>
    <w:unhideWhenUsed/>
    <w:rsid w:val="00B8380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83805"/>
  </w:style>
  <w:style w:type="paragraph" w:customStyle="1" w:styleId="ConsPlusNonformat">
    <w:name w:val="ConsPlusNonformat"/>
    <w:rsid w:val="00B838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harStyle4">
    <w:name w:val="CharStyle4"/>
    <w:rsid w:val="00B83805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 w:eastAsia="ru-RU" w:bidi="ru-RU"/>
    </w:rPr>
  </w:style>
  <w:style w:type="paragraph" w:customStyle="1" w:styleId="ConsPlusNormal">
    <w:name w:val="ConsPlusNormal"/>
    <w:rsid w:val="00B838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B83805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B8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c"/>
    <w:uiPriority w:val="99"/>
    <w:rsid w:val="00BB134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c"/>
    <w:uiPriority w:val="99"/>
    <w:rsid w:val="00906BF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c"/>
    <w:uiPriority w:val="99"/>
    <w:rsid w:val="0024431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 Знак2 Знак Знак"/>
    <w:basedOn w:val="a"/>
    <w:rsid w:val="00C025C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1"/>
    <w:basedOn w:val="a1"/>
    <w:next w:val="ac"/>
    <w:uiPriority w:val="99"/>
    <w:rsid w:val="00C025C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6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inostrannie_yazik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20470</Words>
  <Characters>116682</Characters>
  <Application>Microsoft Office Word</Application>
  <DocSecurity>0</DocSecurity>
  <Lines>972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wsm-132-02</dc:creator>
  <cp:lastModifiedBy>wsm-132-02</cp:lastModifiedBy>
  <cp:revision>21</cp:revision>
  <dcterms:created xsi:type="dcterms:W3CDTF">2018-11-07T08:18:00Z</dcterms:created>
  <dcterms:modified xsi:type="dcterms:W3CDTF">2019-11-27T06:56:00Z</dcterms:modified>
</cp:coreProperties>
</file>