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B8" w:rsidRDefault="00077EB8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РАБОЧИХ ПРОГРАММ УЧЕБНЫХ ДИС</w:t>
      </w:r>
      <w:r w:rsidR="0056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ЦИПЛИН/ПРОФЕССИОНАЛЬНЫХ МОДУЛЕЙ</w:t>
      </w:r>
    </w:p>
    <w:p w:rsidR="005637A5" w:rsidRDefault="005637A5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подготовки специалистов среднего звена</w:t>
      </w:r>
    </w:p>
    <w:p w:rsidR="00BB3A52" w:rsidRPr="0072011A" w:rsidRDefault="00BB3A52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</w:t>
      </w:r>
    </w:p>
    <w:p w:rsidR="00BB3A52" w:rsidRDefault="005A54E2" w:rsidP="0047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43.02.10</w:t>
      </w:r>
      <w:r w:rsidR="0047086C" w:rsidRPr="0047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«Туризм»</w:t>
      </w:r>
    </w:p>
    <w:p w:rsidR="0047086C" w:rsidRPr="0072011A" w:rsidRDefault="0047086C" w:rsidP="00470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01</w:t>
      </w:r>
      <w:r w:rsidR="0028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ФИЛОСОФИИ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5A54E2" w:rsidRPr="005A54E2" w:rsidRDefault="005A54E2" w:rsidP="005A54E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Основы философии является  частью   программы подготовки специалистов среднего звена  в соответствии с ФГОС СПО специальностям 43.02.10 «Туризм»</w:t>
      </w:r>
    </w:p>
    <w:p w:rsidR="005A54E2" w:rsidRPr="005A54E2" w:rsidRDefault="005A54E2" w:rsidP="005A54E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может быть использована</w:t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общий гуманитарный и социально-экономический учебный  цикл.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A54E2" w:rsidRPr="005A54E2" w:rsidRDefault="005A54E2" w:rsidP="005A54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     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5A54E2" w:rsidRPr="005A54E2" w:rsidRDefault="005A54E2" w:rsidP="005A54E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философии;</w:t>
      </w:r>
    </w:p>
    <w:p w:rsidR="005A54E2" w:rsidRPr="005A54E2" w:rsidRDefault="005A54E2" w:rsidP="005A54E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человека и общества;</w:t>
      </w:r>
    </w:p>
    <w:p w:rsidR="005A54E2" w:rsidRPr="005A54E2" w:rsidRDefault="005A54E2" w:rsidP="005A54E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философского учения о бытии;</w:t>
      </w:r>
    </w:p>
    <w:p w:rsidR="005A54E2" w:rsidRPr="005A54E2" w:rsidRDefault="005A54E2" w:rsidP="005A54E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процесса познания;</w:t>
      </w:r>
    </w:p>
    <w:p w:rsidR="005A54E2" w:rsidRPr="005A54E2" w:rsidRDefault="005A54E2" w:rsidP="005A54E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5A54E2" w:rsidRPr="005A54E2" w:rsidRDefault="005A54E2" w:rsidP="005A54E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формирования личности, свободе и ответственности за сохранение жизни, культуры и окружающей среды;</w:t>
      </w:r>
    </w:p>
    <w:p w:rsidR="005A54E2" w:rsidRPr="005A54E2" w:rsidRDefault="005A54E2" w:rsidP="005A54E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освоить компетенции:</w:t>
      </w:r>
    </w:p>
    <w:p w:rsidR="005A54E2" w:rsidRPr="005A54E2" w:rsidRDefault="005A54E2" w:rsidP="005A54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54E2" w:rsidRPr="005A54E2" w:rsidRDefault="005A54E2" w:rsidP="005A54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54E2" w:rsidRPr="005A54E2" w:rsidRDefault="005A54E2" w:rsidP="005A54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5A54E2" w:rsidRPr="005A54E2" w:rsidRDefault="005A54E2" w:rsidP="005A54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54E2" w:rsidRPr="005A54E2" w:rsidRDefault="005A54E2" w:rsidP="005A54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A54E2" w:rsidRPr="005A54E2" w:rsidRDefault="005A54E2" w:rsidP="005A54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A54E2" w:rsidRPr="005A54E2" w:rsidRDefault="005A54E2" w:rsidP="005A54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A54E2" w:rsidRPr="005A54E2" w:rsidRDefault="005A54E2" w:rsidP="005A54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54E2" w:rsidRDefault="005A54E2" w:rsidP="005A54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</w:t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A54E2" w:rsidRPr="005A54E2" w:rsidRDefault="005A54E2" w:rsidP="005A54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 учебной дисциплины: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 62 часа, в том числе: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14 часов.</w:t>
      </w:r>
    </w:p>
    <w:p w:rsidR="007F68F0" w:rsidRPr="0072011A" w:rsidRDefault="004112FF" w:rsidP="007F68F0">
      <w:pPr>
        <w:tabs>
          <w:tab w:val="left" w:pos="318"/>
          <w:tab w:val="left" w:pos="360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 аттестация</w:t>
      </w:r>
      <w:r w:rsidRPr="0072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</w:t>
      </w:r>
      <w:r w:rsidRPr="00720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дифференцированного зачёта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F0" w:rsidRPr="00077EB8" w:rsidRDefault="005637A5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077EB8" w:rsidRPr="0007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077EB8" w:rsidRPr="00077EB8" w:rsidRDefault="00077EB8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Предмет философии и ее история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Основные понятия и предмет философии.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1.2.Античная философия.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1.3.Средневековая философия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1.4.Философия Нового времени.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1.5.Современная философия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1.6.Российская философская традиция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Основные направления философии.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2.1.Методы философии и ее внутреннее строение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2.2.Философия бытия.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2.3.Философия познания.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2.4.Этика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2.5.Философия человека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2.6. Социальная философия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2.7. Философия культуры.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2.8. Философия религии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2.9. Философия науки и техники.</w:t>
      </w:r>
    </w:p>
    <w:p w:rsid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2.10. Глобализация и философия.</w:t>
      </w:r>
    </w:p>
    <w:p w:rsidR="005637A5" w:rsidRPr="00077EB8" w:rsidRDefault="005637A5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ОГСЭ.02</w:t>
      </w:r>
      <w:r w:rsidR="00287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ИСТОРИЯ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4E2" w:rsidRPr="005A54E2" w:rsidRDefault="005A54E2" w:rsidP="005A54E2">
      <w:pPr>
        <w:widowControl w:val="0"/>
        <w:numPr>
          <w:ilvl w:val="1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5A54E2" w:rsidRPr="005A54E2" w:rsidRDefault="005A54E2" w:rsidP="005A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</w:p>
    <w:p w:rsidR="005A54E2" w:rsidRPr="005A54E2" w:rsidRDefault="005A54E2" w:rsidP="005A5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специальностям : 43.02.10 «Туризм» </w:t>
      </w:r>
    </w:p>
    <w:p w:rsidR="005A54E2" w:rsidRPr="005A54E2" w:rsidRDefault="005A54E2" w:rsidP="005A54E2">
      <w:pPr>
        <w:widowControl w:val="0"/>
        <w:numPr>
          <w:ilvl w:val="1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Место дисциплины в структуре программы подготовки специалистов среднего звена: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дисциплина «История» относится к общему гуманитарному и социально-экономическому учебному циклу.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5A54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уметь: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политической, культурной ситуации в России и мире;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выявлять историческую взаимосвязь отечественных, региональных, мировых социально-экономических, политических и культурных проблем.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5A54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знать: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основные направления ключевых регионов мира на рубеже </w:t>
      </w:r>
      <w:r w:rsidRPr="005A54E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5A54E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XXI</w:t>
      </w: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вв.;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сущность и причины локальных, региональных, межгосударственных конфликтов в конце </w:t>
      </w:r>
      <w:r w:rsidRPr="005A54E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начале </w:t>
      </w:r>
      <w:r w:rsidRPr="005A54E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XXI</w:t>
      </w: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вв.;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назначение ООН, НАТО, ЕС и др. организаций и их деятельности;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содержание и назначение важнейших правовых и законодательных актов мирового и регионального  значения.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результате освоения учебной дисциплины обучающийся должен формировать компетенции: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7. Брать на себя ответственность за работу членов команды (подчиненных), 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выполнения заданий.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1.4. Количество часов на освоение учебной дисциплины: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максимальной учебной нагрузки обучающегося  62 часов, в том числе: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5A54E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48</w:t>
      </w: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часов;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5A54E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14</w:t>
      </w: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часов.</w:t>
      </w:r>
    </w:p>
    <w:p w:rsidR="004112FF" w:rsidRDefault="004112FF" w:rsidP="004112F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112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4112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форме дифференцированного зачета</w:t>
      </w:r>
      <w:r w:rsidRPr="004112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12FF" w:rsidRDefault="004112FF" w:rsidP="004112F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F68F0" w:rsidRPr="00645BBA" w:rsidRDefault="005637A5" w:rsidP="00BB3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</w:t>
      </w:r>
      <w:r w:rsid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Развитие ключевых регионов мира на рубеже веков (XX-XXI вв.).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1.1.Введение. Россия и мир в новейшее время.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 развития.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ешнеполитическая стратегия США.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Регион Восточной Азии и его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в мире.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Южно-Азиатск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регион.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Специфика азиатского мира: двойственность его опыта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России.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1.6. Мусульманский мир Ближнего и Среднего Востока: культурно-религиозная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политэкономическая специфика.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1.7. Новая система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отношений в Европе.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1.8. Восток –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– полярность или интеграция?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1.9. Современная политическая, экономическая и 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урная ситуация в России.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1.10. Место и интересы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мировой системе.</w:t>
      </w:r>
    </w:p>
    <w:p w:rsid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1.11. Менталитет ведущих наций мира.</w:t>
      </w:r>
    </w:p>
    <w:p w:rsidR="00645BBA" w:rsidRDefault="00645BBA" w:rsidP="00645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B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45B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5C0A">
        <w:rPr>
          <w:rFonts w:ascii="Times New Roman" w:hAnsi="Times New Roman" w:cs="Times New Roman"/>
          <w:b/>
          <w:sz w:val="28"/>
          <w:szCs w:val="28"/>
        </w:rPr>
        <w:t>.</w:t>
      </w:r>
      <w:r w:rsidRPr="00FA5C0A">
        <w:rPr>
          <w:rFonts w:ascii="Times New Roman" w:hAnsi="Times New Roman" w:cs="Times New Roman"/>
          <w:sz w:val="28"/>
          <w:szCs w:val="28"/>
        </w:rPr>
        <w:t xml:space="preserve"> Международные отношения, социокультурные и демографические процессы ведущих государств и регионов мира во 2-й пол. </w:t>
      </w:r>
      <w:r w:rsidRPr="00FA5C0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637A5">
        <w:rPr>
          <w:rFonts w:ascii="Times New Roman" w:hAnsi="Times New Roman" w:cs="Times New Roman"/>
          <w:sz w:val="28"/>
          <w:szCs w:val="28"/>
        </w:rPr>
        <w:t xml:space="preserve"> </w:t>
      </w:r>
      <w:r w:rsidRPr="00FA5C0A">
        <w:rPr>
          <w:rFonts w:ascii="Times New Roman" w:hAnsi="Times New Roman" w:cs="Times New Roman"/>
          <w:sz w:val="28"/>
          <w:szCs w:val="28"/>
        </w:rPr>
        <w:t xml:space="preserve">– начале </w:t>
      </w:r>
      <w:r w:rsidRPr="00FA5C0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637A5">
        <w:rPr>
          <w:rFonts w:ascii="Times New Roman" w:hAnsi="Times New Roman" w:cs="Times New Roman"/>
          <w:sz w:val="28"/>
          <w:szCs w:val="28"/>
        </w:rPr>
        <w:t xml:space="preserve"> </w:t>
      </w:r>
      <w:r w:rsidRPr="00FA5C0A">
        <w:rPr>
          <w:rFonts w:ascii="Times New Roman" w:hAnsi="Times New Roman" w:cs="Times New Roman"/>
          <w:sz w:val="28"/>
          <w:szCs w:val="28"/>
        </w:rPr>
        <w:t>веков.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Мировая политика и мировая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 в условиях глобализации.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лобализация – «за» и «против».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Система и процессы международных отношений в конце 20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21 веков.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Сущность и причины локальных, региональных, межгосударственных конфликто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конце XX – начале XXI веков.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2.5. Принципы демократической культурной политики в сфере мировой коммуникации.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72011A" w:rsidRDefault="007F68F0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ОГСЭ.03</w:t>
      </w:r>
      <w:r w:rsidR="0028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ИННОСТРАННЫЙ ЯЗЫК</w:t>
      </w:r>
    </w:p>
    <w:p w:rsidR="00E0115D" w:rsidRPr="0072011A" w:rsidRDefault="00E0115D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5A54E2" w:rsidRPr="005A54E2" w:rsidRDefault="005A54E2" w:rsidP="005A5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 «Иностранный язык» является  частью программы подготовки специалиста среднего звена  в соответствии с ФГОС СПО специальности 43.02.10  «Туризм» (базовая  подготовка).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использована</w:t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образовании в рамках реализации программ переподготовки кадров в профессиональных образовательных организациях СПО.   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</w:t>
      </w:r>
      <w:r w:rsidRPr="005A54E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подготовки специалистов среднего звена</w:t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</w:t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общему гуманитарному и социально-экономическому учебному циклу.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5A54E2" w:rsidRPr="005A54E2" w:rsidRDefault="005A54E2" w:rsidP="005A5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5A54E2" w:rsidRPr="005A54E2" w:rsidRDefault="005A54E2" w:rsidP="005A5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54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A54E2" w:rsidRPr="005A54E2" w:rsidRDefault="005A54E2" w:rsidP="005A5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5A54E2" w:rsidRPr="005A54E2" w:rsidRDefault="005A54E2" w:rsidP="005A5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переводить (со словарем) иностранные тексты профессиональной направленности;</w:t>
      </w:r>
    </w:p>
    <w:p w:rsidR="005A54E2" w:rsidRPr="005A54E2" w:rsidRDefault="005A54E2" w:rsidP="005A5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запас;</w:t>
      </w:r>
    </w:p>
    <w:p w:rsidR="005A54E2" w:rsidRPr="005A54E2" w:rsidRDefault="005A54E2" w:rsidP="005A5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A54E2" w:rsidRPr="005A54E2" w:rsidRDefault="005A54E2" w:rsidP="005A5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5A54E2" w:rsidRPr="005A54E2" w:rsidRDefault="005A54E2" w:rsidP="005A5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 следующие ОК</w:t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54E2" w:rsidRPr="005A54E2" w:rsidRDefault="005A54E2" w:rsidP="005A54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54E2" w:rsidRPr="005A54E2" w:rsidRDefault="005A54E2" w:rsidP="005A54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54E2" w:rsidRPr="005A54E2" w:rsidRDefault="005A54E2" w:rsidP="005A54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A54E2" w:rsidRPr="005A54E2" w:rsidRDefault="005A54E2" w:rsidP="005A54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54E2" w:rsidRPr="005A54E2" w:rsidRDefault="005A54E2" w:rsidP="005A54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A54E2" w:rsidRPr="005A54E2" w:rsidRDefault="005A54E2" w:rsidP="005A54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A54E2" w:rsidRPr="005A54E2" w:rsidRDefault="005A54E2" w:rsidP="005A54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A54E2" w:rsidRPr="005A54E2" w:rsidRDefault="005A54E2" w:rsidP="005A54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54E2" w:rsidRPr="005A54E2" w:rsidRDefault="005A54E2" w:rsidP="005A54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9. Ориентироваться в условиях частой смены технологий в профессиональной деятельности</w:t>
      </w:r>
    </w:p>
    <w:p w:rsidR="005A54E2" w:rsidRPr="005A54E2" w:rsidRDefault="005A54E2" w:rsidP="005A54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 дисциплины: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5A54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126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том числе: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5A54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106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5A54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112FF" w:rsidRPr="0072011A" w:rsidRDefault="004112FF" w:rsidP="00411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720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</w:t>
      </w:r>
      <w:r w:rsidRPr="007201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0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зачета</w:t>
      </w:r>
      <w:r w:rsidRPr="007201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BBA" w:rsidRDefault="005637A5" w:rsidP="0064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</w:t>
      </w:r>
      <w:r w:rsid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5A54E2" w:rsidRPr="005A54E2" w:rsidRDefault="005A54E2" w:rsidP="005A5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Федерация. Соединенное Королевство Великобритании и Северной Ирландии. Образование в Российской Федерации и Великобритании.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повседневная деятельность.</w:t>
      </w:r>
    </w:p>
    <w:p w:rsidR="005A54E2" w:rsidRPr="005A54E2" w:rsidRDefault="005A54E2" w:rsidP="005A5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Австралия. Новая Зеландия. Спрос и </w:t>
      </w:r>
      <w:proofErr w:type="spellStart"/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предложение.Основы</w:t>
      </w:r>
      <w:proofErr w:type="spellEnd"/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тва. Структура делового письма.</w:t>
      </w:r>
    </w:p>
    <w:p w:rsidR="005A54E2" w:rsidRPr="005A54E2" w:rsidRDefault="005A54E2" w:rsidP="005A5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Макро- и </w:t>
      </w:r>
      <w:proofErr w:type="spellStart"/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микросерда</w:t>
      </w:r>
      <w:proofErr w:type="spellEnd"/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 Моя будущая </w:t>
      </w:r>
      <w:proofErr w:type="spellStart"/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профессия.Основные</w:t>
      </w:r>
      <w:proofErr w:type="spellEnd"/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фонды предприятия. Гостеприимство сквозь века. Соврем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концепция гостеприимства.</w:t>
      </w:r>
    </w:p>
    <w:p w:rsidR="005A54E2" w:rsidRPr="005A54E2" w:rsidRDefault="005A54E2" w:rsidP="005A5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Новые концепции управления. Обменяться мнениями. Размещение ордера / исполнение ордера. Структура современного гостеприимства</w:t>
      </w:r>
    </w:p>
    <w:p w:rsidR="005A54E2" w:rsidRPr="005A54E2" w:rsidRDefault="005A54E2" w:rsidP="005A5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FB" w:rsidRPr="00DD0AFB" w:rsidRDefault="00DD0AFB" w:rsidP="00DD0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5D" w:rsidRPr="0072011A" w:rsidRDefault="00E0115D" w:rsidP="0063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FFD" w:rsidRPr="0072011A" w:rsidRDefault="00F50FF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ОГСЭ.04</w:t>
      </w:r>
      <w:r w:rsidR="00287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E0115D" w:rsidRPr="0072011A" w:rsidRDefault="00E0115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 программы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Рабочая  программа учебной дисциплины Физическая культура является частью программы подготовки специалистов среднего звена  в соответствии с ФГОС СПО </w:t>
      </w:r>
      <w:r w:rsidRPr="005A54E2">
        <w:rPr>
          <w:rFonts w:ascii="Times New Roman" w:eastAsia="Calibri" w:hAnsi="Times New Roman" w:cs="Times New Roman"/>
          <w:sz w:val="28"/>
          <w:szCs w:val="28"/>
        </w:rPr>
        <w:t xml:space="preserve">для специальностей социально- экономического профиля  43.02.10 «Туризм», 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 программы подготовки специалистов среднего звена : </w:t>
      </w:r>
      <w:r w:rsidRPr="005A5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«Физическая культура»  </w:t>
      </w:r>
      <w:r w:rsidRPr="005A54E2">
        <w:rPr>
          <w:rFonts w:ascii="Times New Roman" w:eastAsia="Calibri" w:hAnsi="Times New Roman" w:cs="Times New Roman"/>
          <w:sz w:val="28"/>
          <w:szCs w:val="28"/>
        </w:rPr>
        <w:t>относится к общему гуманитарному и социально-экономическому учебному  циклу.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Целью физического воспитания обучающихся колледжа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5A54E2" w:rsidRPr="005A54E2" w:rsidRDefault="005A54E2" w:rsidP="005A54E2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изучения учебной дисциплины «Физическая культура» обучающийся должен: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A54E2" w:rsidRPr="005A54E2" w:rsidRDefault="005A54E2" w:rsidP="005A54E2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5A54E2" w:rsidRPr="005A54E2" w:rsidRDefault="005A54E2" w:rsidP="005A54E2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уметь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A54E2" w:rsidRPr="005A54E2" w:rsidRDefault="005A54E2" w:rsidP="005A54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 освоении учебной дисциплины обучающийся должен формировать  компетенции: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sz w:val="28"/>
          <w:szCs w:val="28"/>
          <w:lang w:eastAsia="ru-RU"/>
        </w:rPr>
        <w:t>ОК 6.  Работать в коллективе и команде, эффективно общаться с коллегами, руководством, потребителями.</w:t>
      </w:r>
    </w:p>
    <w:p w:rsidR="004112FF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FD" w:rsidRPr="0072011A" w:rsidRDefault="005637A5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="00F50FFD"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 учебной дисциплины и виды учебной работы</w:t>
      </w:r>
    </w:p>
    <w:p w:rsidR="004112FF" w:rsidRPr="004112FF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</w:p>
    <w:p w:rsidR="004112FF" w:rsidRPr="004112FF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</w:p>
    <w:p w:rsidR="004112FF" w:rsidRPr="004112FF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</w:p>
    <w:p w:rsidR="00F50FFD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 аттестация</w:t>
      </w: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дифференцированного  зачета  после каждого семестра</w:t>
      </w:r>
    </w:p>
    <w:p w:rsidR="00645BBA" w:rsidRDefault="00645BBA" w:rsidP="00F50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</w:p>
    <w:p w:rsidR="00F50FFD" w:rsidRPr="00645BBA" w:rsidRDefault="005637A5" w:rsidP="00F50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1.5 </w:t>
      </w:r>
      <w:r w:rsidR="00645BBA" w:rsidRPr="00645BBA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СОДЕРЖАНИЕ УЧЕБНОЙ ДИСЦИПЛИНЫ:</w:t>
      </w:r>
    </w:p>
    <w:p w:rsidR="00645BBA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Calibri" w:hAnsi="Times New Roman" w:cs="Times New Roman"/>
          <w:sz w:val="28"/>
          <w:szCs w:val="28"/>
          <w:lang w:eastAsia="ru-RU"/>
        </w:rPr>
        <w:t>Раздел 1.Легкая атлетика.</w:t>
      </w:r>
    </w:p>
    <w:p w:rsidR="00F50FFD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BBA">
        <w:rPr>
          <w:rFonts w:ascii="Times New Roman" w:hAnsi="Times New Roman"/>
          <w:sz w:val="28"/>
          <w:szCs w:val="28"/>
        </w:rPr>
        <w:t>Раздел 2.Спортивные игры</w:t>
      </w:r>
      <w:r w:rsidRPr="00645BBA">
        <w:rPr>
          <w:rFonts w:ascii="Times New Roman" w:eastAsia="Calibri" w:hAnsi="Times New Roman" w:cs="Times New Roman"/>
          <w:sz w:val="28"/>
          <w:szCs w:val="28"/>
        </w:rPr>
        <w:t>(волейбол).</w:t>
      </w:r>
    </w:p>
    <w:p w:rsidR="00645BBA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BBA">
        <w:rPr>
          <w:rFonts w:ascii="Times New Roman" w:eastAsia="Calibri" w:hAnsi="Times New Roman" w:cs="Times New Roman"/>
          <w:sz w:val="28"/>
          <w:szCs w:val="28"/>
        </w:rPr>
        <w:t>Раздел 3.Спортивные игры(баскетбол).</w:t>
      </w:r>
    </w:p>
    <w:p w:rsidR="00645BBA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BBA">
        <w:rPr>
          <w:rFonts w:ascii="Times New Roman" w:eastAsia="Calibri" w:hAnsi="Times New Roman" w:cs="Times New Roman"/>
          <w:sz w:val="28"/>
          <w:szCs w:val="28"/>
        </w:rPr>
        <w:t>Раздел 4. Общеразвивающие упражнения</w:t>
      </w:r>
    </w:p>
    <w:p w:rsidR="00230B58" w:rsidRPr="0072011A" w:rsidRDefault="00230B58" w:rsidP="00F50FF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50FFD" w:rsidRPr="0072011A" w:rsidRDefault="00F50FFD" w:rsidP="00F50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72011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ОГСЭ.05</w:t>
      </w:r>
      <w:r w:rsidR="0028708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.</w:t>
      </w:r>
      <w:r w:rsidRPr="0072011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  <w:r w:rsidR="00DD0AFB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РУССКИЙ ЯЗЫК И КУЛЬТУРА РЕЧИ</w:t>
      </w:r>
    </w:p>
    <w:p w:rsidR="00F50FFD" w:rsidRPr="0072011A" w:rsidRDefault="00F50FFD" w:rsidP="00F50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ab/>
        <w:t>Рабочая программа учебной дисциплины «Русский язык и культура речи» является частью  программы подготовки специалистов среднего звена в соответствии по специальности 43.02.10 «Туризм»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r w:rsidRPr="005A54E2">
        <w:rPr>
          <w:rFonts w:ascii="Times New Roman" w:eastAsia="Calibri" w:hAnsi="Times New Roman" w:cs="Times New Roman"/>
          <w:sz w:val="28"/>
          <w:szCs w:val="28"/>
        </w:rPr>
        <w:t xml:space="preserve"> дисциплина входит в общий гуманитарный и социально - экономический учебный цикл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</w:rPr>
        <w:t>1.3.  Цели и задачи учебной дисциплины – требования к результатам освоения учебной дисциплины: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A54E2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5A54E2" w:rsidRPr="005A54E2" w:rsidRDefault="005A54E2" w:rsidP="00E35A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использовать языковые единицы в соответствии с современными нормами литературного языка;</w:t>
      </w:r>
    </w:p>
    <w:p w:rsidR="005A54E2" w:rsidRPr="005A54E2" w:rsidRDefault="005A54E2" w:rsidP="00E35A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5A54E2" w:rsidRPr="005A54E2" w:rsidRDefault="005A54E2" w:rsidP="00E35A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анализировать свою речь с точки зрения её нормативности, уместности и целесообразности;</w:t>
      </w:r>
    </w:p>
    <w:p w:rsidR="005A54E2" w:rsidRPr="005A54E2" w:rsidRDefault="005A54E2" w:rsidP="00E35A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lastRenderedPageBreak/>
        <w:t>обнаруживать и устранять ошибки и недочеты на всех уровнях структуры языка;</w:t>
      </w:r>
    </w:p>
    <w:p w:rsidR="005A54E2" w:rsidRPr="005A54E2" w:rsidRDefault="005A54E2" w:rsidP="00E35A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пользоваться словарями русского языка, продуцировать тексты основных деловых и учебно-научных жанров.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  <w:r w:rsidRPr="005A54E2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5A54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понятие о нормах русского литературного языка;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основные фонетические единицы и средства языковой выразительности;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орфоэпические нормы, основные принципы русской орфографии;</w:t>
      </w:r>
    </w:p>
    <w:p w:rsidR="005A54E2" w:rsidRPr="005A54E2" w:rsidRDefault="005A54E2" w:rsidP="00E35A2A">
      <w:pPr>
        <w:numPr>
          <w:ilvl w:val="0"/>
          <w:numId w:val="5"/>
        </w:numPr>
        <w:spacing w:after="0" w:line="240" w:lineRule="auto"/>
        <w:ind w:left="284" w:firstLine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 xml:space="preserve">лексические нормы; использование изобразительно - выразительных средств; 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морфологические нормы, грамматические категории и способы их выражения в современном русском языке;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основные единицы синтаксиса; русскую пунктуацию;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функциональные стили современного русского языка, взаимодействие функциональных стилей;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54E2">
        <w:rPr>
          <w:rFonts w:ascii="Times New Roman" w:eastAsia="Calibri" w:hAnsi="Times New Roman" w:cs="Times New Roman"/>
          <w:bCs/>
          <w:sz w:val="28"/>
          <w:szCs w:val="28"/>
        </w:rPr>
        <w:t xml:space="preserve">структуру текста, смысловую и композиционную целостность текста; 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54E2">
        <w:rPr>
          <w:rFonts w:ascii="Times New Roman" w:eastAsia="Calibri" w:hAnsi="Times New Roman" w:cs="Times New Roman"/>
          <w:bCs/>
          <w:sz w:val="28"/>
          <w:szCs w:val="28"/>
        </w:rPr>
        <w:t>функционально- смысловые типы текстов;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 xml:space="preserve">специфику использования элементов различных языковых уровней в научной речи; 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жанровую дифференциацию и отбор языковых средств в публицистическом стиле, особенности устной публичной речи.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 xml:space="preserve">сферы функционирования публицистического стиля, жанровое разнообразие; 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 xml:space="preserve">языковые формулы официальных документов; 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приемы унификации языка служебных документов;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 xml:space="preserve">правила оформления документов; </w:t>
      </w:r>
    </w:p>
    <w:p w:rsidR="005A54E2" w:rsidRPr="005A54E2" w:rsidRDefault="005A54E2" w:rsidP="00E35A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основные направления совершенствования навыков грамотного письма и  говорения.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специалист по туризму (базовой подготовки) в соответствии с требованиями ФГОС СПО должен формировать общие компетенции, включающие в себя способность:</w:t>
      </w:r>
    </w:p>
    <w:p w:rsidR="005A54E2" w:rsidRPr="005A54E2" w:rsidRDefault="005A54E2" w:rsidP="005A54E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54E2" w:rsidRPr="005A54E2" w:rsidRDefault="005A54E2" w:rsidP="005A54E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54E2" w:rsidRPr="005A54E2" w:rsidRDefault="005A54E2" w:rsidP="005A54E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A54E2" w:rsidRPr="005A54E2" w:rsidRDefault="005A54E2" w:rsidP="005A54E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54E2" w:rsidRPr="005A54E2" w:rsidRDefault="005A54E2" w:rsidP="005A54E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5A54E2" w:rsidRPr="005A54E2" w:rsidRDefault="005A54E2" w:rsidP="005A54E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A54E2" w:rsidRPr="005A54E2" w:rsidRDefault="005A54E2" w:rsidP="005A54E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A54E2" w:rsidRPr="005A54E2" w:rsidRDefault="005A54E2" w:rsidP="005A54E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54E2" w:rsidRPr="005A54E2" w:rsidRDefault="005A54E2" w:rsidP="005A54E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5A54E2" w:rsidRPr="005A54E2" w:rsidRDefault="005A54E2" w:rsidP="005A54E2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 программы учебной дисциплины:</w:t>
      </w:r>
    </w:p>
    <w:p w:rsidR="00BE5717" w:rsidRDefault="005A54E2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Pr="005A54E2">
        <w:rPr>
          <w:rFonts w:ascii="Times New Roman" w:eastAsia="Calibri" w:hAnsi="Times New Roman" w:cs="Times New Roman"/>
          <w:i/>
          <w:sz w:val="28"/>
          <w:szCs w:val="28"/>
          <w:u w:val="single"/>
        </w:rPr>
        <w:t>120 часов</w:t>
      </w:r>
      <w:r w:rsidR="00BE5717">
        <w:rPr>
          <w:rFonts w:ascii="Times New Roman" w:eastAsia="Calibri" w:hAnsi="Times New Roman" w:cs="Times New Roman"/>
          <w:sz w:val="28"/>
          <w:szCs w:val="28"/>
        </w:rPr>
        <w:t>,  в том числе:</w:t>
      </w:r>
    </w:p>
    <w:p w:rsidR="005A54E2" w:rsidRPr="005A54E2" w:rsidRDefault="005A54E2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- 8</w:t>
      </w:r>
      <w:r w:rsidRPr="005A54E2">
        <w:rPr>
          <w:rFonts w:ascii="Times New Roman" w:eastAsia="Calibri" w:hAnsi="Times New Roman" w:cs="Times New Roman"/>
          <w:i/>
          <w:sz w:val="28"/>
          <w:szCs w:val="28"/>
          <w:u w:val="single"/>
        </w:rPr>
        <w:t>0 часов</w:t>
      </w:r>
      <w:r w:rsidRPr="005A54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12FF" w:rsidRPr="00BE5717" w:rsidRDefault="005A54E2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 - </w:t>
      </w:r>
      <w:r w:rsidRPr="005A54E2">
        <w:rPr>
          <w:rFonts w:ascii="Times New Roman" w:eastAsia="Calibri" w:hAnsi="Times New Roman" w:cs="Times New Roman"/>
          <w:i/>
          <w:sz w:val="28"/>
          <w:szCs w:val="28"/>
          <w:u w:val="single"/>
        </w:rPr>
        <w:t>40 часов</w:t>
      </w:r>
      <w:r w:rsidR="00BE57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2FF" w:rsidRPr="004112FF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12FF"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Промежуточная  аттестация в </w:t>
      </w:r>
      <w:r w:rsidRPr="004112FF">
        <w:rPr>
          <w:rFonts w:ascii="Times New Roman" w:eastAsia="Calibri" w:hAnsi="Times New Roman" w:cs="Times New Roman"/>
          <w:iCs/>
          <w:sz w:val="28"/>
          <w:szCs w:val="24"/>
        </w:rPr>
        <w:t xml:space="preserve">форме </w:t>
      </w:r>
      <w:r w:rsidR="00BE5717">
        <w:rPr>
          <w:rFonts w:ascii="Times New Roman" w:eastAsia="Calibri" w:hAnsi="Times New Roman" w:cs="Times New Roman"/>
          <w:iCs/>
          <w:sz w:val="28"/>
          <w:szCs w:val="24"/>
        </w:rPr>
        <w:t>экзамена</w:t>
      </w:r>
    </w:p>
    <w:p w:rsidR="00F50FFD" w:rsidRPr="0072011A" w:rsidRDefault="00F50FF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FD" w:rsidRDefault="005637A5" w:rsidP="00F50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645BBA" w:rsidRDefault="00645BBA" w:rsidP="00F50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717" w:rsidRPr="00BE5717" w:rsidRDefault="00BE5717" w:rsidP="00BE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 Наука о русском языке </w:t>
      </w:r>
    </w:p>
    <w:p w:rsidR="00BE5717" w:rsidRPr="00BE5717" w:rsidRDefault="00BE5717" w:rsidP="00BE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Язык и речь</w:t>
      </w:r>
    </w:p>
    <w:p w:rsidR="00BE5717" w:rsidRPr="00BE5717" w:rsidRDefault="00BE5717" w:rsidP="00BE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Общение.</w:t>
      </w:r>
    </w:p>
    <w:p w:rsidR="00BE5717" w:rsidRPr="00BE5717" w:rsidRDefault="00BE5717" w:rsidP="00BE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3Язык и его свойства</w:t>
      </w:r>
    </w:p>
    <w:p w:rsidR="00BE5717" w:rsidRPr="00BE5717" w:rsidRDefault="00BE5717" w:rsidP="00BE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Качества грамотной речи.</w:t>
      </w:r>
    </w:p>
    <w:p w:rsidR="00BE5717" w:rsidRPr="00BE5717" w:rsidRDefault="00BE5717" w:rsidP="00BE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 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русского литературного языка</w:t>
      </w:r>
    </w:p>
    <w:p w:rsidR="00BE5717" w:rsidRPr="00BE5717" w:rsidRDefault="00BE5717" w:rsidP="00BE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классической риторики</w:t>
      </w:r>
    </w:p>
    <w:p w:rsidR="00645BBA" w:rsidRPr="0072011A" w:rsidRDefault="00645BBA" w:rsidP="00F50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FD" w:rsidRPr="0072011A" w:rsidRDefault="005637A5" w:rsidP="00F50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ОГСЭ</w:t>
      </w:r>
      <w:r w:rsidR="00F50FFD" w:rsidRPr="0072011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.06</w:t>
      </w:r>
      <w:r w:rsidR="0028708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.</w:t>
      </w:r>
      <w:r w:rsidR="00F50FFD" w:rsidRPr="0072011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  <w:r w:rsidR="00BE5717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МЕЖКУЛЬТУРНЫЕ КОММУНИКАЦИИ</w:t>
      </w:r>
    </w:p>
    <w:p w:rsidR="00F50FFD" w:rsidRPr="0072011A" w:rsidRDefault="00F50FFD" w:rsidP="00F50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BE5717" w:rsidRPr="00BE5717" w:rsidRDefault="00BE5717" w:rsidP="00E35A2A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BE5717" w:rsidRPr="00BE5717" w:rsidRDefault="00BE5717" w:rsidP="00BE5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Межкультурные коммуникации разработана для образовательных учреждений, реализующих образовательные программы подготовки специалистов среднего звена.</w:t>
      </w:r>
    </w:p>
    <w:p w:rsidR="00BE5717" w:rsidRPr="00BE5717" w:rsidRDefault="00BE5717" w:rsidP="00BE5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Межкультурные коммуникации предназначена для изучения особенностей </w:t>
      </w:r>
      <w:proofErr w:type="spellStart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кросскультурного</w:t>
      </w:r>
      <w:proofErr w:type="spellEnd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и по  программе подготовки специалистов среднего звена специальности 43.02.10 «Туризм»</w:t>
      </w:r>
    </w:p>
    <w:p w:rsidR="00BE5717" w:rsidRPr="00BE5717" w:rsidRDefault="00BE5717" w:rsidP="00BE57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подготовки специалистов среднего звена.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1.2. Место учебной дисциплины в структуре программы подготовки специалистов среднего звена: 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общий гуманитарный и социально-экономический учебный цикл .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«Межкультурные коммуникации» обучающийся должен:</w:t>
      </w:r>
    </w:p>
    <w:p w:rsidR="00BE5717" w:rsidRPr="00BE5717" w:rsidRDefault="00BE5717" w:rsidP="00BE5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 понимать:</w:t>
      </w:r>
    </w:p>
    <w:p w:rsidR="00BE5717" w:rsidRPr="00BE5717" w:rsidRDefault="00BE5717" w:rsidP="00E35A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инструментарий деловых коммуникаций; </w:t>
      </w:r>
    </w:p>
    <w:p w:rsidR="00BE5717" w:rsidRPr="00BE5717" w:rsidRDefault="00BE5717" w:rsidP="00E35A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построения эффективных профессиональных коммуникаций в межкультурной среде; </w:t>
      </w:r>
    </w:p>
    <w:p w:rsidR="00BE5717" w:rsidRPr="00BE5717" w:rsidRDefault="00BE5717" w:rsidP="00E35A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деловых коммуникаций; </w:t>
      </w:r>
    </w:p>
    <w:p w:rsidR="00BE5717" w:rsidRPr="00BE5717" w:rsidRDefault="00BE5717" w:rsidP="00E35A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коммуникативного поведения ключевых участников корпоративных отношений; </w:t>
      </w:r>
    </w:p>
    <w:p w:rsidR="00BE5717" w:rsidRPr="00BE5717" w:rsidRDefault="00BE5717" w:rsidP="00E35A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оценивать различные теории, школы и подходы, существующие в данной области;</w:t>
      </w:r>
    </w:p>
    <w:p w:rsidR="00BE5717" w:rsidRPr="00BE5717" w:rsidRDefault="00BE5717" w:rsidP="00E35A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разбираться в основных проблемах и тенденциях развития современных моделей коммуникации;</w:t>
      </w:r>
    </w:p>
    <w:p w:rsidR="00BE5717" w:rsidRPr="00BE5717" w:rsidRDefault="00BE5717" w:rsidP="00E35A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технологию и специфику межкультурной коммуникации;</w:t>
      </w:r>
    </w:p>
    <w:p w:rsidR="00BE5717" w:rsidRPr="00BE5717" w:rsidRDefault="00BE5717" w:rsidP="00BE5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E5717" w:rsidRPr="00BE5717" w:rsidRDefault="00BE5717" w:rsidP="00E35A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эффективные профессиональные коммуникации; </w:t>
      </w:r>
    </w:p>
    <w:p w:rsidR="00BE5717" w:rsidRPr="00BE5717" w:rsidRDefault="00BE5717" w:rsidP="00E35A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готовыми к кооперации с коллегами в ходе работы;</w:t>
      </w:r>
    </w:p>
    <w:p w:rsidR="00BE5717" w:rsidRPr="00BE5717" w:rsidRDefault="00BE5717" w:rsidP="00E35A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межкультурные коммуникации, представленные в разных знаковых системах (текст, карта, таблица, схема, аудиовизуальный ряд);</w:t>
      </w:r>
    </w:p>
    <w:p w:rsidR="00BE5717" w:rsidRPr="00BE5717" w:rsidRDefault="00BE5717" w:rsidP="00E35A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 особенности коммуникации с представителями различных культур;</w:t>
      </w:r>
    </w:p>
    <w:p w:rsidR="00BE5717" w:rsidRPr="00BE5717" w:rsidRDefault="00BE5717" w:rsidP="00E35A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</w:t>
      </w:r>
      <w:proofErr w:type="spellStart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следственные связи между коммуникационными явлениями, пространственные и временные рамки изучаемых процессов и явлений;</w:t>
      </w:r>
    </w:p>
    <w:p w:rsidR="00BE5717" w:rsidRPr="00BE5717" w:rsidRDefault="00BE5717" w:rsidP="00E35A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изучения коммуникационного материала в формах конспекта, реферата, рецензии.</w:t>
      </w:r>
    </w:p>
    <w:p w:rsidR="00BE5717" w:rsidRPr="00BE5717" w:rsidRDefault="00BE5717" w:rsidP="00BE5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BE5717" w:rsidRPr="00BE5717" w:rsidRDefault="00BE5717" w:rsidP="00E35A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собственной позиции по отношению к явлениям современной жизни, исходя из их культурной обусловленности;</w:t>
      </w:r>
    </w:p>
    <w:p w:rsidR="00BE5717" w:rsidRPr="00BE5717" w:rsidRDefault="00BE5717" w:rsidP="00E35A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навыков коммуникационного контент-анализа при критическом восприятии получаемой извне социальной информации;</w:t>
      </w:r>
    </w:p>
    <w:p w:rsidR="00BE5717" w:rsidRPr="00BE5717" w:rsidRDefault="00BE5717" w:rsidP="00E35A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соотнесения своих действий и поступков окружающих с возникшими формами социального-культурного поведения;</w:t>
      </w:r>
    </w:p>
    <w:p w:rsidR="00BE5717" w:rsidRPr="00BE5717" w:rsidRDefault="00BE5717" w:rsidP="00E35A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себя как представителя сложившегося гражданского, этнокультурного, конфессионального сообщества, гражданина России.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E5717">
        <w:rPr>
          <w:rFonts w:ascii="Times New Roman" w:eastAsia="Calibri" w:hAnsi="Times New Roman" w:cs="Times New Roman"/>
          <w:b/>
          <w:sz w:val="28"/>
          <w:szCs w:val="28"/>
        </w:rPr>
        <w:t>освоить компетенции: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ПК.1.1</w:t>
      </w:r>
      <w:r w:rsidR="0028708A">
        <w:rPr>
          <w:rFonts w:ascii="Times New Roman" w:eastAsia="Calibri" w:hAnsi="Times New Roman" w:cs="Times New Roman"/>
          <w:sz w:val="28"/>
          <w:szCs w:val="28"/>
        </w:rPr>
        <w:t>.</w:t>
      </w:r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 – Выявлять и анализировать запросы потребителя и возможности их реализации.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ПК 1.2</w:t>
      </w:r>
      <w:r w:rsidR="0028708A">
        <w:rPr>
          <w:rFonts w:ascii="Times New Roman" w:eastAsia="Calibri" w:hAnsi="Times New Roman" w:cs="Times New Roman"/>
          <w:sz w:val="28"/>
          <w:szCs w:val="28"/>
        </w:rPr>
        <w:t>.</w:t>
      </w:r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 – Информировать потребителя о туристических продуктах.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ПК 1.3</w:t>
      </w:r>
      <w:r w:rsidR="0028708A">
        <w:rPr>
          <w:rFonts w:ascii="Times New Roman" w:eastAsia="Calibri" w:hAnsi="Times New Roman" w:cs="Times New Roman"/>
          <w:sz w:val="28"/>
          <w:szCs w:val="28"/>
        </w:rPr>
        <w:t>.</w:t>
      </w:r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 – Взаимодействовать с туроператором по реализации и продвижению туристического продукта.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ПК 1.4</w:t>
      </w:r>
      <w:r w:rsidR="0028708A">
        <w:rPr>
          <w:rFonts w:ascii="Times New Roman" w:eastAsia="Calibri" w:hAnsi="Times New Roman" w:cs="Times New Roman"/>
          <w:sz w:val="28"/>
          <w:szCs w:val="28"/>
        </w:rPr>
        <w:t>.</w:t>
      </w:r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 – Рассчитывать стоимость турпакета в соответствии с заявкой потребителя.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ПК 2.1</w:t>
      </w:r>
      <w:r w:rsidR="0028708A">
        <w:rPr>
          <w:rFonts w:ascii="Times New Roman" w:eastAsia="Calibri" w:hAnsi="Times New Roman" w:cs="Times New Roman"/>
          <w:sz w:val="28"/>
          <w:szCs w:val="28"/>
        </w:rPr>
        <w:t>.</w:t>
      </w:r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 – Контролировать готовность группы, оборудования и транспортных средств к выходу на маршрут.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ПК.2.2</w:t>
      </w:r>
      <w:r w:rsidR="0028708A">
        <w:rPr>
          <w:rFonts w:ascii="Times New Roman" w:eastAsia="Calibri" w:hAnsi="Times New Roman" w:cs="Times New Roman"/>
          <w:sz w:val="28"/>
          <w:szCs w:val="28"/>
        </w:rPr>
        <w:t>.</w:t>
      </w:r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 – Инструктировать туристов о правилах поведения на маршруте.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ПК 2.3</w:t>
      </w:r>
      <w:r w:rsidR="0028708A">
        <w:rPr>
          <w:rFonts w:ascii="Times New Roman" w:eastAsia="Calibri" w:hAnsi="Times New Roman" w:cs="Times New Roman"/>
          <w:sz w:val="28"/>
          <w:szCs w:val="28"/>
        </w:rPr>
        <w:t>.</w:t>
      </w:r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 – Координировать и контролировать действия туристов на маршруте.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ПК 2.4</w:t>
      </w:r>
      <w:r w:rsidR="0028708A">
        <w:rPr>
          <w:rFonts w:ascii="Times New Roman" w:eastAsia="Calibri" w:hAnsi="Times New Roman" w:cs="Times New Roman"/>
          <w:sz w:val="28"/>
          <w:szCs w:val="28"/>
        </w:rPr>
        <w:t>.</w:t>
      </w:r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 – Обеспечивать безопасность туристов на маршруте.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ПК.2.5</w:t>
      </w:r>
      <w:r w:rsidR="0028708A">
        <w:rPr>
          <w:rFonts w:ascii="Times New Roman" w:eastAsia="Calibri" w:hAnsi="Times New Roman" w:cs="Times New Roman"/>
          <w:sz w:val="28"/>
          <w:szCs w:val="28"/>
        </w:rPr>
        <w:t>.</w:t>
      </w:r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 – Контролировать качество обслуживания туристов принимающей стороной.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ПК 3.1</w:t>
      </w:r>
      <w:r w:rsidR="0028708A">
        <w:rPr>
          <w:rFonts w:ascii="Times New Roman" w:eastAsia="Calibri" w:hAnsi="Times New Roman" w:cs="Times New Roman"/>
          <w:sz w:val="28"/>
          <w:szCs w:val="28"/>
        </w:rPr>
        <w:t>.</w:t>
      </w:r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 – Проводить маркетинговые исследования рынка туристических услуг с целью формирования востребованного туристического продукта.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ПК 3.4</w:t>
      </w:r>
      <w:r w:rsidR="0028708A">
        <w:rPr>
          <w:rFonts w:ascii="Times New Roman" w:eastAsia="Calibri" w:hAnsi="Times New Roman" w:cs="Times New Roman"/>
          <w:sz w:val="28"/>
          <w:szCs w:val="28"/>
        </w:rPr>
        <w:t>.</w:t>
      </w:r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 – Взаимодействовать с </w:t>
      </w:r>
      <w:proofErr w:type="spellStart"/>
      <w:r w:rsidRPr="00BE5717">
        <w:rPr>
          <w:rFonts w:ascii="Times New Roman" w:eastAsia="Calibri" w:hAnsi="Times New Roman" w:cs="Times New Roman"/>
          <w:sz w:val="28"/>
          <w:szCs w:val="28"/>
        </w:rPr>
        <w:t>турагентами</w:t>
      </w:r>
      <w:proofErr w:type="spellEnd"/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 по реализации и продвижению туристического продукта.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lastRenderedPageBreak/>
        <w:t>ПК 4.1</w:t>
      </w:r>
      <w:r w:rsidR="0028708A">
        <w:rPr>
          <w:rFonts w:ascii="Times New Roman" w:eastAsia="Calibri" w:hAnsi="Times New Roman" w:cs="Times New Roman"/>
          <w:sz w:val="28"/>
          <w:szCs w:val="28"/>
        </w:rPr>
        <w:t>.</w:t>
      </w:r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 – Планировать деятельность подразделения.</w:t>
      </w:r>
    </w:p>
    <w:p w:rsidR="00BE5717" w:rsidRPr="00BE5717" w:rsidRDefault="00BE5717" w:rsidP="00BE57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5717">
        <w:rPr>
          <w:rFonts w:ascii="Times New Roman" w:eastAsia="Calibri" w:hAnsi="Times New Roman" w:cs="Times New Roman"/>
          <w:sz w:val="28"/>
          <w:szCs w:val="28"/>
        </w:rPr>
        <w:t>ПК 4.2</w:t>
      </w:r>
      <w:r w:rsidR="0028708A">
        <w:rPr>
          <w:rFonts w:ascii="Times New Roman" w:eastAsia="Calibri" w:hAnsi="Times New Roman" w:cs="Times New Roman"/>
          <w:sz w:val="28"/>
          <w:szCs w:val="28"/>
        </w:rPr>
        <w:t>.</w:t>
      </w:r>
      <w:r w:rsidRPr="00BE5717">
        <w:rPr>
          <w:rFonts w:ascii="Times New Roman" w:eastAsia="Calibri" w:hAnsi="Times New Roman" w:cs="Times New Roman"/>
          <w:sz w:val="28"/>
          <w:szCs w:val="28"/>
        </w:rPr>
        <w:t xml:space="preserve"> – Организовывать и контролировать деятельность подчиненных.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 Количество часов на освоение учебной дисциплины: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- 72часа,в том числе: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-48 часов; </w:t>
      </w:r>
    </w:p>
    <w:p w:rsid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-24часов</w:t>
      </w:r>
    </w:p>
    <w:p w:rsidR="004112FF" w:rsidRPr="004112FF" w:rsidRDefault="004112FF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hAnsi="Times New Roman" w:cs="Times New Roman"/>
          <w:b/>
          <w:sz w:val="28"/>
          <w:szCs w:val="28"/>
        </w:rPr>
        <w:t xml:space="preserve">Промежуточная  аттестация в </w:t>
      </w:r>
      <w:r w:rsidRPr="004112FF">
        <w:rPr>
          <w:rFonts w:ascii="Times New Roman" w:hAnsi="Times New Roman" w:cs="Times New Roman"/>
          <w:sz w:val="28"/>
          <w:szCs w:val="28"/>
        </w:rPr>
        <w:t>форме дифференцированного зачета</w:t>
      </w:r>
    </w:p>
    <w:p w:rsidR="009540BA" w:rsidRPr="009540BA" w:rsidRDefault="009540BA" w:rsidP="0028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2A" w:rsidRPr="000B1C2A" w:rsidRDefault="005637A5" w:rsidP="0028708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0B1C2A" w:rsidRPr="000B1C2A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BE5717" w:rsidRDefault="009540BA" w:rsidP="0028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BA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4112FF" w:rsidRDefault="00BE5717" w:rsidP="0028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717">
        <w:rPr>
          <w:rFonts w:ascii="Times New Roman" w:hAnsi="Times New Roman" w:cs="Times New Roman"/>
          <w:sz w:val="28"/>
          <w:szCs w:val="28"/>
        </w:rPr>
        <w:t>Раздел 1. Культурно-антропологические основы межкультурной коммуникации</w:t>
      </w:r>
    </w:p>
    <w:p w:rsidR="00BE5717" w:rsidRDefault="00BE5717" w:rsidP="0028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717">
        <w:rPr>
          <w:rFonts w:ascii="Times New Roman" w:hAnsi="Times New Roman" w:cs="Times New Roman"/>
          <w:sz w:val="28"/>
          <w:szCs w:val="28"/>
        </w:rPr>
        <w:t>Раздел 2. Основные положения теории коммуникации. Межкультурная коммуникация.</w:t>
      </w:r>
    </w:p>
    <w:p w:rsidR="00BE5717" w:rsidRDefault="00BE5717" w:rsidP="0028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  <w:r w:rsidRPr="00BE5717">
        <w:rPr>
          <w:rFonts w:ascii="Times New Roman" w:hAnsi="Times New Roman" w:cs="Times New Roman"/>
          <w:sz w:val="28"/>
          <w:szCs w:val="28"/>
        </w:rPr>
        <w:t>Социально –психологические аспекты межкультурной коммуникации</w:t>
      </w:r>
    </w:p>
    <w:p w:rsidR="00BE5717" w:rsidRDefault="00BE5717" w:rsidP="0028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717">
        <w:rPr>
          <w:rFonts w:ascii="Times New Roman" w:hAnsi="Times New Roman" w:cs="Times New Roman"/>
          <w:sz w:val="28"/>
          <w:szCs w:val="28"/>
        </w:rPr>
        <w:t>Раздел 4 Базовые категории культуры</w:t>
      </w:r>
    </w:p>
    <w:p w:rsidR="00BE5717" w:rsidRDefault="00BE5717" w:rsidP="0028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717">
        <w:rPr>
          <w:rFonts w:ascii="Times New Roman" w:hAnsi="Times New Roman" w:cs="Times New Roman"/>
          <w:sz w:val="28"/>
          <w:szCs w:val="28"/>
        </w:rPr>
        <w:t>Раздел 5. Практика межкультурной коммуникации и освоения чужой культуры</w:t>
      </w:r>
    </w:p>
    <w:p w:rsidR="00BE5717" w:rsidRDefault="00BE5717" w:rsidP="00287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717">
        <w:rPr>
          <w:rFonts w:ascii="Times New Roman" w:hAnsi="Times New Roman" w:cs="Times New Roman"/>
          <w:sz w:val="28"/>
          <w:szCs w:val="28"/>
        </w:rPr>
        <w:t>Раздел 6 Русская культура в контексте МКК.</w:t>
      </w:r>
    </w:p>
    <w:p w:rsidR="00BE5717" w:rsidRDefault="00BE5717" w:rsidP="00BE5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17" w:rsidRPr="009540BA" w:rsidRDefault="00BE5717" w:rsidP="00BE5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8F0" w:rsidRPr="0072011A" w:rsidRDefault="00F50FFD" w:rsidP="00F5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ЕН.01</w:t>
      </w:r>
      <w:r w:rsidR="0028708A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717">
        <w:rPr>
          <w:rFonts w:ascii="Times New Roman" w:hAnsi="Times New Roman" w:cs="Times New Roman"/>
          <w:b/>
          <w:sz w:val="28"/>
          <w:szCs w:val="28"/>
        </w:rPr>
        <w:t>И</w:t>
      </w:r>
      <w:r w:rsidR="00BE5717" w:rsidRPr="00BE5717">
        <w:rPr>
          <w:rFonts w:ascii="Times New Roman" w:hAnsi="Times New Roman" w:cs="Times New Roman"/>
          <w:b/>
          <w:sz w:val="28"/>
          <w:szCs w:val="28"/>
        </w:rPr>
        <w:t>НФОРМАЦИОННО-КОММУНИКАЦИОННЫЕ ТЕХНОЛОГИИ В ПРОФЕССИОНАЛЬНОЙ ДЕЯТЕЛЬНОСТИ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«Информационно-коммуникационные технологии в профессиональной деятельности» является частью программы подготовки специалистов среднего звена в соответствии с ФГОС СПО по специальности СПО</w:t>
      </w: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43.02.10 Туризм (базовая подготовка).  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Математический и общий естественнонаучный учебный цикл.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E5717" w:rsidRPr="00BE5717" w:rsidRDefault="00BE5717" w:rsidP="00E35A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работать в операционной системе;</w:t>
      </w:r>
    </w:p>
    <w:p w:rsidR="00BE5717" w:rsidRPr="00BE5717" w:rsidRDefault="00BE5717" w:rsidP="00E35A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работать с текстовым редактором;</w:t>
      </w:r>
    </w:p>
    <w:p w:rsidR="00BE5717" w:rsidRPr="00BE5717" w:rsidRDefault="00BE5717" w:rsidP="00E35A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работать с электронными таблицами;</w:t>
      </w:r>
    </w:p>
    <w:p w:rsidR="00BE5717" w:rsidRPr="00BE5717" w:rsidRDefault="00BE5717" w:rsidP="00E35A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сетевые программные и технические средства в профессиональной деятельности;</w:t>
      </w:r>
    </w:p>
    <w:p w:rsidR="00BE5717" w:rsidRPr="00BE5717" w:rsidRDefault="00BE5717" w:rsidP="00E35A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работу с программными средствами повышения информационной безопасности;</w:t>
      </w:r>
    </w:p>
    <w:p w:rsidR="00BE5717" w:rsidRPr="00BE5717" w:rsidRDefault="00BE5717" w:rsidP="00E35A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работать с профессионально ориентированным программным </w:t>
      </w: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обеспечением;</w:t>
      </w:r>
    </w:p>
    <w:p w:rsidR="00BE5717" w:rsidRPr="00BE5717" w:rsidRDefault="00BE5717" w:rsidP="00E35A2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средствами связи и техническими средствами, применяемыми для создания, обработки и хранения документов;</w:t>
      </w:r>
    </w:p>
    <w:p w:rsidR="00BE5717" w:rsidRPr="00BE5717" w:rsidRDefault="00BE5717" w:rsidP="00E35A2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документационное обеспечение профессиональной деятельности с использованием информационно-коммуникационных технологий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E5717" w:rsidRPr="00BE5717" w:rsidRDefault="00BE5717" w:rsidP="00E35A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работы с оболочками разных операционных систем;</w:t>
      </w:r>
    </w:p>
    <w:p w:rsidR="00BE5717" w:rsidRPr="00BE5717" w:rsidRDefault="00BE5717" w:rsidP="00E35A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методы подготовки, сохранения и редактирования текстовых документов в разных текстовых редакторах;</w:t>
      </w:r>
    </w:p>
    <w:p w:rsidR="00BE5717" w:rsidRPr="00BE5717" w:rsidRDefault="00BE5717" w:rsidP="00E35A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использования стандартных функций при вычислениях, способы представления результатов в обычном и графическом виде;</w:t>
      </w:r>
    </w:p>
    <w:p w:rsidR="00BE5717" w:rsidRPr="00BE5717" w:rsidRDefault="00BE5717" w:rsidP="00E35A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поиска необходимой информации, правила пользования основными службами глобальных сетей;</w:t>
      </w:r>
    </w:p>
    <w:p w:rsidR="00BE5717" w:rsidRPr="00BE5717" w:rsidRDefault="00BE5717" w:rsidP="00E35A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</w:r>
    </w:p>
    <w:p w:rsidR="00BE5717" w:rsidRPr="00BE5717" w:rsidRDefault="00BE5717" w:rsidP="00E35A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работы с различными системами бронирования и резервирования;</w:t>
      </w:r>
    </w:p>
    <w:p w:rsidR="00BE5717" w:rsidRPr="00BE5717" w:rsidRDefault="00BE5717" w:rsidP="00E35A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использования оргтехники и основных средств связи;</w:t>
      </w:r>
    </w:p>
    <w:p w:rsidR="00BE5717" w:rsidRPr="00BE5717" w:rsidRDefault="00BE5717" w:rsidP="00E35A2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стандартное программное обеспечение делопроизводства;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формировать компетенции</w:t>
      </w:r>
    </w:p>
    <w:p w:rsidR="00BE5717" w:rsidRPr="00BE5717" w:rsidRDefault="00BE5717" w:rsidP="00BE571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5717" w:rsidRPr="00BE5717" w:rsidRDefault="00BE5717" w:rsidP="00BE571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5717" w:rsidRPr="00BE5717" w:rsidRDefault="00BE5717" w:rsidP="00BE571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E5717" w:rsidRPr="00BE5717" w:rsidRDefault="00BE5717" w:rsidP="00BE571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5717" w:rsidRPr="00BE5717" w:rsidRDefault="00BE5717" w:rsidP="00BE571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E5717" w:rsidRPr="00BE5717" w:rsidRDefault="00BE5717" w:rsidP="00BE571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E5717" w:rsidRPr="00BE5717" w:rsidRDefault="00BE5717" w:rsidP="00BE571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E5717" w:rsidRPr="00BE5717" w:rsidRDefault="00BE5717" w:rsidP="00BE571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5717" w:rsidRPr="00BE5717" w:rsidRDefault="00BE5717" w:rsidP="00BE571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ОК 9. Ориентироваться в условиях частой смены технологий в профессиональной деятельности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Выявлять и анализировать запросы потребителя и возможности их реализации.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Информировать потребителя о туристских продуктах.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Взаимодействовать с туроператором по реализации и продвижению туристского продукта.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Рассчитывать стоимость турпакета в соответствии с заявкой потребителя.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Оформлять турпакет (турпутевки, ваучеры, страховые полисы).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Выполнять работу по оказанию визовой поддержки потребителю.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Контролировать готовность группы, оборудования и транспортных средств к выходу на маршрут.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Формировать туристский продукт.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Рассчитывать стоимость туристского продукта.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3.4. Взаимодействовать с </w:t>
      </w:r>
      <w:proofErr w:type="spellStart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турагентами</w:t>
      </w:r>
      <w:proofErr w:type="spellEnd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и продвижению туристского продукта.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</w:t>
      </w: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деятельность подразделения.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Организовывать и контролировать деятельность подчиненных.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Оформлять отчетно-планирующую документацию</w:t>
      </w: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717" w:rsidRPr="00BE5717" w:rsidRDefault="005F0981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E5717"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учебной дисциплины: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 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часа, </w:t>
      </w:r>
    </w:p>
    <w:p w:rsidR="00BE5717" w:rsidRPr="00BE5717" w:rsidRDefault="00BE5717" w:rsidP="005F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- </w:t>
      </w: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BE5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2FF" w:rsidRPr="004112FF" w:rsidRDefault="004112FF" w:rsidP="005F0981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4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Промежуточная  аттестация в </w:t>
      </w: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 дифференцированного зачета</w:t>
      </w:r>
    </w:p>
    <w:p w:rsidR="004112FF" w:rsidRPr="00065B2F" w:rsidRDefault="004112FF" w:rsidP="00411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83F15" w:rsidRDefault="005637A5" w:rsidP="00E8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E83F15" w:rsidRPr="00E83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ДИСЦИПЛИНЫ:</w:t>
      </w:r>
    </w:p>
    <w:p w:rsidR="005F0981" w:rsidRPr="00F34B55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B55">
        <w:rPr>
          <w:rFonts w:ascii="Times New Roman" w:hAnsi="Times New Roman" w:cs="Times New Roman"/>
          <w:sz w:val="28"/>
          <w:szCs w:val="28"/>
        </w:rPr>
        <w:t xml:space="preserve">Раздел 1.Операционная система </w:t>
      </w:r>
      <w:proofErr w:type="spellStart"/>
      <w:r w:rsidRPr="00F34B55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5F0981" w:rsidRPr="00F34B55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</w:t>
      </w:r>
      <w:r w:rsidRPr="00F34B55">
        <w:rPr>
          <w:rFonts w:ascii="Times New Roman" w:hAnsi="Times New Roman" w:cs="Times New Roman"/>
          <w:sz w:val="28"/>
          <w:szCs w:val="28"/>
        </w:rPr>
        <w:t>Обработка текстовой информации</w:t>
      </w:r>
    </w:p>
    <w:p w:rsid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F34B55">
        <w:rPr>
          <w:rFonts w:ascii="Times New Roman" w:hAnsi="Times New Roman" w:cs="Times New Roman"/>
          <w:sz w:val="28"/>
          <w:szCs w:val="28"/>
        </w:rPr>
        <w:t>Обработка числовой информации</w:t>
      </w:r>
    </w:p>
    <w:p w:rsidR="005F0981" w:rsidRPr="00F34B55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81">
        <w:rPr>
          <w:rFonts w:ascii="Times New Roman" w:hAnsi="Times New Roman" w:cs="Times New Roman"/>
          <w:sz w:val="28"/>
          <w:szCs w:val="28"/>
        </w:rPr>
        <w:t>Раздел 4.</w:t>
      </w:r>
      <w:r w:rsidRPr="005F0981">
        <w:rPr>
          <w:rFonts w:ascii="Times New Roman" w:hAnsi="Times New Roman" w:cs="Times New Roman"/>
          <w:sz w:val="28"/>
          <w:szCs w:val="28"/>
        </w:rPr>
        <w:tab/>
        <w:t>Системы управления базами данных</w:t>
      </w:r>
    </w:p>
    <w:p w:rsidR="005F0981" w:rsidRPr="00F34B55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</w:t>
      </w:r>
      <w:r w:rsidRPr="00F34B55">
        <w:rPr>
          <w:rFonts w:ascii="Times New Roman" w:hAnsi="Times New Roman" w:cs="Times New Roman"/>
          <w:sz w:val="28"/>
          <w:szCs w:val="28"/>
        </w:rPr>
        <w:t>Мультимедийные технологии</w:t>
      </w:r>
    </w:p>
    <w:p w:rsidR="005F0981" w:rsidRPr="00F34B55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 w:rsidRPr="005F0981">
        <w:t xml:space="preserve"> </w:t>
      </w:r>
      <w:r w:rsidRPr="005F0981">
        <w:rPr>
          <w:rFonts w:ascii="Times New Roman" w:hAnsi="Times New Roman" w:cs="Times New Roman"/>
          <w:sz w:val="28"/>
          <w:szCs w:val="28"/>
        </w:rPr>
        <w:t>Введение в компьютерную графику</w:t>
      </w:r>
    </w:p>
    <w:p w:rsid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</w:t>
      </w:r>
      <w:r w:rsidRPr="005F0981">
        <w:t xml:space="preserve"> </w:t>
      </w:r>
      <w:r w:rsidRPr="005F0981">
        <w:rPr>
          <w:rFonts w:ascii="Times New Roman" w:hAnsi="Times New Roman" w:cs="Times New Roman"/>
          <w:sz w:val="28"/>
          <w:szCs w:val="28"/>
        </w:rPr>
        <w:t>Коммуникационные и информационные технологии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81">
        <w:rPr>
          <w:rFonts w:ascii="Times New Roman" w:hAnsi="Times New Roman" w:cs="Times New Roman"/>
          <w:sz w:val="28"/>
          <w:szCs w:val="28"/>
        </w:rPr>
        <w:t>Раздел 8.</w:t>
      </w:r>
      <w:r w:rsidRPr="005F0981">
        <w:rPr>
          <w:rFonts w:ascii="Times New Roman" w:hAnsi="Times New Roman" w:cs="Times New Roman"/>
          <w:sz w:val="28"/>
          <w:szCs w:val="28"/>
        </w:rPr>
        <w:tab/>
        <w:t>Специализир</w:t>
      </w:r>
      <w:r>
        <w:rPr>
          <w:rFonts w:ascii="Times New Roman" w:hAnsi="Times New Roman" w:cs="Times New Roman"/>
          <w:sz w:val="28"/>
          <w:szCs w:val="28"/>
        </w:rPr>
        <w:t xml:space="preserve">ованное программное обеспечение </w:t>
      </w:r>
      <w:r w:rsidRPr="005F0981">
        <w:rPr>
          <w:rFonts w:ascii="Times New Roman" w:hAnsi="Times New Roman" w:cs="Times New Roman"/>
          <w:sz w:val="28"/>
          <w:szCs w:val="28"/>
        </w:rPr>
        <w:t>для туристической деятельности</w:t>
      </w:r>
    </w:p>
    <w:p w:rsidR="00E83F15" w:rsidRDefault="00E83F15" w:rsidP="00E8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0981" w:rsidRPr="00E83F15" w:rsidRDefault="005F0981" w:rsidP="00E8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0FFD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ЕН.02</w:t>
      </w:r>
      <w:r w:rsidR="0028708A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981">
        <w:rPr>
          <w:rFonts w:ascii="Times New Roman" w:hAnsi="Times New Roman" w:cs="Times New Roman"/>
          <w:b/>
          <w:sz w:val="28"/>
          <w:szCs w:val="28"/>
        </w:rPr>
        <w:t>ГЕОГРАФИЯ ТУРИЗМА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Область применения программы 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43.02.10 «Туризм».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География туризма входит в математический и общий естественнонаучный учебный цикл. 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5F0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  <w:r w:rsidRPr="005F098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оценивать влияние географических факторов на развитие туризма в регионах мира;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работать со справочными и информационными материалами по страноведению, географии туристских ресурсов и регионоведению;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5F0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знать: 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особенности влияния географических факторов на развитие туризма;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основы туристского районирования;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основные закономерности размещения туристских ресурсов в крупных туристских регионах мира и России;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географию крупных туристских центров мира и специфику их туристской инфраструктуры;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правила пересечения границ зарубежных государств гражданами Российской Федерации;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методику работы со справочными и информационными материалами по страноведению, географии туристских ресурсов и регионоведению.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5F0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формировать компетенции: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ПК 1.1. Выявлять и анализировать запросы потребителя и возможности их реализации.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ПК 1.2. Информировать потребителя о туристских продуктах.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ПК 1.6. Выполнять работу по оказанию визовой поддержки потребителю.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color w:val="000000"/>
          <w:sz w:val="28"/>
          <w:szCs w:val="28"/>
        </w:rPr>
        <w:t>ПК 3.2. Формировать туристский продукт.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0981" w:rsidRPr="005F0981" w:rsidRDefault="005F0981" w:rsidP="005F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Количество часов на освоение учебной дисциплины: </w:t>
      </w:r>
    </w:p>
    <w:p w:rsidR="005F0981" w:rsidRPr="005F0981" w:rsidRDefault="005F0981" w:rsidP="005F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132часа, </w:t>
      </w:r>
    </w:p>
    <w:p w:rsidR="005F0981" w:rsidRPr="005F0981" w:rsidRDefault="005F0981" w:rsidP="005F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 аудиторной учебной нагрузки обучающегося 88 часов;</w:t>
      </w:r>
    </w:p>
    <w:p w:rsidR="005F0981" w:rsidRDefault="005F0981" w:rsidP="005F0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44 часа</w:t>
      </w:r>
      <w:r w:rsidRPr="007F6F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4112FF" w:rsidRPr="00F34B55" w:rsidRDefault="007F6F86" w:rsidP="005F0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Промежуточная  аттестация в </w:t>
      </w:r>
      <w:r w:rsidRPr="007F6F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форме дифференцированного зачета</w:t>
      </w:r>
    </w:p>
    <w:p w:rsidR="007F6F86" w:rsidRDefault="007F6F86" w:rsidP="00AA7075">
      <w:pPr>
        <w:rPr>
          <w:rFonts w:ascii="Times New Roman" w:hAnsi="Times New Roman" w:cs="Times New Roman"/>
          <w:b/>
          <w:sz w:val="24"/>
          <w:szCs w:val="28"/>
        </w:rPr>
      </w:pPr>
    </w:p>
    <w:p w:rsidR="00AA7075" w:rsidRDefault="005637A5" w:rsidP="00AA707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81">
        <w:rPr>
          <w:rFonts w:ascii="Times New Roman" w:hAnsi="Times New Roman" w:cs="Times New Roman"/>
          <w:sz w:val="28"/>
          <w:szCs w:val="28"/>
        </w:rPr>
        <w:t>Раздел 1. Туристские ресурсы и виды туризма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1.1.Туристские ресурсы. Виды туризма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81">
        <w:rPr>
          <w:rFonts w:ascii="Times New Roman" w:hAnsi="Times New Roman" w:cs="Times New Roman"/>
          <w:sz w:val="28"/>
          <w:szCs w:val="28"/>
        </w:rPr>
        <w:t>Раздел 2. Современная географическая картина мирового туризма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2.1.Основные туристские </w:t>
      </w:r>
      <w:r w:rsidRPr="005F0981">
        <w:rPr>
          <w:rFonts w:ascii="Times New Roman" w:hAnsi="Times New Roman" w:cs="Times New Roman"/>
          <w:sz w:val="28"/>
          <w:szCs w:val="28"/>
        </w:rPr>
        <w:t>регионы мира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2.2.Европейский туристский макрорегион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</w:t>
      </w:r>
      <w:r w:rsidRPr="005F0981">
        <w:rPr>
          <w:rFonts w:ascii="Times New Roman" w:hAnsi="Times New Roman" w:cs="Times New Roman"/>
          <w:sz w:val="28"/>
          <w:szCs w:val="28"/>
        </w:rPr>
        <w:t>Америка</w:t>
      </w:r>
      <w:r>
        <w:rPr>
          <w:rFonts w:ascii="Times New Roman" w:hAnsi="Times New Roman" w:cs="Times New Roman"/>
          <w:sz w:val="28"/>
          <w:szCs w:val="28"/>
        </w:rPr>
        <w:t>нский туристический макрорегион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81">
        <w:rPr>
          <w:rFonts w:ascii="Times New Roman" w:hAnsi="Times New Roman" w:cs="Times New Roman"/>
          <w:sz w:val="28"/>
          <w:szCs w:val="28"/>
        </w:rPr>
        <w:t>Тема 2.4 Южно- Азиатский и Азиатс</w:t>
      </w:r>
      <w:r>
        <w:rPr>
          <w:rFonts w:ascii="Times New Roman" w:hAnsi="Times New Roman" w:cs="Times New Roman"/>
          <w:sz w:val="28"/>
          <w:szCs w:val="28"/>
        </w:rPr>
        <w:t>ко- Тихоокеанский туристический макрорегионы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 </w:t>
      </w:r>
      <w:r w:rsidRPr="005F0981">
        <w:rPr>
          <w:rFonts w:ascii="Times New Roman" w:hAnsi="Times New Roman" w:cs="Times New Roman"/>
          <w:sz w:val="28"/>
          <w:szCs w:val="28"/>
        </w:rPr>
        <w:t>Африка</w:t>
      </w:r>
      <w:r>
        <w:rPr>
          <w:rFonts w:ascii="Times New Roman" w:hAnsi="Times New Roman" w:cs="Times New Roman"/>
          <w:sz w:val="28"/>
          <w:szCs w:val="28"/>
        </w:rPr>
        <w:t>нский туристический макрорегион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81">
        <w:rPr>
          <w:rFonts w:ascii="Times New Roman" w:hAnsi="Times New Roman" w:cs="Times New Roman"/>
          <w:sz w:val="28"/>
          <w:szCs w:val="28"/>
        </w:rPr>
        <w:t>Раздел 3. Международный туризм в Российской Федерации.</w:t>
      </w:r>
      <w:r w:rsidRPr="005F0981">
        <w:rPr>
          <w:rFonts w:ascii="Times New Roman" w:hAnsi="Times New Roman" w:cs="Times New Roman"/>
          <w:sz w:val="28"/>
          <w:szCs w:val="28"/>
        </w:rPr>
        <w:tab/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</w:t>
      </w:r>
      <w:r w:rsidRPr="005F0981">
        <w:rPr>
          <w:rFonts w:ascii="Times New Roman" w:hAnsi="Times New Roman" w:cs="Times New Roman"/>
          <w:sz w:val="28"/>
          <w:szCs w:val="28"/>
        </w:rPr>
        <w:t>Туристическ</w:t>
      </w:r>
      <w:r>
        <w:rPr>
          <w:rFonts w:ascii="Times New Roman" w:hAnsi="Times New Roman" w:cs="Times New Roman"/>
          <w:sz w:val="28"/>
          <w:szCs w:val="28"/>
        </w:rPr>
        <w:t>ое районирование территории РФ.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3.2Европейский Север.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</w:t>
      </w:r>
      <w:r w:rsidRPr="005F0981">
        <w:rPr>
          <w:rFonts w:ascii="Times New Roman" w:hAnsi="Times New Roman" w:cs="Times New Roman"/>
          <w:sz w:val="28"/>
          <w:szCs w:val="28"/>
        </w:rPr>
        <w:t xml:space="preserve"> Центр России.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3.4Европейский Юг России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 </w:t>
      </w:r>
      <w:r w:rsidRPr="005F0981">
        <w:rPr>
          <w:rFonts w:ascii="Times New Roman" w:hAnsi="Times New Roman" w:cs="Times New Roman"/>
          <w:sz w:val="28"/>
          <w:szCs w:val="28"/>
        </w:rPr>
        <w:t>ЮГ Сибири и Даль</w:t>
      </w:r>
      <w:r>
        <w:rPr>
          <w:rFonts w:ascii="Times New Roman" w:hAnsi="Times New Roman" w:cs="Times New Roman"/>
          <w:sz w:val="28"/>
          <w:szCs w:val="28"/>
        </w:rPr>
        <w:t>него Востока и Азиатский Север.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981">
        <w:rPr>
          <w:rFonts w:ascii="Times New Roman" w:hAnsi="Times New Roman" w:cs="Times New Roman"/>
          <w:sz w:val="28"/>
          <w:szCs w:val="28"/>
        </w:rPr>
        <w:t>Раздел 4. Мировой туризм.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4.1</w:t>
      </w:r>
      <w:r w:rsidRPr="005F0981">
        <w:rPr>
          <w:rFonts w:ascii="Times New Roman" w:hAnsi="Times New Roman" w:cs="Times New Roman"/>
          <w:sz w:val="28"/>
          <w:szCs w:val="28"/>
        </w:rPr>
        <w:t>Перспективы развития мирового туризма.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A7075" w:rsidRPr="00223D7D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ОП.01</w:t>
      </w:r>
      <w:r w:rsidR="00287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F28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ПСИХОЛОГИЯ ДЕЛОВОГО ОБЩЕНИЯ</w:t>
      </w: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 Психология делового общения   является  частью программы подготовки специалистов среднего звена в соответствии с ФГОС СПО  специальности 43.02.10   «Туризм»  (базовая  подготовка)  </w:t>
      </w: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профессиональных образовательных организациях СПО.   </w:t>
      </w: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структуре программы подготовки специалистов среднего звена: профессиональный учебный цикл</w:t>
      </w: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требования к результатам освоения дисциплины:</w:t>
      </w: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-    планировать, прогнозировать и анализировать деловое общение;</w:t>
      </w:r>
    </w:p>
    <w:p w:rsidR="003F28F5" w:rsidRPr="003F28F5" w:rsidRDefault="003F28F5" w:rsidP="003F28F5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применять техники и приемы эффективного общения в профессиональной деятельности;</w:t>
      </w:r>
    </w:p>
    <w:p w:rsidR="003F28F5" w:rsidRPr="003F28F5" w:rsidRDefault="003F28F5" w:rsidP="003F28F5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приемы саморегуляции поведения в процессе межличностного общения.</w:t>
      </w:r>
    </w:p>
    <w:p w:rsidR="003F28F5" w:rsidRDefault="003F28F5" w:rsidP="003F28F5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деловые контакты с учётом особенностей партнёров по общению и соблюдение делового этикета</w:t>
      </w:r>
    </w:p>
    <w:p w:rsidR="003F28F5" w:rsidRPr="003F28F5" w:rsidRDefault="003F28F5" w:rsidP="003F28F5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8F5" w:rsidRPr="003F28F5" w:rsidRDefault="003F28F5" w:rsidP="003F28F5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эффективные приемы управления конфликтами;</w:t>
      </w: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3F28F5" w:rsidRPr="003F28F5" w:rsidRDefault="003F28F5" w:rsidP="003F28F5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общения и деятельности;</w:t>
      </w:r>
    </w:p>
    <w:p w:rsidR="003F28F5" w:rsidRPr="003F28F5" w:rsidRDefault="003F28F5" w:rsidP="003F28F5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функции, виды и уровни общения;</w:t>
      </w:r>
    </w:p>
    <w:p w:rsidR="003F28F5" w:rsidRPr="003F28F5" w:rsidRDefault="003F28F5" w:rsidP="003F28F5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роли и ролевые ожидания в общении;</w:t>
      </w:r>
    </w:p>
    <w:p w:rsidR="003F28F5" w:rsidRPr="003F28F5" w:rsidRDefault="003F28F5" w:rsidP="003F28F5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социальных взаимодействий;</w:t>
      </w:r>
    </w:p>
    <w:p w:rsidR="003F28F5" w:rsidRPr="003F28F5" w:rsidRDefault="003F28F5" w:rsidP="003F28F5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механизмы взаимопонимания в общении;</w:t>
      </w:r>
    </w:p>
    <w:p w:rsidR="003F28F5" w:rsidRPr="003F28F5" w:rsidRDefault="003F28F5" w:rsidP="003F28F5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техники и приемы общения, правила слушания, ведения беседы, убеждения;</w:t>
      </w:r>
    </w:p>
    <w:p w:rsidR="003F28F5" w:rsidRPr="003F28F5" w:rsidRDefault="003F28F5" w:rsidP="003F28F5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этические принципы общения;</w:t>
      </w: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источники, причины, виды и способы разрешения конфликтов.</w:t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результате освоения дисциплины обучающийся должен формировать компетенции: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ПК.1.1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Выявлять и анализировать запросы потребителя и возможности их реализации.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Информировать потребителя о туристических продуктах.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Взаимодействовать с туроператором по реализации и продвижению туристического продукта.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Рассчитывать стоимость турпакета в соответствии с заявкой потребителя.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Контролировать готовность группы, оборудования и транспортных средств к выходу на маршрут.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ПК.2.2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Инструктировать туристов о правилах поведения на маршруте.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Координировать и контролировать действия туристов на маршруте.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Обеспечивать безопасность туристов на маршруте.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ПК.2.5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Контролировать качество обслуживания туристов принимающей стороной.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Проводить маркетинговые исследования рынка туристических услуг с целью формирования востребованного туристического продукта.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Взаимодействовать с </w:t>
      </w:r>
      <w:proofErr w:type="spellStart"/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турагентами</w:t>
      </w:r>
      <w:proofErr w:type="spellEnd"/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реализации и продвижению туристического продукта.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Планировать деятельность подразделения.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Организовывать и контролировать деятельность подчиненных.</w:t>
      </w:r>
    </w:p>
    <w:p w:rsidR="003F28F5" w:rsidRPr="003F28F5" w:rsidRDefault="003F28F5" w:rsidP="003F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1.4. Количество часов на освоение учебной  дисциплины:</w:t>
      </w: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обучающегося 78 часов, том числе:</w:t>
      </w: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52 часа;</w:t>
      </w:r>
    </w:p>
    <w:p w:rsid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самостоятельной работы обучающегося 26 часов.</w:t>
      </w:r>
    </w:p>
    <w:p w:rsidR="007F6F86" w:rsidRPr="003F28F5" w:rsidRDefault="007F6F86" w:rsidP="003F28F5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аттестация</w:t>
      </w:r>
      <w:r w:rsidRPr="003F2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 w:rsidR="003F2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дифференцированного зачёта</w:t>
      </w:r>
      <w:r w:rsidRPr="003F2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57C" w:rsidRDefault="005637A5" w:rsidP="00E83F1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3F28F5" w:rsidRP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8F5">
        <w:rPr>
          <w:rFonts w:ascii="Times New Roman" w:hAnsi="Times New Roman" w:cs="Times New Roman"/>
          <w:sz w:val="28"/>
          <w:szCs w:val="28"/>
        </w:rPr>
        <w:t>Введение</w:t>
      </w:r>
    </w:p>
    <w:p w:rsidR="003F28F5" w:rsidRP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Pr="003F28F5">
        <w:rPr>
          <w:rFonts w:ascii="Times New Roman" w:hAnsi="Times New Roman" w:cs="Times New Roman"/>
          <w:sz w:val="28"/>
          <w:szCs w:val="28"/>
        </w:rPr>
        <w:t>Общение как социально –психологическая проблема</w:t>
      </w:r>
    </w:p>
    <w:p w:rsidR="003F28F5" w:rsidRP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 w:rsidRPr="003F28F5">
        <w:rPr>
          <w:rFonts w:ascii="Times New Roman" w:hAnsi="Times New Roman" w:cs="Times New Roman"/>
          <w:sz w:val="28"/>
          <w:szCs w:val="28"/>
        </w:rPr>
        <w:t>Деловое общение, его виды и формы.</w:t>
      </w:r>
    </w:p>
    <w:p w:rsidR="003F28F5" w:rsidRP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 w:rsidRPr="003F28F5">
        <w:rPr>
          <w:rFonts w:ascii="Times New Roman" w:hAnsi="Times New Roman" w:cs="Times New Roman"/>
          <w:sz w:val="28"/>
          <w:szCs w:val="28"/>
        </w:rPr>
        <w:t>Психологические аспекты переговорного процесса.</w:t>
      </w:r>
    </w:p>
    <w:p w:rsidR="003F28F5" w:rsidRP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</w:t>
      </w:r>
      <w:r w:rsidRPr="003F28F5">
        <w:rPr>
          <w:rFonts w:ascii="Times New Roman" w:hAnsi="Times New Roman" w:cs="Times New Roman"/>
          <w:sz w:val="28"/>
          <w:szCs w:val="28"/>
        </w:rPr>
        <w:t>Психологические особенности публичного выступления.</w:t>
      </w:r>
    </w:p>
    <w:p w:rsidR="003F28F5" w:rsidRP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</w:t>
      </w:r>
      <w:r w:rsidRPr="003F28F5">
        <w:rPr>
          <w:rFonts w:ascii="Times New Roman" w:hAnsi="Times New Roman" w:cs="Times New Roman"/>
          <w:sz w:val="28"/>
          <w:szCs w:val="28"/>
        </w:rPr>
        <w:t>Невербальные особенности в процессе делового общения.</w:t>
      </w:r>
    </w:p>
    <w:p w:rsidR="003F28F5" w:rsidRP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</w:t>
      </w:r>
      <w:r w:rsidRPr="003F28F5">
        <w:rPr>
          <w:rFonts w:ascii="Times New Roman" w:hAnsi="Times New Roman" w:cs="Times New Roman"/>
          <w:sz w:val="28"/>
          <w:szCs w:val="28"/>
        </w:rPr>
        <w:t>Спор, дискуссия, полемика, конфликт. Происхождение и психологические особенности.</w:t>
      </w:r>
    </w:p>
    <w:p w:rsidR="00223D7D" w:rsidRPr="00223D7D" w:rsidRDefault="00223D7D" w:rsidP="00223D7D">
      <w:pPr>
        <w:rPr>
          <w:rFonts w:ascii="Times New Roman" w:hAnsi="Times New Roman" w:cs="Times New Roman"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="003F28F5">
        <w:rPr>
          <w:rFonts w:ascii="Times New Roman" w:hAnsi="Times New Roman" w:cs="Times New Roman"/>
          <w:b/>
          <w:sz w:val="28"/>
          <w:szCs w:val="28"/>
        </w:rPr>
        <w:t>ОРГАНИЗАЦИЯ ТУРИСТИЧЕСКОЙ ИНДУСТРИИ</w:t>
      </w:r>
    </w:p>
    <w:p w:rsidR="003F28F5" w:rsidRPr="003F28F5" w:rsidRDefault="003F28F5" w:rsidP="003F28F5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3F28F5" w:rsidRPr="003F28F5" w:rsidRDefault="003F28F5" w:rsidP="003F28F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 Организация туристической индустрии  является  частью программы подготовки специалистов среднего звена в соответствии с ФГОС СПО  специальности 43.02.10 «Туризм»  (базовая  подготовка).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F28F5" w:rsidRPr="003F28F5" w:rsidRDefault="003F28F5" w:rsidP="003F28F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профессиональных образовательных организациях СПО.   </w:t>
      </w:r>
    </w:p>
    <w:p w:rsidR="003F28F5" w:rsidRPr="003F28F5" w:rsidRDefault="003F28F5" w:rsidP="003F28F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Дисциплина Организация </w:t>
      </w:r>
      <w:bookmarkStart w:id="1" w:name="YANDEX_12"/>
      <w:bookmarkEnd w:id="1"/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E%D1%80%D0%B3%D0%B0%D0%BD%D0%B8%D0%B7%D0%B0%D1%86%D0%B8%D1%8F%20%D1%81%D0%BE%D1%86%D0%B8%D0%B0%D0%BB%D1%8C%D0%BD%D0%BE%D0%B9%20%D1%80%D0%B0%D0%B1%D0%BE%D1%82%D1%8B%20%D0%B2%20%D0%A0%D0%A4%3B%20%D1%85%D0%B0%D1%80%D0%B0%D0%BA%D1%82%D0%B5%D1%80%D0%B8%D0%B7%D0%BE%D0%B2%D0%B0%D1%82%D1%8C%20%D1%81%D0%BF%D0%B5%D1%86%D0%B8%D1%84%D0%B8%D0%BA%D1%83%20%D0%B4%D0%B5%D1%8F%D1%82%D0%B5%D0%BB%D1%8C%D0%BD%D0%BE%D1%81%D1%82%D0%B8%20%D1%83%D1%87%D1%80%D0%B5%D0%B6%D0%B4%D0%B5%D0%BD%D0%B8%D0%B9%20%D1%81%D0%BE%D1%86%D0%B8%D0%B0%D0%BB%D1%8C%D0%BD%D0%BE%D0%B9%20%D1%81%D1%84%D0%B5%D1%80%D1%8B%3B%20%D0%B7%D0%BD%D0%B0%D1%82%D1%8C%20%D1%81%D1%82%D1%80%D1%83%D0%BA%D1%82%D1%83%D1%80%D1%83%20%D0%BE%D1%80%D0%B3%D0%B0%D0%BD%D0%BE%D0%B2%20%D1%81%D0%BE%D1%86%D0%B8%D0%B0%D0%BB%D1%8C%D0%BD%D0%BE%D0%B9%20%D1%80%D0%B0%D0%B1%D0%BE%D1%82%D1%8B%20%D0%B2%20%D0%A0%D0%A4&amp;url=http%3A%2F%2Fwww.fgou-vunmc.ru%2Fvocational%2Ffgossponpo%2Fprogs%2F040401%2F040401%2520org%2520socrab.doc&amp;fmode=envelope&amp;lr=39&amp;l10n=ru&amp;mime=doc&amp;sign=3fa5f3dcf0b08de95d5a57347ab2c4ab&amp;keyno=0" \l "YANDEX_11" </w:instrTex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туристской индустрии относится к профессиональному учебному циклу.</w:t>
      </w:r>
    </w:p>
    <w:p w:rsidR="003F28F5" w:rsidRPr="003F28F5" w:rsidRDefault="003F28F5" w:rsidP="003F28F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3F28F5" w:rsidRPr="003F28F5" w:rsidRDefault="003F28F5" w:rsidP="003F28F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28F5" w:rsidRPr="003F28F5" w:rsidRDefault="003F28F5" w:rsidP="003F28F5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 пользоваться основными терминами и понятиями, относящимися к туристской деятельности, на русском и иностранном языках</w:t>
      </w:r>
    </w:p>
    <w:p w:rsidR="003F28F5" w:rsidRPr="003F28F5" w:rsidRDefault="003F28F5" w:rsidP="003F28F5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и использование информации о состоянии и структуре рынка туристских услуг</w:t>
      </w:r>
    </w:p>
    <w:p w:rsidR="003F28F5" w:rsidRPr="003F28F5" w:rsidRDefault="003F28F5" w:rsidP="003F28F5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законодательными актами и нормативными документами по правовому регулированию туристской деятельности </w:t>
      </w:r>
    </w:p>
    <w:p w:rsidR="003F28F5" w:rsidRPr="003F28F5" w:rsidRDefault="003F28F5" w:rsidP="003F28F5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потенциал туристских регионов при формировании турпродуктов</w:t>
      </w:r>
    </w:p>
    <w:p w:rsidR="003F28F5" w:rsidRPr="003F28F5" w:rsidRDefault="003F28F5" w:rsidP="003F28F5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консультировать туристов по вопросам пользования банковскими, финансовыми услугами, современными информационными технологиями </w:t>
      </w:r>
    </w:p>
    <w:p w:rsidR="003F28F5" w:rsidRPr="003F28F5" w:rsidRDefault="003F28F5" w:rsidP="003F28F5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предоставлять информацию о туристско-рекреационных и курортных ресурсах региона, страны назначения</w:t>
      </w:r>
    </w:p>
    <w:p w:rsidR="003F28F5" w:rsidRPr="003F28F5" w:rsidRDefault="003F28F5" w:rsidP="003F28F5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bookmarkStart w:id="2" w:name="YANDEX_27"/>
      <w:bookmarkEnd w:id="2"/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hghltd.yandex.net/yandbtm?text=%D0%9E%D1%80%D0%B3%D0%B0%D0%BD%D0%B8%D0%B7%D0%B0%D1%86%D0%B8%D1%8F%20%D1%81%D0%BE%D1%86%D0%B8%D0%B0%D0%BB%D1%8C%D0%BD%D0%BE%D0%B9%20%D1%80%D0%B0%D0%B1%D0%BE%D1%82%D1%8B%20%D0%B2%20%D0%A0%D0%A4%3B%20%D1%85%D0%B0%D1%80%D0%B0%D0%BA%D1%82%D0%B5%D1%80%D0%B8%D0%B7%D0%BE%D0%B2%D0%B0%D1%82%D1%8C%20%D1%81%D0%BF%D0%B5%D1%86%D0%B8%D1%84%D0%B8%D0%BA%D1%83%20%D0%B4%D0%B5%D1%8F%D1%82%D0%B5%D0%BB%D1%8C%D0%BD%D0%BE%D1%81%D1%82%D0%B8%20%D1%83%D1%87%D1%80%D0%B5%D0%B6%D0%B4%D0%B5%D0%BD%D0%B8%D0%B9%20%D1%81%D0%BE%D1%86%D0%B8%D0%B0%D0%BB%D1%8C%D0%BD%D0%BE%D0%B9%20%D1%81%D1%84%D0%B5%D1%80%D1%8B%3B%20%D0%B7%D0%BD%D0%B0%D1%82%D1%8C%20%D1%81%D1%82%D1%80%D1%83%D0%BA%D1%82%D1%83%D1%80%D1%83%20%D0%BE%D1%80%D0%B3%D0%B0%D0%BD%D0%BE%D0%B2%20%D1%81%D0%BE%D1%86%D0%B8%D0%B0%D0%BB%D1%8C%D0%BD%D0%BE%D0%B9%20%D1%80%D0%B0%D0%B1%D0%BE%D1%82%D1%8B%20%D0%B2%20%D0%A0%D0%A4&amp;url=http%3A%2F%2Fwww.fgou-vunmc.ru%2Fvocational%2Ffgossponpo%2Fprogs%2F040401%2F040401%2520org%2520socrab.doc&amp;fmode=envelope&amp;lr=39&amp;l10n=ru&amp;mime=doc&amp;sign=3fa5f3dcf0b08de95d5a57347ab2c4ab&amp;keyno=0" \l "YANDEX_26" </w:instrText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F28F5" w:rsidRPr="003F28F5" w:rsidRDefault="003F28F5" w:rsidP="003F28F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развития и роль мирового туризма в мировой экономике - основные термины и понятия, принятые в туристской деятельности на русском и иностранном языке</w:t>
      </w:r>
    </w:p>
    <w:p w:rsidR="003F28F5" w:rsidRPr="003F28F5" w:rsidRDefault="003F28F5" w:rsidP="003F28F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инфраструктуру туризма- возможности информационных, банковских и финансовых услуг и технологий в туризме</w:t>
      </w:r>
    </w:p>
    <w:p w:rsidR="003F28F5" w:rsidRPr="003F28F5" w:rsidRDefault="003F28F5" w:rsidP="003F28F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</w:r>
    </w:p>
    <w:p w:rsidR="003F28F5" w:rsidRPr="003F28F5" w:rsidRDefault="003F28F5" w:rsidP="003F28F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определение, основные факторы, условия формирования и развития туристского региона</w:t>
      </w:r>
    </w:p>
    <w:p w:rsidR="003F28F5" w:rsidRPr="003F28F5" w:rsidRDefault="003F28F5" w:rsidP="003F28F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программы у обучающихся должны формировать следующие </w:t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 (ОК)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(ПК)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28F5" w:rsidRPr="003F28F5" w:rsidRDefault="003F28F5" w:rsidP="003F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28F5" w:rsidRPr="003F28F5" w:rsidRDefault="003F28F5" w:rsidP="003F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28F5" w:rsidRPr="003F28F5" w:rsidRDefault="003F28F5" w:rsidP="003F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F28F5" w:rsidRPr="003F28F5" w:rsidRDefault="003F28F5" w:rsidP="003F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28F5" w:rsidRPr="003F28F5" w:rsidRDefault="003F28F5" w:rsidP="003F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F28F5" w:rsidRPr="003F28F5" w:rsidRDefault="003F28F5" w:rsidP="003F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F28F5" w:rsidRPr="003F28F5" w:rsidRDefault="003F28F5" w:rsidP="003F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F28F5" w:rsidRPr="003F28F5" w:rsidRDefault="003F28F5" w:rsidP="003F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28F5" w:rsidRPr="003F28F5" w:rsidRDefault="003F28F5" w:rsidP="003F2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ПК.1.1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Выявлять и анализировать запросы потребителя и возможности их реализации.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Информировать потребителя о туристических продуктах.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Взаимодействовать с туроператором по реализации и продвижению туристического продукта.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Рассчитывать стоимость турпакета в соответствии с заявкой потребителя.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1.5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Оформлять турпакет (турпутёвки, ваучеры, страховые полисы)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ПК 2.1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Контролировать готовность группы, оборудования и транспортных средств к выходу на маршрут.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Инструктировать туристов о правилах поведения на маршруте.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Координировать и контролировать действия туристов на маршруте.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Обеспечивать безопасность на маршруте.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ПК.2.6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Оформлять отчётную документацию о туристической поездке.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Проводить маркетинговые исследования рынка туристических услуг с целью формирования востребованного туристического продукта.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Формировать туристический продукт.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Взаимодействовать с </w:t>
      </w:r>
      <w:proofErr w:type="spellStart"/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турагентами</w:t>
      </w:r>
      <w:proofErr w:type="spellEnd"/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реализации и продвижению туристического продукта.</w:t>
      </w:r>
    </w:p>
    <w:p w:rsidR="003F28F5" w:rsidRPr="003F28F5" w:rsidRDefault="003F28F5" w:rsidP="003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Организовывать и контролировать деятельность подчиненных.</w:t>
      </w:r>
    </w:p>
    <w:p w:rsidR="003F28F5" w:rsidRPr="003F28F5" w:rsidRDefault="003F28F5" w:rsidP="003F28F5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3F28F5" w:rsidRPr="003F28F5" w:rsidRDefault="003F28F5" w:rsidP="003F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168 часов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F28F5" w:rsidRPr="003F28F5" w:rsidRDefault="003F28F5" w:rsidP="003F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 часов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8F5" w:rsidRPr="003F28F5" w:rsidRDefault="003F28F5" w:rsidP="003F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bookmarkStart w:id="3" w:name="YANDEX_49"/>
      <w:bookmarkEnd w:id="3"/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E%D1%80%D0%B3%D0%B0%D0%BD%D0%B8%D0%B7%D0%B0%D1%86%D0%B8%D1%8F%20%D1%81%D0%BE%D1%86%D0%B8%D0%B0%D0%BB%D1%8C%D0%BD%D0%BE%D0%B9%20%D1%80%D0%B0%D0%B1%D0%BE%D1%82%D1%8B%20%D0%B2%20%D0%A0%D0%A4%3B%20%D1%85%D0%B0%D1%80%D0%B0%D0%BA%D1%82%D0%B5%D1%80%D0%B8%D0%B7%D0%BE%D0%B2%D0%B0%D1%82%D1%8C%20%D1%81%D0%BF%D0%B5%D1%86%D0%B8%D1%84%D0%B8%D0%BA%D1%83%20%D0%B4%D0%B5%D1%8F%D1%82%D0%B5%D0%BB%D1%8C%D0%BD%D0%BE%D1%81%D1%82%D0%B8%20%D1%83%D1%87%D1%80%D0%B5%D0%B6%D0%B4%D0%B5%D0%BD%D0%B8%D0%B9%20%D1%81%D0%BE%D1%86%D0%B8%D0%B0%D0%BB%D1%8C%D0%BD%D0%BE%D0%B9%20%D1%81%D1%84%D0%B5%D1%80%D1%8B%3B%20%D0%B7%D0%BD%D0%B0%D1%82%D1%8C%20%D1%81%D1%82%D1%80%D1%83%D0%BA%D1%82%D1%83%D1%80%D1%83%20%D0%BE%D1%80%D0%B3%D0%B0%D0%BD%D0%BE%D0%B2%20%D1%81%D0%BE%D1%86%D0%B8%D0%B0%D0%BB%D1%8C%D0%BD%D0%BE%D0%B9%20%D1%80%D0%B0%D0%B1%D0%BE%D1%82%D1%8B%20%D0%B2%20%D0%A0%D0%A4&amp;url=http%3A%2F%2Fwww.fgou-vunmc.ru%2Fvocational%2Ffgossponpo%2Fprogs%2F040401%2F040401%2520org%2520socrab.doc&amp;fmode=envelope&amp;lr=39&amp;l10n=ru&amp;mime=doc&amp;sign=3fa5f3dcf0b08de95d5a57347ab2c4ab&amp;keyno=0" \l "YANDEX_48" </w:instrTex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 </w:t>
      </w:r>
      <w:hyperlink r:id="rId8" w:anchor="YANDEX_50" w:history="1"/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</w:t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 часов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F86" w:rsidRDefault="007F6F86" w:rsidP="0022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23D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223D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 w:rsidR="003F2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экзамена</w:t>
      </w:r>
      <w:r w:rsidRPr="00223D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7F6F86" w:rsidRPr="00223D7D" w:rsidRDefault="007F6F86" w:rsidP="0022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23D7D" w:rsidRPr="00223D7D" w:rsidRDefault="00223D7D" w:rsidP="0022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C6" w:rsidRPr="00B125C6" w:rsidRDefault="005637A5" w:rsidP="00B125C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B125C6" w:rsidRPr="00B125C6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</w:p>
    <w:p w:rsidR="003F28F5" w:rsidRP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8F5">
        <w:rPr>
          <w:rFonts w:ascii="Times New Roman" w:hAnsi="Times New Roman" w:cs="Times New Roman"/>
          <w:sz w:val="28"/>
          <w:szCs w:val="28"/>
        </w:rPr>
        <w:t>Раздел 1. Основы туристской индустрии</w:t>
      </w:r>
    </w:p>
    <w:p w:rsidR="003F28F5" w:rsidRP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8F5">
        <w:rPr>
          <w:rFonts w:ascii="Times New Roman" w:hAnsi="Times New Roman" w:cs="Times New Roman"/>
          <w:sz w:val="28"/>
          <w:szCs w:val="28"/>
        </w:rPr>
        <w:t>Раздел 2. Правовое регулирование туристской деятельности</w:t>
      </w:r>
    </w:p>
    <w:p w:rsidR="003F28F5" w:rsidRP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8F5">
        <w:rPr>
          <w:rFonts w:ascii="Times New Roman" w:hAnsi="Times New Roman" w:cs="Times New Roman"/>
          <w:sz w:val="28"/>
          <w:szCs w:val="28"/>
        </w:rPr>
        <w:t>Раздел 3. Организация транс</w:t>
      </w:r>
      <w:r>
        <w:rPr>
          <w:rFonts w:ascii="Times New Roman" w:hAnsi="Times New Roman" w:cs="Times New Roman"/>
          <w:sz w:val="28"/>
          <w:szCs w:val="28"/>
        </w:rPr>
        <w:t>портного обслуживания в туризме</w:t>
      </w:r>
    </w:p>
    <w:p w:rsidR="003F28F5" w:rsidRP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8F5">
        <w:rPr>
          <w:rFonts w:ascii="Times New Roman" w:hAnsi="Times New Roman" w:cs="Times New Roman"/>
          <w:sz w:val="28"/>
          <w:szCs w:val="28"/>
        </w:rPr>
        <w:t>Раздел 4. Услуги размещения и питания в тури</w:t>
      </w:r>
      <w:r>
        <w:rPr>
          <w:rFonts w:ascii="Times New Roman" w:hAnsi="Times New Roman" w:cs="Times New Roman"/>
          <w:sz w:val="28"/>
          <w:szCs w:val="28"/>
        </w:rPr>
        <w:t>зме</w:t>
      </w:r>
    </w:p>
    <w:p w:rsidR="003F28F5" w:rsidRP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8F5">
        <w:rPr>
          <w:rFonts w:ascii="Times New Roman" w:hAnsi="Times New Roman" w:cs="Times New Roman"/>
          <w:sz w:val="28"/>
          <w:szCs w:val="28"/>
        </w:rPr>
        <w:t>Раздел 5. Инновации в развитии туристской индустрии</w:t>
      </w:r>
    </w:p>
    <w:p w:rsid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8F5" w:rsidRP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ОП.03</w:t>
      </w:r>
      <w:r w:rsidR="0028708A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8F5">
        <w:rPr>
          <w:rFonts w:ascii="Times New Roman" w:hAnsi="Times New Roman" w:cs="Times New Roman"/>
          <w:b/>
          <w:sz w:val="28"/>
          <w:szCs w:val="28"/>
        </w:rPr>
        <w:t>ИНОСТРАННЫЙ ЯЗЫК В СФЕРЕ ПРОФЕССИОНАЛЬНОЙ КОММУНИКАЦИИ</w:t>
      </w:r>
    </w:p>
    <w:p w:rsidR="00B855F3" w:rsidRPr="00110786" w:rsidRDefault="00B855F3" w:rsidP="00B8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B855F3" w:rsidRPr="00110786" w:rsidRDefault="00B855F3" w:rsidP="00B8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 дисциплины </w:t>
      </w:r>
      <w:r w:rsidRPr="0011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«Иностранный язык в сфере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коммуникации» </w:t>
      </w:r>
      <w:r w:rsidRPr="0011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 частью программы подготовки специалистов среднего звена специальности в соответствии с ФГОС СПО  специальности 43.02.10 «Туризм» (базовая  подготовка)  </w:t>
      </w:r>
    </w:p>
    <w:p w:rsidR="00B855F3" w:rsidRPr="00110786" w:rsidRDefault="00B855F3" w:rsidP="00B8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работников,  программах повышения квалификации и переподготовки.</w:t>
      </w:r>
    </w:p>
    <w:p w:rsidR="00B855F3" w:rsidRPr="00110786" w:rsidRDefault="00B855F3" w:rsidP="00B855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5F3" w:rsidRPr="00110786" w:rsidRDefault="00B855F3" w:rsidP="00B8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1.2.Место дисциплины</w:t>
      </w:r>
      <w:r w:rsidRPr="0011078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структуре программы подготовки специалистов среднего звена:  Дисциплина входит в профессиональный учебный цикл.</w:t>
      </w:r>
    </w:p>
    <w:p w:rsidR="00B855F3" w:rsidRPr="00110786" w:rsidRDefault="00B855F3" w:rsidP="00B8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5F3" w:rsidRPr="00110786" w:rsidRDefault="00B855F3" w:rsidP="00B8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1.3.Цели и задачи дисциплины:</w:t>
      </w:r>
    </w:p>
    <w:p w:rsidR="00B855F3" w:rsidRPr="00110786" w:rsidRDefault="00B855F3" w:rsidP="00B8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5F3" w:rsidRPr="00110786" w:rsidRDefault="00B855F3" w:rsidP="00B8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F7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вести беседу (диалог, переговоры) профессиональной направленности на иностранном языке;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составлять и осуществлять монологические высказывания по профессиональной тематике (презентации, выступления, инструктирование);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вести деловую переписку на иностранном языке;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составлять и оформлять рабочую документацию, характерную для сферы туризма, на иностранном языке;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составлять тексты рекламных объявлений на иностранном языке;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профессионально пользоваться словарями, справочниками и другими источниками информации;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пользоваться современными компьютерными переводческими программами;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делать письменный перевод информации профессионального характера с иностранного языка на русский и с русского на иностранный язык;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F7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лексический (2500 - 2900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иностранный язык делового общения: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правила пользования специальными терминологическими словарями;</w:t>
      </w:r>
    </w:p>
    <w:p w:rsidR="00B855F3" w:rsidRPr="003A0F7F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правила пользования электронными словарями.</w:t>
      </w:r>
    </w:p>
    <w:p w:rsidR="00B855F3" w:rsidRPr="003A0F7F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программы у обучающихся должны быть формироваться </w:t>
      </w:r>
      <w:r w:rsidRPr="003A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 (ОК)</w:t>
      </w:r>
      <w:r w:rsidRPr="003A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A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(ПК)</w:t>
      </w:r>
      <w:r w:rsidRPr="003A0F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5F3" w:rsidRPr="00BE155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5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855F3" w:rsidRPr="00BE155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5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55F3" w:rsidRPr="00BE155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5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855F3" w:rsidRPr="00BE155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5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55F3" w:rsidRPr="00BE155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5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855F3" w:rsidRPr="00BE155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5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855F3" w:rsidRPr="00BE155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5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855F3" w:rsidRPr="00BE155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5F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55F3" w:rsidRPr="00BE155F" w:rsidRDefault="00B855F3" w:rsidP="00B855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E155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ПК 1.2. Информировать потребителя о туристских продуктах.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ПК 1.4. Рассчитывать стоимость турпакета в соответствии с заявкой потребителя.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ПК 2.2. Инструктировать туристов о правилах поведения на маршруте.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ПК 2.5. Контролировать качество обслуживания туристов принимающей стороной.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>ПК 3.2. Формировать туристский продукт.</w:t>
      </w:r>
    </w:p>
    <w:p w:rsidR="00B855F3" w:rsidRPr="003A0F7F" w:rsidRDefault="00B855F3" w:rsidP="00B85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7F">
        <w:rPr>
          <w:rFonts w:ascii="Times New Roman" w:hAnsi="Times New Roman" w:cs="Times New Roman"/>
          <w:sz w:val="28"/>
          <w:szCs w:val="28"/>
        </w:rPr>
        <w:t xml:space="preserve">ПК 3.4. Взаимодействовать с </w:t>
      </w:r>
      <w:proofErr w:type="spellStart"/>
      <w:r w:rsidRPr="003A0F7F">
        <w:rPr>
          <w:rFonts w:ascii="Times New Roman" w:hAnsi="Times New Roman" w:cs="Times New Roman"/>
          <w:sz w:val="28"/>
          <w:szCs w:val="28"/>
        </w:rPr>
        <w:t>турагентами</w:t>
      </w:r>
      <w:proofErr w:type="spellEnd"/>
      <w:r w:rsidRPr="003A0F7F">
        <w:rPr>
          <w:rFonts w:ascii="Times New Roman" w:hAnsi="Times New Roman" w:cs="Times New Roman"/>
          <w:sz w:val="28"/>
          <w:szCs w:val="28"/>
        </w:rPr>
        <w:t xml:space="preserve"> по реализации и продвижению туристского продукта.</w:t>
      </w:r>
    </w:p>
    <w:p w:rsidR="00B855F3" w:rsidRPr="003A0F7F" w:rsidRDefault="00B855F3" w:rsidP="00B855F3">
      <w:pPr>
        <w:pStyle w:val="ConsPlusNormal"/>
        <w:ind w:firstLine="540"/>
        <w:jc w:val="both"/>
      </w:pPr>
    </w:p>
    <w:p w:rsidR="00B855F3" w:rsidRPr="00B855F3" w:rsidRDefault="00B855F3" w:rsidP="00B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1.4.Количество часов на освоение программы дисциплины:</w:t>
      </w:r>
    </w:p>
    <w:p w:rsidR="00B855F3" w:rsidRPr="00110786" w:rsidRDefault="00B855F3" w:rsidP="00B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B855F3" w:rsidRPr="00110786" w:rsidRDefault="00B855F3" w:rsidP="00B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102 часа;</w:t>
      </w:r>
    </w:p>
    <w:p w:rsidR="00B855F3" w:rsidRPr="00110786" w:rsidRDefault="00B855F3" w:rsidP="00B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F6F86" w:rsidRDefault="007F6F86" w:rsidP="00CE0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CE03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 </w:t>
      </w:r>
      <w:r w:rsidR="00B85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дифференцированного зачёта</w:t>
      </w:r>
    </w:p>
    <w:p w:rsidR="007F6F86" w:rsidRPr="00CE0395" w:rsidRDefault="007F6F86" w:rsidP="00CE0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A5" w:rsidRDefault="005637A5" w:rsidP="00E0115D">
      <w:pPr>
        <w:rPr>
          <w:rFonts w:ascii="Times New Roman" w:hAnsi="Times New Roman" w:cs="Times New Roman"/>
          <w:b/>
          <w:sz w:val="24"/>
          <w:szCs w:val="28"/>
        </w:rPr>
      </w:pPr>
      <w:r w:rsidRPr="005637A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B855F3" w:rsidRPr="00B855F3" w:rsidRDefault="00B855F3" w:rsidP="00B8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5F3">
        <w:rPr>
          <w:rFonts w:ascii="Times New Roman" w:hAnsi="Times New Roman" w:cs="Times New Roman"/>
          <w:sz w:val="28"/>
          <w:szCs w:val="28"/>
        </w:rPr>
        <w:t>Раздел 1. Общие сведения о туризме</w:t>
      </w:r>
    </w:p>
    <w:p w:rsidR="00B855F3" w:rsidRPr="00B855F3" w:rsidRDefault="00B855F3" w:rsidP="00B8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5F3">
        <w:rPr>
          <w:rFonts w:ascii="Times New Roman" w:hAnsi="Times New Roman" w:cs="Times New Roman"/>
          <w:sz w:val="28"/>
          <w:szCs w:val="28"/>
        </w:rPr>
        <w:t>Раздел 2. Организация путешествия.</w:t>
      </w:r>
    </w:p>
    <w:p w:rsidR="00B855F3" w:rsidRPr="00B855F3" w:rsidRDefault="00B855F3" w:rsidP="00B8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5F3">
        <w:rPr>
          <w:rFonts w:ascii="Times New Roman" w:hAnsi="Times New Roman" w:cs="Times New Roman"/>
          <w:sz w:val="28"/>
          <w:szCs w:val="28"/>
        </w:rPr>
        <w:t>Разд</w:t>
      </w:r>
      <w:r>
        <w:rPr>
          <w:rFonts w:ascii="Times New Roman" w:hAnsi="Times New Roman" w:cs="Times New Roman"/>
          <w:sz w:val="28"/>
          <w:szCs w:val="28"/>
        </w:rPr>
        <w:t>ел 3. Гостиничное обслуживание.</w:t>
      </w:r>
    </w:p>
    <w:p w:rsidR="00B855F3" w:rsidRPr="00B855F3" w:rsidRDefault="00B855F3" w:rsidP="00B8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5F3">
        <w:rPr>
          <w:rFonts w:ascii="Times New Roman" w:hAnsi="Times New Roman" w:cs="Times New Roman"/>
          <w:sz w:val="28"/>
          <w:szCs w:val="28"/>
        </w:rPr>
        <w:t>Раздел 4. Развитие и организация туризма.</w:t>
      </w:r>
    </w:p>
    <w:p w:rsidR="00065B2F" w:rsidRDefault="00065B2F" w:rsidP="000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F3" w:rsidRDefault="00B855F3" w:rsidP="000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115D" w:rsidRPr="0072011A" w:rsidRDefault="00533ECA" w:rsidP="005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</w:t>
      </w:r>
      <w:r w:rsidR="00B855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04</w:t>
      </w:r>
      <w:r w:rsidR="00287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E15C7"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БЕЗОПАСНОСТЬ ЖИЗНЕДЕЯТЕЛЬНОСТИ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55F3" w:rsidRP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5F3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Pr="00B85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5F3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B855F3" w:rsidRPr="00B855F3" w:rsidRDefault="00B855F3" w:rsidP="00B855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 по специальности  43.02.12 «Туризм» (базовая подготовка)</w:t>
      </w:r>
    </w:p>
    <w:p w:rsidR="00B855F3" w:rsidRPr="00B855F3" w:rsidRDefault="00B855F3" w:rsidP="00B855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B855F3" w:rsidRP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5F3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B855F3" w:rsidRPr="00B855F3" w:rsidRDefault="00B855F3" w:rsidP="00B855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ab/>
        <w:t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обучающихся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B855F3" w:rsidRP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B855F3" w:rsidRP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855F3">
        <w:rPr>
          <w:rFonts w:ascii="Times New Roman" w:eastAsia="Calibri" w:hAnsi="Times New Roman" w:cs="Times New Roman"/>
          <w:b/>
          <w:sz w:val="28"/>
          <w:szCs w:val="28"/>
        </w:rPr>
        <w:t>должен уметь</w:t>
      </w:r>
      <w:r w:rsidRPr="00B855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55F3" w:rsidRPr="00B855F3" w:rsidRDefault="00B855F3" w:rsidP="00B855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 по защите окружающих и населения от негативных воздействий чрезвычайных ситуаций;</w:t>
      </w:r>
    </w:p>
    <w:p w:rsidR="00B855F3" w:rsidRPr="00B855F3" w:rsidRDefault="00B855F3" w:rsidP="00B855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применять первичные средства пожаротушения;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 xml:space="preserve">владеть способами бесконфликтного общения и саморегуляции в повседневной деятельности в экстремальных условиях военной службы; 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оказывать первую помощь пострадавшим.</w:t>
      </w:r>
    </w:p>
    <w:p w:rsidR="00B855F3" w:rsidRP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855F3">
        <w:rPr>
          <w:rFonts w:ascii="Times New Roman" w:eastAsia="Calibri" w:hAnsi="Times New Roman" w:cs="Times New Roman"/>
          <w:b/>
          <w:sz w:val="28"/>
          <w:szCs w:val="28"/>
        </w:rPr>
        <w:t>должен знать</w:t>
      </w:r>
      <w:r w:rsidRPr="00B855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государства;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организацию и порядок призыва граждан на военную службу и поступление на нее в добровольном порядке;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состоящее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область применения полученных профессиональных знаний при исполнении обязательной военной службы;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порядок и правила оказания помощи пострадавшим.</w:t>
      </w:r>
    </w:p>
    <w:p w:rsidR="00B855F3" w:rsidRPr="00B855F3" w:rsidRDefault="00B855F3" w:rsidP="00B855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формировать как общие, так и быть готовым к освоению профессиональных компетенций:</w:t>
      </w:r>
    </w:p>
    <w:p w:rsidR="00B855F3" w:rsidRPr="00B855F3" w:rsidRDefault="00B855F3" w:rsidP="00B855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55F3">
        <w:rPr>
          <w:rFonts w:ascii="Times New Roman" w:eastAsia="Calibri" w:hAnsi="Times New Roman" w:cs="Times New Roman"/>
          <w:sz w:val="28"/>
          <w:szCs w:val="28"/>
          <w:u w:val="single"/>
        </w:rPr>
        <w:t>Общие компетенции</w:t>
      </w:r>
    </w:p>
    <w:p w:rsidR="00B855F3" w:rsidRPr="00B855F3" w:rsidRDefault="00B855F3" w:rsidP="00B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B855F3" w:rsidRPr="00B855F3" w:rsidRDefault="00B855F3" w:rsidP="00B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55F3" w:rsidRPr="00B855F3" w:rsidRDefault="00B855F3" w:rsidP="00B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855F3" w:rsidRPr="00B855F3" w:rsidRDefault="00B855F3" w:rsidP="00B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55F3" w:rsidRPr="00B855F3" w:rsidRDefault="00B855F3" w:rsidP="00B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855F3" w:rsidRPr="00B855F3" w:rsidRDefault="00B855F3" w:rsidP="00B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855F3" w:rsidRPr="00B855F3" w:rsidRDefault="00B855F3" w:rsidP="00B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855F3" w:rsidRPr="00B855F3" w:rsidRDefault="00B855F3" w:rsidP="00B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55F3" w:rsidRPr="00B855F3" w:rsidRDefault="00B855F3" w:rsidP="00B855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</w:t>
      </w:r>
      <w:r w:rsidRPr="00B8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5F3">
        <w:rPr>
          <w:rFonts w:ascii="Times New Roman" w:eastAsia="Calibri" w:hAnsi="Times New Roman" w:cs="Times New Roman"/>
          <w:sz w:val="28"/>
          <w:szCs w:val="28"/>
          <w:u w:val="single"/>
        </w:rPr>
        <w:t>Профессиональные компетенции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Выявлять и анализировать запросы потребителя и возможности их реализации.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Информировать потребителя о туристских продуктах.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Взаимодействовать с туроператором по реализации и продвижению туристского продукта.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Рассчитывать стоимость турпакета в соответствии с заявкой потребителя.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Оформлять турпакет (турпутевки, ваучеры, страховые полисы).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Выполнять работу по оказанию визовой поддержки потребителю.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Оформлять документы строгой отчетности.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Контролировать готовность группы, оборудования и транспортных средств к выходу на маршрут.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Инструктировать туристов о правилах поведения на маршруте.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Координировать и контролировать действия туристов на маршруте.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Обеспечивать безопасность туристов на маршруте.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Контролировать качество обслуживания туристов принимающей стороной.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Оформлять отчетную документацию о туристской поездке.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Формировать туристский продукт.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Рассчитывать стоимость туристского продукта.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3.4. Взаимодействовать с </w:t>
      </w:r>
      <w:proofErr w:type="spellStart"/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турагентами</w:t>
      </w:r>
      <w:proofErr w:type="spellEnd"/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и продвижению </w:t>
      </w: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туристского продукта.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Планировать деятельность подразделения.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Организовывать и контролировать деятельность подчиненных.</w:t>
      </w:r>
    </w:p>
    <w:p w:rsidR="00B855F3" w:rsidRPr="00B855F3" w:rsidRDefault="00B855F3" w:rsidP="00B85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Оформлять отчетно-планирующую документацию.</w:t>
      </w:r>
    </w:p>
    <w:p w:rsidR="00B855F3" w:rsidRPr="00B855F3" w:rsidRDefault="00B855F3" w:rsidP="00B855F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855F3" w:rsidRPr="00B855F3" w:rsidRDefault="00B855F3" w:rsidP="00B855F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855F3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B855F3" w:rsidRPr="00B855F3" w:rsidRDefault="00B855F3" w:rsidP="00B855F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- 102 часа, в том числе:</w:t>
      </w:r>
    </w:p>
    <w:p w:rsidR="00B855F3" w:rsidRPr="00B855F3" w:rsidRDefault="00B855F3" w:rsidP="00B855F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- обязательной аудиторной учебной нагрузки обучающегося - 68 часов;</w:t>
      </w:r>
    </w:p>
    <w:p w:rsidR="00B855F3" w:rsidRPr="00B855F3" w:rsidRDefault="00B855F3" w:rsidP="00B855F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>- самостоятельной работы обучающегося - 34 часов.</w:t>
      </w:r>
    </w:p>
    <w:p w:rsidR="00855B39" w:rsidRPr="00DE769B" w:rsidRDefault="00855B39" w:rsidP="00855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 зачета</w:t>
      </w:r>
    </w:p>
    <w:p w:rsidR="00DE769B" w:rsidRPr="00DE769B" w:rsidRDefault="00DE769B" w:rsidP="00DE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79" w:rsidRPr="00A15279" w:rsidRDefault="00491C73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A15279"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A15279" w:rsidRPr="00A15279" w:rsidRDefault="00A15279" w:rsidP="00A1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55F3" w:rsidRP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1.Чрезвычайные ситуации мирного и военного времени. Организация защиты населения и территории в чрезвычайных ситуациях</w:t>
      </w:r>
    </w:p>
    <w:p w:rsidR="00B855F3" w:rsidRP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Чрезвычайные ситуации прир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одного и техногенного характера</w:t>
      </w:r>
    </w:p>
    <w:p w:rsidR="00B855F3" w:rsidRP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 Защита населения от негативных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здействий чрезвычайных ситуаций</w:t>
      </w:r>
    </w:p>
    <w:p w:rsidR="00B855F3" w:rsidRP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 Обеспечение устойчивости функционирования организации, прогн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озирование и оценка последствий</w:t>
      </w:r>
    </w:p>
    <w:p w:rsidR="00B855F3" w:rsidRP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</w:t>
      </w:r>
      <w:r w:rsidRPr="00B855F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меди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цинских знаний и военной службы</w:t>
      </w:r>
    </w:p>
    <w:p w:rsidR="00B855F3" w:rsidRP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2.1 Основы медицинских знаний</w:t>
      </w:r>
    </w:p>
    <w:p w:rsidR="00B855F3" w:rsidRP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2.2 Основы обороны государства. </w:t>
      </w:r>
    </w:p>
    <w:p w:rsid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Pr="00B855F3" w:rsidRDefault="0037404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ОП.05</w:t>
      </w:r>
      <w:r w:rsidR="00287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ЭКОНОМИКА ОРГАНИЗАЦИИ</w:t>
      </w: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4043" w:rsidRPr="00374043" w:rsidRDefault="00374043" w:rsidP="003740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val="de-DE" w:eastAsia="ja-JP" w:bidi="fa-IR"/>
        </w:rPr>
        <w:t>1.1</w:t>
      </w:r>
      <w:r w:rsidRPr="00374043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Рабочая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Экономика организации</w:t>
      </w:r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частью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подготовки специалистов среднего звена </w:t>
      </w:r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ФГОС СПО  </w:t>
      </w:r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специальности 43.02.10 Туризм  (базовая подготовка).</w:t>
      </w:r>
    </w:p>
    <w:p w:rsidR="00374043" w:rsidRPr="00374043" w:rsidRDefault="00374043" w:rsidP="0037404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Рабочая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быть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использована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разработке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дополнительного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 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профессионального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повышения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квалификации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переподготовки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работников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экономики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управления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374043" w:rsidRPr="00374043" w:rsidRDefault="00374043" w:rsidP="003740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1.2. 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Место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структуре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подготовки специалистов среднего звена</w:t>
      </w:r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дисциплина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входит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профессиональный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учебный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цикл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как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общепрофессиональная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дисциплина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374043" w:rsidRPr="00374043" w:rsidRDefault="00374043" w:rsidP="003740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Данная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дисциплина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предполагает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изучение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основных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сфер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производственных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предприятий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подготовку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специалистов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пониманию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принятию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решений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управления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созданием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производством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сбытом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продукции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основе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экономических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знаний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применительно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конкретным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рыночным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условиям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что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влияет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экономику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государства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целом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374043" w:rsidRPr="00374043" w:rsidRDefault="00374043" w:rsidP="003740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1.3.  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Цели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требования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:</w:t>
      </w:r>
    </w:p>
    <w:p w:rsidR="00374043" w:rsidRPr="00374043" w:rsidRDefault="00374043" w:rsidP="00374043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374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043" w:rsidRPr="00374043" w:rsidRDefault="00374043" w:rsidP="003740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находить и использовать необходимую информацию;</w:t>
      </w:r>
    </w:p>
    <w:p w:rsidR="00374043" w:rsidRPr="00374043" w:rsidRDefault="00374043" w:rsidP="003740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организационно - правовые формы организации;</w:t>
      </w:r>
    </w:p>
    <w:p w:rsidR="00374043" w:rsidRPr="00374043" w:rsidRDefault="00374043" w:rsidP="00374043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состав материальных, трудовых и финансовых ресурсов организации;</w:t>
      </w:r>
    </w:p>
    <w:p w:rsidR="00374043" w:rsidRPr="00374043" w:rsidRDefault="00374043" w:rsidP="00374043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основные технико-экономические показатели деятельности организации.</w:t>
      </w:r>
    </w:p>
    <w:p w:rsidR="00374043" w:rsidRPr="00374043" w:rsidRDefault="00374043" w:rsidP="00374043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374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043" w:rsidRPr="00374043" w:rsidRDefault="00374043" w:rsidP="003740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производственного и технологического процессов в гостинице;</w:t>
      </w:r>
    </w:p>
    <w:p w:rsidR="00374043" w:rsidRPr="00374043" w:rsidRDefault="00374043" w:rsidP="00374043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 технические, трудовые, финансовые ресурсы гостиничной отрасли и организации, показатели их эффективного использования;</w:t>
      </w:r>
    </w:p>
    <w:p w:rsidR="00374043" w:rsidRPr="00374043" w:rsidRDefault="00374043" w:rsidP="00374043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способы экономии ресурсов, основные </w:t>
      </w:r>
      <w:proofErr w:type="spellStart"/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материалосберегающие</w:t>
      </w:r>
      <w:proofErr w:type="spellEnd"/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374043" w:rsidRPr="00374043" w:rsidRDefault="00374043" w:rsidP="003740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услуги;</w:t>
      </w:r>
    </w:p>
    <w:p w:rsidR="00374043" w:rsidRPr="00374043" w:rsidRDefault="00374043" w:rsidP="003740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оплаты труда в современных условиях;</w:t>
      </w:r>
    </w:p>
    <w:p w:rsidR="00374043" w:rsidRPr="00374043" w:rsidRDefault="00374043" w:rsidP="003740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технико- экономические показатели деятельности гостиницы.</w:t>
      </w:r>
    </w:p>
    <w:p w:rsidR="00374043" w:rsidRPr="00374043" w:rsidRDefault="00374043" w:rsidP="00374043">
      <w:pPr>
        <w:widowControl w:val="0"/>
        <w:suppressAutoHyphens/>
        <w:autoSpaceDN w:val="0"/>
        <w:spacing w:after="0" w:line="240" w:lineRule="auto"/>
        <w:ind w:left="43" w:firstLine="49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В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результате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должны быть сформированы следующие </w:t>
      </w:r>
      <w:r w:rsidRPr="00374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 (ОК)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74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(ПК)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374043" w:rsidRPr="00374043" w:rsidRDefault="0028708A" w:rsidP="00374043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ПК</w:t>
      </w:r>
      <w:r w:rsidR="00374043"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74043"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Выявлять и анализировать запросы потребителя и возможности их реализации.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Информировать потребителя о туристических продуктах.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Взаимодействовать с туроператором по реализации и продвижению туристического продукта.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ПК 1.4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Рассчитывать стоимость турпакета в соответствии с заявкой потребителя.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1.5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Оформлять турпакет (турпутёвки, ваучеры, страховые полисы)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Контролировать готовность группы, оборудования и транспортных средств к выходу на маршрут.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Инструктировать туристов о правилах поведения на маршруте.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Координировать и контролировать действия туристов на маршруте.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Обеспечивать безопасность на маршруте.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2.5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Контролировать качество обслуживания туристов принимающей стороной.</w:t>
      </w:r>
    </w:p>
    <w:p w:rsidR="00374043" w:rsidRPr="00374043" w:rsidRDefault="0028708A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 </w:t>
      </w:r>
      <w:r w:rsidR="00374043"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2.6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74043"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Оформлять отчётную документацию о туристической поездке.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Проводить маркетинговые исследования рынка туристических услуг с целью формирования востребованного туристического продукта.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Формировать туристический продукт.</w:t>
      </w:r>
    </w:p>
    <w:p w:rsidR="00374043" w:rsidRPr="00374043" w:rsidRDefault="0028708A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 </w:t>
      </w:r>
      <w:r w:rsidR="00374043"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74043"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рассчитывать стоимость туристического продукта.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Взаимодействовать с </w:t>
      </w:r>
      <w:proofErr w:type="spellStart"/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турагентами</w:t>
      </w:r>
      <w:proofErr w:type="spellEnd"/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реализации и продвижению туристического продукта.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–Планировать деятельность подразделения.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Организовывать и контролировать деятельность подчиненных.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4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Оформлять отчётно-планирующую организацию.</w:t>
      </w:r>
    </w:p>
    <w:p w:rsidR="00374043" w:rsidRPr="00374043" w:rsidRDefault="00374043" w:rsidP="003740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43" w:rsidRPr="00374043" w:rsidRDefault="00374043" w:rsidP="00374043">
      <w:pPr>
        <w:widowControl w:val="0"/>
        <w:tabs>
          <w:tab w:val="left" w:pos="142"/>
        </w:tabs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1.4.  </w:t>
      </w:r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К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оличество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часов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освоение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дисциплины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374043" w:rsidRPr="00374043" w:rsidRDefault="00374043" w:rsidP="003740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максимальной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нагрузки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обучающегося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– </w:t>
      </w:r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96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часов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том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числе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</w:p>
    <w:p w:rsidR="00374043" w:rsidRDefault="00374043" w:rsidP="003740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обязательной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аудиторной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учебной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нагрузки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обучающегося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- </w:t>
      </w:r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64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час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</w:t>
      </w:r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374043" w:rsidRPr="00374043" w:rsidRDefault="00374043" w:rsidP="003740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самостоятельной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обучающегося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-</w:t>
      </w:r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32</w:t>
      </w:r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час</w:t>
      </w:r>
      <w:proofErr w:type="spellEnd"/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</w:t>
      </w:r>
      <w:r w:rsidRPr="0037404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374043" w:rsidRPr="00374043" w:rsidRDefault="00374043" w:rsidP="0037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3740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экзамена</w:t>
      </w:r>
    </w:p>
    <w:p w:rsidR="00374043" w:rsidRPr="00DE769B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43" w:rsidRPr="00A15279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374043" w:rsidRPr="00A15279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</w:t>
      </w: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в условиях рынка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 Материально-техническая база организации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 Кадры и оплата труда в организации.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 Издержки, цена, прибыль и рентабельность -  основные показатели деятельности организации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ОП.06</w:t>
      </w:r>
      <w:r w:rsidR="00287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БУХГАЛТЕРСКИЙ УЧЁТ</w:t>
      </w: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1.1. Область применения рабочей программы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Рабочей программа учебной дисциплины является частью программы  подготовки специалистов среднего звена соответствии с ФГОС по специальности 43.02.10 «Туризм», разработанной в соответствии с ФГОС СПО.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Рабочая программа учебной дисциплины может быть использована</w:t>
      </w:r>
      <w:r w:rsidRPr="0037404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в </w:t>
      </w: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дополнительном профессиональном образовании для подготовки бухгалтеров в сфере обслуживания.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1.2. Место учебной дисциплины в структуре программы подготовки специалистов среднего звена: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Учебная дисциплина «Бухгалтерский учет» относится у профессиональному учебному циклу программы подготовки специалистов среднего звена.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1.3. Цели и задачи учебной дисциплины – требования к результатам освоения учебной дисциплины: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результате освоения учебной дисциплины обучающийся должен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уметь:</w:t>
      </w:r>
    </w:p>
    <w:p w:rsidR="00374043" w:rsidRPr="00374043" w:rsidRDefault="00374043" w:rsidP="003740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374043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-применять нормативное регулирование бухгалтерского учета;</w:t>
      </w:r>
    </w:p>
    <w:p w:rsidR="00374043" w:rsidRPr="00374043" w:rsidRDefault="00374043" w:rsidP="003740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374043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- соблюдать требования к бухгалтерскому учету;</w:t>
      </w:r>
    </w:p>
    <w:p w:rsidR="00374043" w:rsidRPr="00374043" w:rsidRDefault="00374043" w:rsidP="003740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374043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- следовать методам и принципам бухгалтерского учета;</w:t>
      </w:r>
    </w:p>
    <w:p w:rsidR="00374043" w:rsidRPr="00374043" w:rsidRDefault="00374043" w:rsidP="003740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374043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- использовать формы и счета бухгалтерского учета.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-использовать данные бухгалтерского учета и отчетности в профессиональной деятельности.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результате освоения учебной дисциплины обучающийся должен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знать: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основы бухгалтерского учета, структуру и виды бухгалтерского баланса, документы хозяйственных операций, бухгалтерскую отчетность;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особенности ценообразования в туристическом сервисе;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учет и порядок ведения кассовых операций;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формы безналичных расчетов;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бухгалтерские документы и требования по их составлению;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нормативно-правовую базу бухгалтерского учета.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процессе освоения дисциплины у студентов должны формироваться общие (ОК) и профессиональные (ПК) компетенции: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ОК 3. Принимать решения в стандартных и нестандартных ситуациях и нести за них ответственность.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ОК 5. Использовать информационно-коммуникационные технологии в профессиональной деятельности.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ОК 6. Работать в коллективе и команде, эффективно общаться с коллегами, руководством, потребителями.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ОК 7. Брать на себя ответственность за работу членов команды (подчиненных), результат выполнения заданий.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ОК 9. Ориентироваться в условиях частой смены технологий в профессиональной деятельности</w:t>
      </w: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ПК 1.1. Выявлять и анализировать запросы потребителя и возможности их реализации.</w:t>
      </w:r>
    </w:p>
    <w:p w:rsidR="00374043" w:rsidRPr="00374043" w:rsidRDefault="00374043" w:rsidP="0037404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ПК 1.4. Рассчитывать стоимость турпакета в соответствии с заявкой потребителя.</w:t>
      </w:r>
    </w:p>
    <w:p w:rsidR="00374043" w:rsidRPr="00374043" w:rsidRDefault="00374043" w:rsidP="0037404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ПК 1.5. Оформлять турпакет (турпутевки, ваучеры, страховые полисы).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ПК 1.7. Оформлять документы строгой отчетности</w:t>
      </w:r>
    </w:p>
    <w:p w:rsidR="00374043" w:rsidRPr="00374043" w:rsidRDefault="00374043" w:rsidP="00374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ПК 2.6. Оформлять отчетную документацию о туристской поездке.</w:t>
      </w:r>
    </w:p>
    <w:p w:rsidR="00374043" w:rsidRPr="00374043" w:rsidRDefault="00374043" w:rsidP="00374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ПК 3.3. Рассчитывать стоимость туристского продукта.</w:t>
      </w:r>
    </w:p>
    <w:p w:rsidR="00374043" w:rsidRPr="00374043" w:rsidRDefault="00374043" w:rsidP="00374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ПК 4.1. Планировать деятельность подразделения.</w:t>
      </w:r>
    </w:p>
    <w:p w:rsidR="00374043" w:rsidRPr="00374043" w:rsidRDefault="00374043" w:rsidP="00374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ПК 4.3. Оформлять отчетно-планирующую документацию.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1.4. Количество часов на освоение программы учебной дисциплины: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максимальной учебной нагрузки обучающегося  </w:t>
      </w: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111  </w:t>
      </w: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часов,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том числе: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обязательной аудиторной учебной нагрузки обучающегося  </w:t>
      </w: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74</w:t>
      </w: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часов;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самостоятельной работы обучающегося  </w:t>
      </w: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37 </w:t>
      </w:r>
      <w:r w:rsidRPr="003740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часов.</w:t>
      </w:r>
    </w:p>
    <w:p w:rsidR="00374043" w:rsidRPr="00DE769B" w:rsidRDefault="00374043" w:rsidP="0037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экзамена</w:t>
      </w:r>
    </w:p>
    <w:p w:rsidR="00374043" w:rsidRPr="00DE769B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43" w:rsidRPr="00A15279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 Хозяйственны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учёт, его сущность и значение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 Право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вая основа бухгалтерского учёта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  Объекты, основные задачи и 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тоды бухгалтерского учёта      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 Бухгалтерский баланс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5.  Счета бухгалтерского учёта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6. Бухгалтерские документы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регистры бухгалтерского учёта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7. Формы бухгалтерского учёта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ема 8. Инвентаризация ценностей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9. Учет денежных средств,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финансовых вложений и расчетов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10. Учет материально- производственных запасов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11.  Учет основных  средств, нематериальных  активов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вложений во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внеоборотные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активы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12. Учет финансовых резу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льтатов и распределение прибыли</w:t>
      </w: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04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13. Бухгалтерская отчетность организации</w:t>
      </w:r>
    </w:p>
    <w:p w:rsidR="00374043" w:rsidRDefault="0037404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ОП.07</w:t>
      </w:r>
      <w:r w:rsidR="00287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ИСТОРИЯ И КУЛЬТУРА САНКТ- ПЕТЕРБУРГА</w:t>
      </w: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программы подготовки специалистов среднего звена в соответствии с ФГОС по специальности 43.02.10 «Туризм» (базовая подготовка).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программы подготовки специалистов среднего звена: 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учебный цикл.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Цели и задачи дисциплины – требования к результатам освоения дисциплины: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8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86570" w:rsidRPr="00686570" w:rsidRDefault="00686570" w:rsidP="00686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использовать в познавательной и профессиональной деятельности базовые знания в области истории и культуры Санкт- Петербурга. </w:t>
      </w:r>
    </w:p>
    <w:p w:rsidR="00686570" w:rsidRPr="00686570" w:rsidRDefault="00686570" w:rsidP="00686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Узнавать изученные произведения скульптуры и архитектуры и соотносить их с определенной эпохой, стилем, направлением; </w:t>
      </w:r>
    </w:p>
    <w:p w:rsidR="00686570" w:rsidRPr="00686570" w:rsidRDefault="00686570" w:rsidP="00686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Использовать ресурсы интернет по культурному наследию Санкт- Петербурга в научных и образовательных целях; </w:t>
      </w:r>
    </w:p>
    <w:p w:rsidR="00686570" w:rsidRPr="00686570" w:rsidRDefault="00686570" w:rsidP="00686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Составлять экскурсионный план и непосредственно экскурсии с учётом возрастных особенностей экскурсионной группы; 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8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 города, в том числе последовательность застройки;</w:t>
      </w:r>
    </w:p>
    <w:p w:rsidR="00686570" w:rsidRPr="00686570" w:rsidRDefault="00686570" w:rsidP="006865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lang w:eastAsia="ru-RU"/>
        </w:rPr>
        <w:t xml:space="preserve">- Характерные черты архитектурных стилей Санкт- Петербурга; </w:t>
      </w:r>
    </w:p>
    <w:p w:rsidR="00686570" w:rsidRPr="00686570" w:rsidRDefault="00686570" w:rsidP="006865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lang w:eastAsia="ru-RU"/>
        </w:rPr>
        <w:t xml:space="preserve">- основные архитектурные и скульптурные сооружения города; </w:t>
      </w:r>
    </w:p>
    <w:p w:rsidR="00686570" w:rsidRPr="00686570" w:rsidRDefault="00686570" w:rsidP="006865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lang w:eastAsia="ru-RU"/>
        </w:rPr>
        <w:t xml:space="preserve">- Творчество наиболее значимых скульпторов и архитекторов Петербурга; </w:t>
      </w:r>
    </w:p>
    <w:p w:rsidR="00686570" w:rsidRPr="00686570" w:rsidRDefault="00686570" w:rsidP="006865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lang w:eastAsia="ru-RU"/>
        </w:rPr>
        <w:t>- Психологические особенности восприятия информации разными возрастными группами.</w:t>
      </w:r>
    </w:p>
    <w:p w:rsidR="00686570" w:rsidRPr="00686570" w:rsidRDefault="00686570" w:rsidP="00686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8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освоить компетенции: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686570" w:rsidRPr="00686570" w:rsidRDefault="0028708A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686570"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6570"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Выявлять и анализировать запросы потребителя и возможности их реализации.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Информировать потребителя о туристических продуктах.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Взаимодействовать с туроператором по реализации и продвижению туристического продукта.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Рассчитывать стоимость турпакета в соответствии с заявкой потребителя.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Контролировать готовность группы, оборудования и транспортных средств к выходу на маршрут.</w:t>
      </w:r>
    </w:p>
    <w:p w:rsidR="00686570" w:rsidRPr="00686570" w:rsidRDefault="0028708A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686570"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6570"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Инструктировать туристов о правилах поведения на маршруте.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Координировать и контролировать действия туристов на маршруте.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Обеспечивать безопасность туристов на маршруте.</w:t>
      </w:r>
    </w:p>
    <w:p w:rsidR="00686570" w:rsidRPr="00686570" w:rsidRDefault="0028708A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686570"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6570"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Контролировать качество обслуживания туристов принимающей стороной.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Проводить маркетинговые исследования рынка туристических услуг с целью формирования востребованного туристического продукта.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Взаимодействовать с </w:t>
      </w:r>
      <w:proofErr w:type="spellStart"/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турагентами</w:t>
      </w:r>
      <w:proofErr w:type="spellEnd"/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и продвижению туристического продукта.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Планировать деятельность подразделения.</w:t>
      </w:r>
    </w:p>
    <w:p w:rsidR="00686570" w:rsidRP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Организовывать и контролировать деятельность подчиненных.</w:t>
      </w:r>
    </w:p>
    <w:p w:rsidR="00686570" w:rsidRPr="00686570" w:rsidRDefault="00686570" w:rsidP="00686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686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93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 том числе: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686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374043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686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68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</w:t>
      </w:r>
    </w:p>
    <w:p w:rsidR="00374043" w:rsidRPr="00DE769B" w:rsidRDefault="00374043" w:rsidP="0037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 зачета</w:t>
      </w:r>
    </w:p>
    <w:p w:rsidR="00374043" w:rsidRPr="00DE769B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43" w:rsidRPr="00A15279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374043" w:rsidRPr="00A15279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Введение 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Зачем нужно изучать историю родного края. Понятие малой Родины.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Наш край до основания Санкт -Петербурга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 Из глубины веков…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1.2 </w:t>
      </w: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 господина Вел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икого Новгорода (1136-1478г.г.)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</w:t>
      </w: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аве Московской Руси (1478-1617)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</w:t>
      </w: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обычаям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средневековой Москвы(1617-1703)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1.5 </w:t>
      </w: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властью 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ведского королевства(1617-1703)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2. Санкт- Петербург –имперская столица 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 Первоначальн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ый Санкт- Петербург (1703-1725)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 Наследие послепетровск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Санкт- Петербурга(1725-1801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  Наш край в 18 веке.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2.4 Наследи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Санкт- Петербурга (1801-1854)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2.5 Наследие Санкт- Пе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тербурга –Петрограда(1854-1917)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2.6 Наш край в 19-20 века.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 Петроград –Ленинград –город советской эпохи. (1917-1991)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3.1 Довоенный 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циалистический город(1917-1941)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3.2 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нинград –город герой(1941-1945)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3.3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Наследие Ленинграда (1945-1991)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Тема 3.4 Наш край в 20 веке.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 Неоконченная страница истории.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7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4.1 Современный Санкт- Петербург.</w:t>
      </w:r>
    </w:p>
    <w:p w:rsidR="00686570" w:rsidRPr="00686570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ПМ.01</w:t>
      </w:r>
      <w:r w:rsidR="00287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865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ПРЕДОСТАВЛЕНИЕ ТУРИСТИЧЕСКИХ УСЛУГ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686570" w:rsidRPr="001C6469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- </w:t>
      </w:r>
      <w:r w:rsidRPr="001C646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общения   является  частью программы подготовки специалистов среднего звена в соответствии с ФГОС СПО  специальности 43.02.10  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Туризм»  (базовая  подготовка) </w:t>
      </w:r>
    </w:p>
    <w:p w:rsidR="00686570" w:rsidRPr="00AE143C" w:rsidRDefault="00686570" w:rsidP="00686570">
      <w:pPr>
        <w:spacing w:after="0" w:line="240" w:lineRule="auto"/>
        <w:ind w:firstLine="9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освоения основного вида профессиональной деятельности (ВПД): </w:t>
      </w:r>
      <w:r w:rsidRPr="00AE1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турагентских услуг 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и анализировать запросы потребителя и возможности их реализации.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 потребителя о туристских продуктах.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 туроператором по реализации и продвижению туристского продукта.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 стоимость турпакета в соответствии с заявкой потребителя.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турпакет (турпутевки, ваучеры, страховые полисы и др.).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работу по оказанию визовой поддержки потребителю.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документы строгой отчетности.</w:t>
      </w:r>
    </w:p>
    <w:p w:rsidR="00686570" w:rsidRPr="00AE143C" w:rsidRDefault="00686570" w:rsidP="00686570">
      <w:pPr>
        <w:spacing w:after="0" w:line="240" w:lineRule="auto"/>
        <w:ind w:left="14" w:right="14" w:firstLine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туризма и гостиничного обслуживания при наличии среднего (полного) общего образования. Опыт работы не требуется.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686570" w:rsidRPr="00AE143C" w:rsidRDefault="00686570" w:rsidP="00686570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и анализа потребностей заказчиков и подбора оптимального туристского продукта;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сравнительного анализа предложений туроператоров, разработки рекламных материалов и презентации турпродукта;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с туроператорами по реализации и продвижению турпродукта с использованием современной офисной техники;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оформления и расчета стоимости турпакета (или его элементов) по заявке потребителя;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визовой поддержки потребителю;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оформления документации строгой отчетности;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анализировать потребности заказчика;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оптимальный туристский продукт;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 актуальной информации о туристских ресурсах на русском и иностранном языках из разных источников (печатных, электронных);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и анализировать базы данных по туристским продуктам и их характеристикам, проводить маркетинг существующих предложений от туроператоров;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потребителями и туроператорами с соблюдением делового этикета и методов эффективного общения;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бронирование с использованием современной офисной техники;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семинарах, обучающих программах, ознакомительных </w:t>
      </w:r>
      <w:proofErr w:type="spellStart"/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турпоездках</w:t>
      </w:r>
      <w:proofErr w:type="spellEnd"/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организуемых туроператорами;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своевременное получение потребителем документов, необходимых для осуществления </w:t>
      </w:r>
      <w:proofErr w:type="spellStart"/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турпоездки</w:t>
      </w:r>
      <w:proofErr w:type="spellEnd"/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и формировать рекламные материалы, разрабатывать рекламные акции и представлять туристский продукт на выставках, ярмарках, форумах;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турпродукт индивидуальным и корпоративным потребителям;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актуальными данными о туристских услугах, входящих в турпродукт, и рассчитывать различные его варианты;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документацию заказа на расчет тура, на реализацию турпродукта;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бланки, необходимые для проведения реализации турпродукта (договора, заявки);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приобретать, оформлять, вести учет и обеспечивать хранение бланков строгой отчетности;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денежные средства в оплату туристической путевки на основании бланка строгой отчетности;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консультировать потребителя об особенностях заполнения пакета необходимых документов на основании консультации туроператора по оформлению виз;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доставлять туроператору пакет документов туриста, необходимых для получения виз в консульствах зарубежных стран;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рекреационных потребностей, методы изучения и анализа запросов потребителя;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</w:r>
      <w:proofErr w:type="spellStart"/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турагента</w:t>
      </w:r>
      <w:proofErr w:type="spellEnd"/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туроператора;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информационных ресурсов на русском и иностранном языках, правила и возможности их использования;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поиска, анализа и формирования баз актуальной информации с использованием различных ресурсов на русском и иностранном языках;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использования базы данных;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статистику по туризму, профессиональную терминологию и принятые в туризме аббревиатуры;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 сравнительные характеристики туристских регионов и турпродуктов;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маркетинга и приемы маркетинговых исследований в туризме;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рекламного продукта, технологии его разработки и проведения рекламных мероприятий;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турпродукта и методики расчета его стоимости;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оформления деловой документации;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изготовления, использования, учета и хранения бланков строгой отчетности;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стран, имеющих режим безвизового и визового въезда граждан Российской Федерации;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стран, входящих в Шенгенское соглашение, и правила пересечения границ этих стран гражданами Российской Федерации; 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консульств зарубежных стран к пакету документов, предоставляемых для оформления визы;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и профессиональные пакеты программ по бронированию</w:t>
      </w:r>
    </w:p>
    <w:p w:rsid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профессионального модуля: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включая: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86570" w:rsidRPr="00AE143C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686570" w:rsidRDefault="00686570" w:rsidP="0068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686570" w:rsidRDefault="00686570" w:rsidP="00686570">
      <w:pPr>
        <w:spacing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экзамен; дифференцированный зачёт по практике; экзамен по ПМ (квалификационный)</w:t>
      </w:r>
    </w:p>
    <w:p w:rsidR="00686570" w:rsidRPr="00DE769B" w:rsidRDefault="00686570" w:rsidP="00686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70" w:rsidRPr="00AE143C" w:rsidRDefault="00686570" w:rsidP="00686570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70" w:rsidRPr="00AE143C" w:rsidRDefault="00686570" w:rsidP="00D11DC1">
      <w:pPr>
        <w:pageBreakBefore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1.4 </w:t>
      </w:r>
      <w:r w:rsidRPr="00AE1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профессионального модуля</w:t>
      </w:r>
    </w:p>
    <w:p w:rsidR="00686570" w:rsidRPr="00AE143C" w:rsidRDefault="00686570" w:rsidP="00D1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«Предоставление турагентских услуг», в том числе профессиональными (ПК) и общими (ОК) компетенциями: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8640"/>
      </w:tblGrid>
      <w:tr w:rsidR="00686570" w:rsidRPr="00AE143C" w:rsidTr="00C27312">
        <w:trPr>
          <w:trHeight w:val="420"/>
          <w:tblCellSpacing w:w="15" w:type="dxa"/>
        </w:trPr>
        <w:tc>
          <w:tcPr>
            <w:tcW w:w="90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86570" w:rsidRPr="00AE143C" w:rsidRDefault="00686570" w:rsidP="00C2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95" w:type="dxa"/>
            <w:vAlign w:val="center"/>
            <w:hideMark/>
          </w:tcPr>
          <w:p w:rsidR="00686570" w:rsidRPr="00AE143C" w:rsidRDefault="00686570" w:rsidP="00C2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686570" w:rsidRPr="00AE143C" w:rsidTr="00C27312">
        <w:trPr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ПК.1.1 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и анализировать запросы потребителя и возможности их реализации.</w:t>
            </w:r>
          </w:p>
        </w:tc>
      </w:tr>
      <w:tr w:rsidR="00686570" w:rsidRPr="00AE143C" w:rsidTr="00C27312">
        <w:trPr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1.2. 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потребителя о туристских продуктах.</w:t>
            </w:r>
          </w:p>
        </w:tc>
      </w:tr>
      <w:tr w:rsidR="00686570" w:rsidRPr="00AE143C" w:rsidTr="00C27312">
        <w:trPr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ПК.1.3. 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Взаимодействовать с туроператором по реализации и продвижению туристского продукта.</w:t>
            </w:r>
          </w:p>
        </w:tc>
      </w:tr>
      <w:tr w:rsidR="00686570" w:rsidRPr="00AE143C" w:rsidTr="00C27312">
        <w:trPr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1.4. 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Рассчитывать стоимость турпакета в соответствии с заявкой потребителя.</w:t>
            </w:r>
          </w:p>
        </w:tc>
      </w:tr>
      <w:tr w:rsidR="00686570" w:rsidRPr="00AE143C" w:rsidTr="00C27312">
        <w:trPr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1.5. 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турпакет (турпутевки, ваучеры, страховые полисы).</w:t>
            </w:r>
          </w:p>
        </w:tc>
      </w:tr>
      <w:tr w:rsidR="00686570" w:rsidRPr="00AE143C" w:rsidTr="00C27312">
        <w:trPr>
          <w:trHeight w:val="165"/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1.6. 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работу по оказанию визовой поддержки потребителю.</w:t>
            </w:r>
          </w:p>
        </w:tc>
      </w:tr>
      <w:tr w:rsidR="00686570" w:rsidRPr="00AE143C" w:rsidTr="00C27312">
        <w:trPr>
          <w:trHeight w:val="195"/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1.7. 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документы строгой отчетности.</w:t>
            </w:r>
          </w:p>
        </w:tc>
      </w:tr>
      <w:tr w:rsidR="00686570" w:rsidRPr="00AE143C" w:rsidTr="00C27312">
        <w:trPr>
          <w:trHeight w:val="465"/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1. 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86570" w:rsidRPr="00AE143C" w:rsidTr="00C27312">
        <w:trPr>
          <w:trHeight w:val="465"/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2. 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86570" w:rsidRPr="00AE143C" w:rsidTr="00C27312">
        <w:trPr>
          <w:trHeight w:val="465"/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гнести за них ответственность</w:t>
            </w:r>
          </w:p>
        </w:tc>
      </w:tr>
      <w:tr w:rsidR="00686570" w:rsidRPr="00AE143C" w:rsidTr="00C27312">
        <w:trPr>
          <w:trHeight w:val="465"/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4. 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86570" w:rsidRPr="00AE143C" w:rsidTr="00C27312">
        <w:trPr>
          <w:trHeight w:val="465"/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86570" w:rsidRPr="00AE143C" w:rsidTr="00C27312">
        <w:trPr>
          <w:trHeight w:val="450"/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6. 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686570" w:rsidRPr="00AE143C" w:rsidTr="00C27312">
        <w:trPr>
          <w:trHeight w:val="495"/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7. 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86570" w:rsidRPr="00AE143C" w:rsidTr="00C27312">
        <w:trPr>
          <w:trHeight w:val="465"/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86570" w:rsidRPr="00AE143C" w:rsidTr="00C27312">
        <w:trPr>
          <w:trHeight w:val="465"/>
          <w:tblCellSpacing w:w="15" w:type="dxa"/>
        </w:trPr>
        <w:tc>
          <w:tcPr>
            <w:tcW w:w="909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8595" w:type="dxa"/>
            <w:hideMark/>
          </w:tcPr>
          <w:p w:rsidR="00686570" w:rsidRPr="00AE143C" w:rsidRDefault="00686570" w:rsidP="00C2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профессиональной деятельности</w:t>
            </w:r>
          </w:p>
        </w:tc>
      </w:tr>
    </w:tbl>
    <w:p w:rsidR="00DE769B" w:rsidRDefault="00DE769B" w:rsidP="00DE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C1" w:rsidRDefault="00D11DC1" w:rsidP="00DE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C1" w:rsidRDefault="00D11DC1" w:rsidP="00DE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DC1" w:rsidRPr="00DE769B" w:rsidRDefault="00D11DC1" w:rsidP="00DE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C7" w:rsidRPr="00DE769B" w:rsidRDefault="00491C73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6"/>
          <w:szCs w:val="28"/>
          <w:lang w:eastAsia="ru-RU"/>
        </w:rPr>
      </w:pPr>
      <w:r w:rsidRPr="00DE769B">
        <w:rPr>
          <w:rFonts w:ascii="Times New Roman CYR" w:eastAsia="Times New Roman" w:hAnsi="Times New Roman CYR" w:cs="Times New Roman CYR"/>
          <w:b/>
          <w:bCs/>
          <w:caps/>
          <w:sz w:val="26"/>
          <w:szCs w:val="28"/>
          <w:lang w:eastAsia="ru-RU"/>
        </w:rPr>
        <w:lastRenderedPageBreak/>
        <w:t xml:space="preserve">1.5 </w:t>
      </w:r>
      <w:r w:rsidR="00A15279" w:rsidRPr="00DE769B">
        <w:rPr>
          <w:rFonts w:ascii="Times New Roman CYR" w:eastAsia="Times New Roman" w:hAnsi="Times New Roman CYR" w:cs="Times New Roman CYR"/>
          <w:b/>
          <w:bCs/>
          <w:caps/>
          <w:sz w:val="26"/>
          <w:szCs w:val="28"/>
          <w:lang w:eastAsia="ru-RU"/>
        </w:rPr>
        <w:t>СОДЕРЖАНИЕ ПРОФЕССИОНАЛЬНОГО МОДУЛЯ:</w:t>
      </w:r>
    </w:p>
    <w:p w:rsidR="00A15279" w:rsidRDefault="00A15279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686570" w:rsidRDefault="00686570" w:rsidP="00686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МДК</w:t>
      </w:r>
      <w:r w:rsidR="0028708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01.01 Т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ехнология продаж и продвижение     турпродукта</w:t>
      </w:r>
    </w:p>
    <w:p w:rsidR="00686570" w:rsidRPr="00686570" w:rsidRDefault="00D11DC1" w:rsidP="00686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Тема 1. В</w:t>
      </w:r>
      <w:r w:rsidR="00686570"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лияние туризма на экономику стран. статистика в туризме. законодательные нормативные акты.</w:t>
      </w:r>
    </w:p>
    <w:p w:rsidR="00686570" w:rsidRPr="00686570" w:rsidRDefault="00D11DC1" w:rsidP="00686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Тема 2.Ф</w:t>
      </w:r>
      <w:r w:rsidR="00686570"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ормирование турпродукта</w:t>
      </w:r>
    </w:p>
    <w:p w:rsidR="00686570" w:rsidRPr="00686570" w:rsidRDefault="00D11DC1" w:rsidP="00686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Тема 3 П</w:t>
      </w:r>
      <w:r w:rsidR="00686570"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родвижение турпродукта. стимулирование продаж.</w:t>
      </w:r>
    </w:p>
    <w:p w:rsidR="00686570" w:rsidRPr="00686570" w:rsidRDefault="00D11DC1" w:rsidP="00686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Тема 4 Т</w:t>
      </w:r>
      <w:r w:rsidR="00686570"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ехнология продаж турпродукта</w:t>
      </w:r>
    </w:p>
    <w:p w:rsidR="00686570" w:rsidRDefault="00686570" w:rsidP="00686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МДК</w:t>
      </w:r>
      <w:r w:rsidR="0028708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01.02 Т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ехнология и организация турагентской деятельности</w:t>
      </w:r>
    </w:p>
    <w:p w:rsidR="00D11DC1" w:rsidRPr="00686570" w:rsidRDefault="00D11DC1" w:rsidP="00D1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ема 1.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онятие и субъекты турагентской деятельности. основные понятия, используемые в турагентской деятельности</w:t>
      </w:r>
    </w:p>
    <w:p w:rsidR="00D11DC1" w:rsidRPr="00686570" w:rsidRDefault="00D11DC1" w:rsidP="00D1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ема 2.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рганизационные и правовые основы функционирования туристского предприятия.</w:t>
      </w:r>
    </w:p>
    <w:p w:rsidR="00D11DC1" w:rsidRPr="00686570" w:rsidRDefault="00D11DC1" w:rsidP="00D1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ема 3.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ехнологии реализации туристского продукта. правила расчета стоимости тура.</w:t>
      </w:r>
    </w:p>
    <w:p w:rsidR="00D11DC1" w:rsidRPr="00686570" w:rsidRDefault="00D11DC1" w:rsidP="00D1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ема 4.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аспортные и визовые формальности. особенности паспортно-визового режима основных туристских направлений</w:t>
      </w:r>
    </w:p>
    <w:p w:rsidR="00D11DC1" w:rsidRPr="00686570" w:rsidRDefault="00D11DC1" w:rsidP="00D1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ема 5.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аможенные формальности основных туристских направлений.</w:t>
      </w:r>
    </w:p>
    <w:p w:rsidR="00D11DC1" w:rsidRPr="00686570" w:rsidRDefault="00D11DC1" w:rsidP="00D11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ема 6.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латежные средства и правила расчетов за рубежом</w:t>
      </w:r>
    </w:p>
    <w:p w:rsidR="00D11DC1" w:rsidRDefault="00D11DC1" w:rsidP="00686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ема 7.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</w:t>
      </w:r>
      <w:r w:rsidRPr="0068657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равила и особенности обслуживания клиентов турфирмы</w:t>
      </w:r>
    </w:p>
    <w:p w:rsidR="00DE769B" w:rsidRPr="00DE769B" w:rsidRDefault="00DE769B" w:rsidP="00686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ПП.01</w:t>
      </w:r>
      <w:r w:rsidR="0028708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Производственная практика</w:t>
      </w:r>
    </w:p>
    <w:p w:rsidR="00FD6AD2" w:rsidRDefault="00FD6AD2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E769B" w:rsidRDefault="00DE769B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E15C7" w:rsidRPr="00491C73" w:rsidRDefault="00FE15C7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491C7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ПМ.02</w:t>
      </w:r>
      <w:r w:rsidR="0028708A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.</w:t>
      </w:r>
      <w:r w:rsidRPr="00491C7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 </w:t>
      </w:r>
      <w:r w:rsidR="00B23A24">
        <w:rPr>
          <w:rFonts w:ascii="Times New Roman" w:eastAsia="Calibri" w:hAnsi="Times New Roman" w:cs="Times New Roman"/>
          <w:b/>
          <w:sz w:val="28"/>
          <w:szCs w:val="28"/>
        </w:rPr>
        <w:t>ПРЕДОСТАВЛЕНИЕ УСЛУГ ПО СОПРОВОЖДЕНИЮ ТУРИСТОВ</w:t>
      </w:r>
    </w:p>
    <w:p w:rsidR="007B157C" w:rsidRPr="0072011A" w:rsidRDefault="007B157C" w:rsidP="007B1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</w:pP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 частью программы подготовки специалистов среднего звена в соответствии с ФГОС СПО  специальности 43.02.10   «Туризм»  (базовая  подготовка)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 услуг по сопровождению туристов и соответствующих профессиональных компетенций (ПК):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Контролировать  готовность  группы,  оборудования  и  транспортных средств к выходу на маршрут.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Инструктировать туристов о правилах поведения на маршруте.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Координировать  и  контролировать  действия  туристов  на  маршруте.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Обеспечивать безопасность туристов на маршруте.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Контролировать  качество  обслуживания  туристов  принимающей  стороной.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Оформлять отчетную документацию о туристской поездке.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профессионального модуля может быть использована</w:t>
      </w: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дополнительном профессиональном образовании и при профессиональной подготовки специалистов по туристским услугам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оценки готовности группы к </w:t>
      </w:r>
      <w:proofErr w:type="spellStart"/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турпоездке</w:t>
      </w:r>
      <w:proofErr w:type="spellEnd"/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проведение инструктажа туристов на русском и иностранных языках;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сопровождение туристов на маршруте;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организация досуга туристов;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контроля качества предоставляемых туристу услуг;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составления отчета по итогам туристской поездки;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- 1. проверять документы, необходимые для выхода группы на маршрут;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-2. определять  особые  потребности  </w:t>
      </w:r>
      <w:proofErr w:type="spellStart"/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тургруппы</w:t>
      </w:r>
      <w:proofErr w:type="spellEnd"/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индивидуального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туриста;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- 3. проводить  проверку  готовности  транспортных  средств  при  выходе на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- 4. проводить инструктаж туристов на русском и иностранных языках;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- 5. использовать  приемы  эффективного  общения  и  соблюдать  культуру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межличностных отношений;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- 6. организовывать движение группы по маршруту;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- 7. эффективно принимать решения в сложных и экстремальных ситуациях;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- 8. взаимодействовать со службами быстрого реагирования;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- 9. организовать досуг туристов;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- 10. контролировать качество предоставляемых туристу услуг размещения и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- 11. контролировать  качество  предоставляемых  туристам  экскурсионных  и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сопутствующих услуг;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-12.  проводить  инструктаж  по  технике  безопасности  при  проведении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туристского мероприятия на русском и иностранном языках;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-13.  проводить  инструктаж  об  общепринятых  специфических  правилах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при посещении различных достопримечательностей;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-14.  контролировать наличие туристов;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-15.  обращаться  за  помощью  в  сопутствующие  службы  при  наступлении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- 16. оформлять отчет о туристской поездке;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- 17. оценивать качество туристского и гостиничного обслуживания туристов;</w:t>
      </w: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  <w:t>знать: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- 1. основы организации туристской деятельности;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-2.  правила организации туристских поездок, экскурсий; 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 - 3. требования  к  организации  и  специфику  спортивно-туристских  походов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различной категории сложности;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- 4. правила проведения инструктажа туристской группы;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- 5. правила  техники  безопасности  при  организации  туристской  поездки,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экскурсии и туристского похода;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- 6. основы анимационной деятельности;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-7.  правила организации обслуживания туристов в гостиницах и туристских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комплексах;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-8. приемы контроля качества предоставляемых услуг;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- 9. инструкции  по  технике  безопасности  при  организации  туристских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поездок и походов;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- 10. правила  поведения  туристов  при  пользовании  различного  вида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транспорта;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- 11. правила оказания первой медицинской помощи; 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-12.  контактные  телефоны  служб,  в  которые  следует  обращаться  при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наступлении чрезвычайных ситуаций;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- 13. стандарты качества туристского и гостиничного обслуживания; </w:t>
      </w:r>
    </w:p>
    <w:p w:rsidR="00B23A24" w:rsidRPr="00B23A24" w:rsidRDefault="00B23A24" w:rsidP="00B23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- 14. правила составления отчетов по итогам туристской поездки.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3A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рабочей  профессионального модуля: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405 часов, в том числе: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261 час , включая: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174 часа;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87 часов;</w:t>
      </w:r>
    </w:p>
    <w:p w:rsid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– 144 часа.</w:t>
      </w: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; дифференцированный зачёт по практике; экзамен по ПМ (квалификационный)</w:t>
      </w:r>
    </w:p>
    <w:p w:rsidR="00B23A24" w:rsidRPr="00B23A24" w:rsidRDefault="00B23A24" w:rsidP="00B23A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23A24" w:rsidRPr="00B23A24" w:rsidRDefault="00B23A24" w:rsidP="00B23A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23A24" w:rsidRPr="00B23A24" w:rsidRDefault="00B23A24" w:rsidP="00B23A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1.4 </w:t>
      </w:r>
      <w:r w:rsidRPr="00B23A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результаты освоения ПРОФЕССИОНАЛЬНОГО МОДУЛЯ </w:t>
      </w:r>
    </w:p>
    <w:p w:rsidR="00B23A24" w:rsidRPr="00B23A24" w:rsidRDefault="00B23A24" w:rsidP="00B23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A24" w:rsidRPr="00B23A24" w:rsidRDefault="00B23A24" w:rsidP="00B23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_Предоставление  услуг по сопровождению туризма, в том числе профессиональными (ПК) и общими (ОК) компетенциями:</w:t>
      </w:r>
    </w:p>
    <w:p w:rsidR="00B23A24" w:rsidRPr="00B23A24" w:rsidRDefault="00B23A24" w:rsidP="00B23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6"/>
      </w:tblGrid>
      <w:tr w:rsidR="00B23A24" w:rsidRPr="00B23A24" w:rsidTr="00C27312">
        <w:trPr>
          <w:trHeight w:val="651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24" w:rsidRPr="00B23A24" w:rsidRDefault="00B23A24" w:rsidP="00B23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24" w:rsidRPr="00B23A24" w:rsidRDefault="00B23A24" w:rsidP="00B23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B23A24" w:rsidRPr="00B23A24" w:rsidTr="00C27312"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2.1.  </w:t>
            </w:r>
          </w:p>
        </w:tc>
        <w:tc>
          <w:tcPr>
            <w:tcW w:w="4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 готовность  группы,  оборудования  и транспортных средств к выходу на маршрут </w:t>
            </w:r>
          </w:p>
        </w:tc>
      </w:tr>
      <w:tr w:rsidR="00B23A24" w:rsidRPr="00B23A24" w:rsidTr="00C27312">
        <w:trPr>
          <w:trHeight w:val="378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ПК2.2.    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Инструктировать туристов о правилах поведения на маршруте</w:t>
            </w:r>
          </w:p>
        </w:tc>
      </w:tr>
      <w:tr w:rsidR="00B23A24" w:rsidRPr="00B23A24" w:rsidTr="00C27312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ПК2.3.  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Координировать  и  контролировать  действия  туристов  на </w:t>
            </w:r>
          </w:p>
          <w:p w:rsidR="00B23A24" w:rsidRPr="00B23A24" w:rsidRDefault="00B23A24" w:rsidP="00B23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маршруте </w:t>
            </w:r>
          </w:p>
        </w:tc>
      </w:tr>
      <w:tr w:rsidR="00B23A24" w:rsidRPr="00B23A24" w:rsidTr="00C27312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ПК2.4.  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Обеспечивать безопасность туристов на маршруте </w:t>
            </w:r>
          </w:p>
        </w:tc>
      </w:tr>
      <w:tr w:rsidR="00B23A24" w:rsidRPr="00B23A24" w:rsidTr="00C27312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ПК2.5.  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 качество обслуживания  туристов  принимающей </w:t>
            </w:r>
          </w:p>
          <w:p w:rsidR="00B23A24" w:rsidRPr="00B23A24" w:rsidRDefault="00B23A24" w:rsidP="00B23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стороной </w:t>
            </w:r>
          </w:p>
        </w:tc>
      </w:tr>
      <w:tr w:rsidR="00B23A24" w:rsidRPr="00B23A24" w:rsidTr="00C27312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ПК2.6.  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отчетную документацию о туристской поездке</w:t>
            </w:r>
          </w:p>
        </w:tc>
      </w:tr>
      <w:tr w:rsidR="00B23A24" w:rsidRPr="00B23A24" w:rsidTr="00C27312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23A24" w:rsidRPr="00B23A24" w:rsidTr="00C27312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 2. 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proofErr w:type="spellStart"/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эффективностъ</w:t>
            </w:r>
            <w:proofErr w:type="spellEnd"/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качество.</w:t>
            </w:r>
          </w:p>
        </w:tc>
      </w:tr>
      <w:tr w:rsidR="00B23A24" w:rsidRPr="00B23A24" w:rsidTr="00C27312">
        <w:trPr>
          <w:trHeight w:val="673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3. 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Принимать решения в стандартных: и нестандартных ситуациях и нести за них ответственность.</w:t>
            </w:r>
          </w:p>
        </w:tc>
      </w:tr>
      <w:tr w:rsidR="00B23A24" w:rsidRPr="00B23A24" w:rsidTr="00C27312">
        <w:trPr>
          <w:trHeight w:val="673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23A24" w:rsidRPr="00B23A24" w:rsidTr="00C27312">
        <w:trPr>
          <w:trHeight w:val="673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23A24" w:rsidRPr="00B23A24" w:rsidTr="00C27312">
        <w:trPr>
          <w:trHeight w:val="673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23A24" w:rsidRPr="00B23A24" w:rsidTr="00C27312">
        <w:trPr>
          <w:trHeight w:val="673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23A24" w:rsidRPr="00B23A24" w:rsidTr="00C27312">
        <w:trPr>
          <w:trHeight w:val="673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23A24" w:rsidRPr="00B23A24" w:rsidTr="00C27312">
        <w:trPr>
          <w:trHeight w:val="673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A24" w:rsidRPr="00B23A24" w:rsidRDefault="00B23A24" w:rsidP="00B23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23A24" w:rsidRDefault="00B23A24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D6AD2" w:rsidRPr="00FD6AD2" w:rsidRDefault="00491C73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FD6AD2" w:rsidRPr="00FD6A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ПРОФЕССИОНАЛЬНОГО МОДУЛЯ:</w:t>
      </w:r>
    </w:p>
    <w:p w:rsidR="00FD6AD2" w:rsidRDefault="00FD6AD2" w:rsidP="00FD6AD2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МДК.02.01.  Технология и организация сопровождения 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туристов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1.1Основы организации туристской деятельности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1.2Правила организации туристских поездок, экскурсий 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1.3. Требования к организации и специфика спортивно-туристских походов различной  категории  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многодневных походов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1.5Правила техники безопасности при организации туристской поездки, экскурсии и туристского похода 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 Инструкции по технике безопасности при организации туристских поездок и походов</w:t>
      </w:r>
    </w:p>
    <w:p w:rsidR="00C27312" w:rsidRPr="00B23A24" w:rsidRDefault="00C27312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1.7.  Правила поведения туристов при пользовании различными видами транспорта</w:t>
      </w:r>
    </w:p>
    <w:p w:rsidR="00C27312" w:rsidRPr="00C27312" w:rsidRDefault="00B23A24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02.02.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туристов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2.1. 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«Организация досуга туристов»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2.2. 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сылки анимационной деятельности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анимации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туризме и ресторанном сервисе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2.4. 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программа и формы организации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2.5.Драматургия и режиссура как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анимационной деятельности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2.6.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труктуре анимационной программы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2.7. 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моделиро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анимационной деятельности</w:t>
      </w:r>
    </w:p>
    <w:p w:rsidR="00C27312" w:rsidRDefault="00C27312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2.8.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анима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деятельности на примере</w:t>
      </w:r>
    </w:p>
    <w:p w:rsidR="007C33C7" w:rsidRDefault="007C33C7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ПП.02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практика</w:t>
      </w:r>
    </w:p>
    <w:p w:rsidR="007C33C7" w:rsidRPr="007C33C7" w:rsidRDefault="007C33C7" w:rsidP="007C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3C7" w:rsidRPr="00C27312" w:rsidRDefault="007B157C" w:rsidP="00C273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ПМ.03</w:t>
      </w:r>
      <w:r w:rsidR="0028708A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73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C27312" w:rsidRPr="00C273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РЕДОСТАВЛЕНИЕ ТУРОПЕРАТОРСКИХ УСЛУГ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профессионального модуля -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является  частью программы подготовки специалистов среднего звена в соответствии с ФГОС СПО  специальности 43.02.10   «Туризм»  (базовая  подготовка) 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  <w:r w:rsidRPr="00C2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туроператорских услуг 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профессиональных компетенций (ПК):</w:t>
      </w:r>
    </w:p>
    <w:p w:rsidR="00C27312" w:rsidRPr="00C27312" w:rsidRDefault="00C27312" w:rsidP="00C273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C27312" w:rsidRPr="00C27312" w:rsidRDefault="00C27312" w:rsidP="00C273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Формировать туристский продукт.</w:t>
      </w:r>
    </w:p>
    <w:p w:rsidR="00C27312" w:rsidRPr="00C27312" w:rsidRDefault="00C27312" w:rsidP="00C273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Рассчитывать стоимость туристского продукта.</w:t>
      </w:r>
    </w:p>
    <w:p w:rsidR="00C27312" w:rsidRPr="00C27312" w:rsidRDefault="00C27312" w:rsidP="00C273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ПК3.4. Взаимодействовать с </w:t>
      </w:r>
      <w:proofErr w:type="spellStart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турагентами</w:t>
      </w:r>
      <w:proofErr w:type="spellEnd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и продвижению туристского продукта.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 программа профессионального модуля может быть использована</w:t>
      </w:r>
      <w:r w:rsidRPr="00C2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специальностей 43.02.10 Туризм, и использована для курсов повышения квалификации специалистов по туристским услугам.</w:t>
      </w:r>
      <w:r w:rsidRPr="00C2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</w:t>
      </w:r>
      <w:r w:rsidRPr="00C2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модуля: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компетенциями, обучающийся, в ходе освоения профессионального модуля должен: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C27312" w:rsidRPr="00C27312" w:rsidRDefault="00C27312" w:rsidP="00E35A2A">
      <w:pPr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маркетинговых исследований и создание базы данных по туристским продуктам;</w:t>
      </w:r>
    </w:p>
    <w:p w:rsidR="00C27312" w:rsidRPr="00C27312" w:rsidRDefault="00C27312" w:rsidP="00E35A2A">
      <w:pPr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программ </w:t>
      </w:r>
      <w:proofErr w:type="spellStart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турпоездок</w:t>
      </w:r>
      <w:proofErr w:type="spellEnd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программ тура и турпакета;</w:t>
      </w:r>
    </w:p>
    <w:p w:rsidR="00C27312" w:rsidRPr="00C27312" w:rsidRDefault="00C27312" w:rsidP="00E35A2A">
      <w:pPr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сопутствующих услуг;</w:t>
      </w:r>
    </w:p>
    <w:p w:rsidR="00C27312" w:rsidRPr="00C27312" w:rsidRDefault="00C27312" w:rsidP="00E35A2A">
      <w:pPr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себестоимости услуг, определение цены турпродукта;</w:t>
      </w:r>
    </w:p>
    <w:p w:rsidR="00C27312" w:rsidRPr="00C27312" w:rsidRDefault="00C27312" w:rsidP="00E35A2A">
      <w:pPr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 </w:t>
      </w:r>
      <w:proofErr w:type="spellStart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турагентами</w:t>
      </w:r>
      <w:proofErr w:type="spellEnd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реализацию турпродукта;</w:t>
      </w:r>
    </w:p>
    <w:p w:rsidR="00C27312" w:rsidRPr="00C27312" w:rsidRDefault="00C27312" w:rsidP="00E35A2A">
      <w:pPr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российскими и иностранными клиента и агентами по продвижению турпродукта на рынке туристских услуг;</w:t>
      </w:r>
    </w:p>
    <w:p w:rsidR="00C27312" w:rsidRPr="00C27312" w:rsidRDefault="00C27312" w:rsidP="00E35A2A">
      <w:pPr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рекламной компании, проведение презентаций, включая работу на специализированных выставках.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C27312" w:rsidRPr="00C27312" w:rsidRDefault="00C27312" w:rsidP="00E35A2A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турагентствами: проводить анализ деятельности других </w:t>
      </w:r>
      <w:proofErr w:type="spellStart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туркомпаний</w:t>
      </w:r>
      <w:proofErr w:type="spellEnd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312" w:rsidRPr="00C27312" w:rsidRDefault="00C27312" w:rsidP="00E35A2A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 специализированных выставках с целью организации презентации, распространения рекламных материалов и сбора информации;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запросами клиентов, в том числе иностранными;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информационными и справочными материалами;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программы туров для российских и зарубежных клиентов;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турпакеты с использованием иностранного языка;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документы для консульств, оформлять регистрацию иностранным гражданам;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страховые полисы;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документооборот с использованием информационных технологий;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решать проблемы, возникающие во время тура, принимать меры по устранению причин, повлекших возникновение проблемы;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стоимость проживания, питания, транспортного и экскурсионного обслуживания;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себестоимость турпакета и определять цену турпродукта;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агентскими договорами;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каталоги и ценовые предложения;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партнеров по турпродуктам, оказывать помощь в продвижении и реализации турпродукта;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заявками на бронирование </w:t>
      </w:r>
      <w:proofErr w:type="spellStart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туруслуг</w:t>
      </w:r>
      <w:proofErr w:type="spellEnd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информацию </w:t>
      </w:r>
      <w:proofErr w:type="spellStart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турагентам</w:t>
      </w:r>
      <w:proofErr w:type="spellEnd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рекламным турам;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методы поощрения </w:t>
      </w:r>
      <w:proofErr w:type="spellStart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турагентов</w:t>
      </w:r>
      <w:proofErr w:type="spellEnd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рассчитывать для них комиссионное вознаграждение;</w:t>
      </w:r>
    </w:p>
    <w:p w:rsidR="00C27312" w:rsidRPr="00C27312" w:rsidRDefault="00C27312" w:rsidP="00E35A2A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эффективные методы общения с клиентами на русском и иностранном языках.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C27312" w:rsidRPr="00C27312" w:rsidRDefault="00C27312" w:rsidP="00E35A2A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 с базами данных;</w:t>
      </w:r>
    </w:p>
    <w:p w:rsidR="00C27312" w:rsidRPr="00C27312" w:rsidRDefault="00C27312" w:rsidP="00E35A2A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</w:r>
    </w:p>
    <w:p w:rsidR="00C27312" w:rsidRPr="00C27312" w:rsidRDefault="00C27312" w:rsidP="00E35A2A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программ </w:t>
      </w:r>
      <w:proofErr w:type="spellStart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турпоездок</w:t>
      </w:r>
      <w:proofErr w:type="spellEnd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312" w:rsidRPr="00C27312" w:rsidRDefault="00C27312" w:rsidP="00E35A2A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и методику составления программ туров;</w:t>
      </w:r>
    </w:p>
    <w:p w:rsidR="00C27312" w:rsidRPr="00C27312" w:rsidRDefault="00C27312" w:rsidP="00E35A2A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документов при работе с консульскими учреждениями, государственными организациями и страховыми компаниями;</w:t>
      </w:r>
    </w:p>
    <w:p w:rsidR="00C27312" w:rsidRPr="00C27312" w:rsidRDefault="00C27312" w:rsidP="00E35A2A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устранения проблем, возникающие во время тура;</w:t>
      </w:r>
    </w:p>
    <w:p w:rsidR="00C27312" w:rsidRPr="00C27312" w:rsidRDefault="00C27312" w:rsidP="00E35A2A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расчета стоимости проживания, питания, транспортного и экскурсионного обслуживания;</w:t>
      </w:r>
    </w:p>
    <w:p w:rsidR="00C27312" w:rsidRPr="00C27312" w:rsidRDefault="00C27312" w:rsidP="00E35A2A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расчета себестоимости турпакета и определения цены турпродукта;</w:t>
      </w:r>
    </w:p>
    <w:p w:rsidR="00C27312" w:rsidRPr="00C27312" w:rsidRDefault="00C27312" w:rsidP="00E35A2A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создания агентской сети и содержание агентских договоров;</w:t>
      </w:r>
    </w:p>
    <w:p w:rsidR="00C27312" w:rsidRPr="00C27312" w:rsidRDefault="00C27312" w:rsidP="00E35A2A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 с турагентствами по продвижению и реализации турпродукта;</w:t>
      </w:r>
    </w:p>
    <w:p w:rsidR="00C27312" w:rsidRPr="00C27312" w:rsidRDefault="00C27312" w:rsidP="00E35A2A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бронирования </w:t>
      </w:r>
      <w:proofErr w:type="spellStart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туруслуг</w:t>
      </w:r>
      <w:proofErr w:type="spellEnd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312" w:rsidRPr="00C27312" w:rsidRDefault="00C27312" w:rsidP="00E35A2A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расчетов с турагентствами и способы их поощрения;</w:t>
      </w:r>
    </w:p>
    <w:p w:rsidR="00C27312" w:rsidRPr="00C27312" w:rsidRDefault="00C27312" w:rsidP="00E35A2A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эффективного делового общения, протокол и этикет;</w:t>
      </w:r>
    </w:p>
    <w:p w:rsidR="00C27312" w:rsidRPr="00C27312" w:rsidRDefault="00C27312" w:rsidP="00E35A2A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норм общения с иностранными клиентами и агентами.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профессионального модуля: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–582 часов, в том числе: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максимальной учебной нагрузки обучающегося – 438 часов, включая: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292 часа;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–146 часов;</w:t>
      </w:r>
    </w:p>
    <w:p w:rsid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практики – 144 часа.</w:t>
      </w:r>
    </w:p>
    <w:p w:rsidR="00C27312" w:rsidRPr="00B23A24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зачёт; 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 по практике; экзамен по ПМ (квалификационный)</w:t>
      </w: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312" w:rsidRPr="00C27312" w:rsidRDefault="00C27312" w:rsidP="00C2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1.4 </w:t>
      </w:r>
      <w:r w:rsidRPr="00C2731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результаты освоения ПРОФЕССИОНАЛЬНОГО МОДУЛЯ</w:t>
      </w:r>
    </w:p>
    <w:p w:rsidR="00C27312" w:rsidRPr="004C037D" w:rsidRDefault="00C27312" w:rsidP="004C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C2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туроператорских услуг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</w:t>
      </w:r>
      <w:r w:rsidR="004C037D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 общими (ОК) компетенциями: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212"/>
      </w:tblGrid>
      <w:tr w:rsidR="00C27312" w:rsidRPr="00C27312" w:rsidTr="00C27312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12" w:rsidRPr="00C27312" w:rsidRDefault="00C27312" w:rsidP="00C273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312" w:rsidRPr="00C27312" w:rsidRDefault="00C27312" w:rsidP="00C273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27312" w:rsidRPr="00C27312" w:rsidTr="00C27312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маркетинговые исследования рынка туристских услуг с целью формирования востребованного туристского продукта</w:t>
            </w:r>
          </w:p>
        </w:tc>
      </w:tr>
      <w:tr w:rsidR="00C27312" w:rsidRPr="00C27312" w:rsidTr="00C27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туристский продукт</w:t>
            </w:r>
          </w:p>
        </w:tc>
      </w:tr>
      <w:tr w:rsidR="00C27312" w:rsidRPr="00C27312" w:rsidTr="00C27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Рассчитывать стоимость туристского продукта</w:t>
            </w:r>
          </w:p>
        </w:tc>
      </w:tr>
      <w:tr w:rsidR="00C27312" w:rsidRPr="00C27312" w:rsidTr="00C27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Взаимодействовать с </w:t>
            </w:r>
            <w:proofErr w:type="spellStart"/>
            <w:r w:rsidRPr="00C2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турагентами</w:t>
            </w:r>
            <w:proofErr w:type="spellEnd"/>
            <w:r w:rsidRPr="00C2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и продвижению туристского продукта</w:t>
            </w:r>
          </w:p>
        </w:tc>
      </w:tr>
      <w:tr w:rsidR="00C27312" w:rsidRPr="00C27312" w:rsidTr="00C27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27312" w:rsidRPr="00C27312" w:rsidTr="00C27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27312" w:rsidRPr="00C27312" w:rsidTr="00C27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27312" w:rsidRPr="00C27312" w:rsidTr="00C27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27312" w:rsidRPr="00C27312" w:rsidTr="00C27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27312" w:rsidRPr="00C27312" w:rsidTr="00C27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27312" w:rsidRPr="00C27312" w:rsidTr="00C27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27312" w:rsidRPr="00C27312" w:rsidTr="00C27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27312" w:rsidRPr="00C27312" w:rsidTr="00C2731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312" w:rsidRPr="00C27312" w:rsidRDefault="00C27312" w:rsidP="00C2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27312" w:rsidRDefault="00C27312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D6AD2" w:rsidRPr="00FD6AD2" w:rsidRDefault="00491C73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FD6AD2" w:rsidRPr="00FD6A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 ПРОФЕССИОНАЛЬНОГО МОДУЛЯ:</w:t>
      </w:r>
    </w:p>
    <w:p w:rsidR="00FD6AD2" w:rsidRDefault="00FD6AD2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27312" w:rsidRDefault="00C27312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МДК.03.01. 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и организация туроператорской деятельности </w:t>
      </w:r>
    </w:p>
    <w:p w:rsidR="00C27312" w:rsidRPr="00C27312" w:rsidRDefault="00C27312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Основы туроператорской деятельности</w:t>
      </w:r>
    </w:p>
    <w:p w:rsidR="00C27312" w:rsidRPr="00C27312" w:rsidRDefault="00C27312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1.2. Технология разработки туристского продукта </w:t>
      </w:r>
    </w:p>
    <w:p w:rsidR="00C27312" w:rsidRPr="00C27312" w:rsidRDefault="00C27312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1.3. Оптимизация предоставления </w:t>
      </w:r>
      <w:proofErr w:type="spellStart"/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туруслуг</w:t>
      </w:r>
      <w:proofErr w:type="spellEnd"/>
    </w:p>
    <w:p w:rsidR="00C27312" w:rsidRPr="00C27312" w:rsidRDefault="00C27312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 Влияние туризма на экономику стран. Развитие туризма в РФ</w:t>
      </w:r>
    </w:p>
    <w:p w:rsidR="00C27312" w:rsidRPr="00C27312" w:rsidRDefault="00C27312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 Этапы работы ТО</w:t>
      </w:r>
    </w:p>
    <w:p w:rsidR="00C27312" w:rsidRPr="00C27312" w:rsidRDefault="00C27312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 Продвижение турпродукта. Стимулирование продаж.</w:t>
      </w:r>
    </w:p>
    <w:p w:rsidR="00C27312" w:rsidRPr="00C27312" w:rsidRDefault="00C27312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 Обеспечение безопасности тура- страховое и медобеспечение путешествий</w:t>
      </w:r>
    </w:p>
    <w:p w:rsidR="00C27312" w:rsidRPr="00C27312" w:rsidRDefault="00C27312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1.8 Внутренний 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ризм в РФ. Состояние и проблемы</w:t>
      </w:r>
    </w:p>
    <w:p w:rsidR="00C27312" w:rsidRDefault="00C27312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03.02.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Маркетинговые технологии в туризме</w:t>
      </w:r>
    </w:p>
    <w:p w:rsidR="00C27312" w:rsidRPr="00C27312" w:rsidRDefault="00C27312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Проведение маркетинговых исследований рынка туристских услуг с целью формирования востребованного туристского продукта</w:t>
      </w:r>
    </w:p>
    <w:p w:rsidR="00C27312" w:rsidRPr="00C27312" w:rsidRDefault="00C27312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 Использование маркетинговых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при формирование турпродукта </w:t>
      </w:r>
    </w:p>
    <w:p w:rsidR="00C27312" w:rsidRDefault="00C27312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Взаимодействие с субъектами рынка по реализации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одвижению туристского продукта.</w:t>
      </w:r>
    </w:p>
    <w:p w:rsidR="00C27312" w:rsidRDefault="00C27312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ПП.03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практика</w:t>
      </w:r>
    </w:p>
    <w:p w:rsidR="007C33C7" w:rsidRDefault="007C33C7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УП.03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практика</w:t>
      </w:r>
    </w:p>
    <w:p w:rsidR="007C33C7" w:rsidRDefault="007C33C7" w:rsidP="007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D2" w:rsidRDefault="00FD6AD2" w:rsidP="00FD6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1A" w:rsidRPr="0072011A" w:rsidRDefault="00FD6AD2" w:rsidP="00FD6A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ПМ</w:t>
      </w:r>
      <w:r w:rsidR="0010236C" w:rsidRPr="0072011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7C33C7" w:rsidRPr="0072011A">
        <w:rPr>
          <w:rFonts w:ascii="Times New Roman" w:eastAsia="Times New Roman" w:hAnsi="Times New Roman" w:cs="Times New Roman"/>
          <w:b/>
          <w:sz w:val="28"/>
          <w:lang w:eastAsia="ru-RU"/>
        </w:rPr>
        <w:t>04</w:t>
      </w:r>
      <w:r w:rsidR="0028708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7C33C7" w:rsidRPr="0072011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27312">
        <w:rPr>
          <w:rFonts w:ascii="Times New Roman" w:hAnsi="Times New Roman"/>
          <w:b/>
          <w:sz w:val="28"/>
          <w:szCs w:val="28"/>
        </w:rPr>
        <w:t>У</w:t>
      </w:r>
      <w:r w:rsidR="00C27312" w:rsidRPr="00C27312">
        <w:rPr>
          <w:rFonts w:ascii="Times New Roman" w:hAnsi="Times New Roman"/>
          <w:b/>
          <w:sz w:val="28"/>
          <w:szCs w:val="28"/>
        </w:rPr>
        <w:t>ПРАВЛЕНИЕ ФУНКЦИОНАЛЬНЫМИ ПОДРАЗДЕЛЕНИЯМИ ОРГАНИЗАЦИИ</w:t>
      </w:r>
    </w:p>
    <w:p w:rsidR="00C27312" w:rsidRPr="00C27312" w:rsidRDefault="00C27312" w:rsidP="00E35A2A">
      <w:pPr>
        <w:keepNext/>
        <w:keepLines/>
        <w:widowControl w:val="0"/>
        <w:numPr>
          <w:ilvl w:val="1"/>
          <w:numId w:val="16"/>
        </w:numPr>
        <w:tabs>
          <w:tab w:val="left" w:pos="49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1"/>
      <w:bookmarkStart w:id="5" w:name="_Toc371431713"/>
      <w:r w:rsidRPr="00C27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программы</w:t>
      </w:r>
      <w:bookmarkEnd w:id="4"/>
      <w:bookmarkEnd w:id="5"/>
    </w:p>
    <w:p w:rsidR="00C27312" w:rsidRPr="00C27312" w:rsidRDefault="00C27312" w:rsidP="00C2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профессионального модуля -</w:t>
      </w: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является  частью программы подготовки специалистов среднего звена в соответствии с ФГОС СПО  специальности 43.02.10   «Туризм»  (базовая  подготовка) </w:t>
      </w:r>
    </w:p>
    <w:p w:rsidR="00C27312" w:rsidRPr="00C27312" w:rsidRDefault="00C27312" w:rsidP="00C27312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  <w:r w:rsidRPr="00C27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 функциональным подразделением организации </w:t>
      </w: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C27312" w:rsidRPr="00C27312" w:rsidRDefault="00C27312" w:rsidP="00C27312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4.1. Планировать деятельность подразделения.</w:t>
      </w:r>
    </w:p>
    <w:p w:rsidR="00C27312" w:rsidRPr="00C27312" w:rsidRDefault="00C27312" w:rsidP="00C27312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4.2. Организовывать и контролировать деятельность подчиненных.</w:t>
      </w:r>
    </w:p>
    <w:p w:rsidR="00C27312" w:rsidRPr="00C27312" w:rsidRDefault="00C27312" w:rsidP="00C27312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4.3. Оформлять отчетно-планирующую документацию.</w:t>
      </w:r>
    </w:p>
    <w:p w:rsidR="00C27312" w:rsidRPr="00C27312" w:rsidRDefault="00C27312" w:rsidP="00C27312">
      <w:pPr>
        <w:widowControl w:val="0"/>
        <w:spacing w:after="0" w:line="240" w:lineRule="auto"/>
        <w:ind w:left="20" w:righ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туризма и гостиничного обслуживания при наличии среднего (полного) общего образования. Опыт работы не требуется.</w:t>
      </w:r>
    </w:p>
    <w:p w:rsidR="00C27312" w:rsidRPr="00C27312" w:rsidRDefault="00C27312" w:rsidP="00E35A2A">
      <w:pPr>
        <w:keepNext/>
        <w:keepLines/>
        <w:widowControl w:val="0"/>
        <w:numPr>
          <w:ilvl w:val="1"/>
          <w:numId w:val="16"/>
        </w:numPr>
        <w:tabs>
          <w:tab w:val="left" w:pos="52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2"/>
      <w:bookmarkStart w:id="7" w:name="_Toc371431714"/>
      <w:r w:rsidRPr="00C27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профессионального модуля - требования к результатам освоения профессионального модуля:</w:t>
      </w:r>
      <w:bookmarkEnd w:id="6"/>
      <w:bookmarkEnd w:id="7"/>
    </w:p>
    <w:p w:rsidR="00C27312" w:rsidRPr="00C27312" w:rsidRDefault="00C27312" w:rsidP="00C27312">
      <w:pPr>
        <w:widowControl w:val="0"/>
        <w:spacing w:after="0" w:line="240" w:lineRule="auto"/>
        <w:ind w:left="20" w:right="2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освоения профессионального модуля должен: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информации о деятельности организации и отдельных ее подразделений;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плана работы подразделения;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инструктажа работников;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работы персонала;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отчетно-плановой документации о деятельности подразделения;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презентаций;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основных финансовых показателей деятельности организации (подразделения);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У1 собирать информацию о работе организации и отдельных ее подразделений;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У2использовать различные методы принятия решений;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У3составлять план работы подразделения;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деловые совещания, собрания, круглые столы, рабочие группы;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У4работать в команде и осуществлять лидерские функции;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У5осуществлять эффективное общение;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У6проводить инструктаж работников;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У7контролировать качество работы персонала;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У8контролировать технические и санитарные условия в офисе;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У9управлять конфликтами;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У10работать и организовывать работу с офисной техникой;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У11пользоваться стандартным программным обеспечением для организации делопроизводства;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У12оформлять отчетно-плановую документацию по работе подразделения;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У13проводить презентации;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У14рассчитывать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У15собирать информацию о качестве работы подразделения;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У16оценивать и анализировать качество работы подразделения;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У17разрабатывать меры по повышению эффективности работы подразделения;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У18внедрять инновационные методы работы;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З1значение планирования как функции управления;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З2методику сбора информации о работе организации и отдельных ее подразделений;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З3виды планирования и приемы эффективного планирования;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З4эффективные методы принятия решений;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З5основы организации туристской деятельности;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З6стандарты качества в туризме;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З7правила организации делопроизводства и работы с офисной техникой;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З8приемы эффективного общения, мотивации персонала и работы с </w:t>
      </w: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конфликтами;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З9методики эффективной организации деловых встреч и совещаний;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З10принципы эффективного контроля;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З11Трудовой кодекс Российской Федерации;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З12организацию отчетности в туризме;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З13основные финансовые показатели деятельности организации и методику их расчета;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З14методику проведения презентаций;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З15основные показатели качества работы подразделения;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З16методы по сбору информации о качестве работы подразделения;</w:t>
      </w:r>
    </w:p>
    <w:p w:rsidR="00C27312" w:rsidRPr="00C27312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З17методы совершенствования работы подразделения;</w:t>
      </w:r>
    </w:p>
    <w:p w:rsidR="00C27312" w:rsidRPr="00C27312" w:rsidRDefault="00C27312" w:rsidP="00C27312">
      <w:pPr>
        <w:widowControl w:val="0"/>
        <w:tabs>
          <w:tab w:val="left" w:pos="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З18инновации в сфере управления организациями туристской индустрии.</w:t>
      </w:r>
    </w:p>
    <w:p w:rsidR="00C27312" w:rsidRPr="00C27312" w:rsidRDefault="00C27312" w:rsidP="00C27312">
      <w:pPr>
        <w:widowControl w:val="0"/>
        <w:tabs>
          <w:tab w:val="left" w:pos="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312" w:rsidRPr="00C27312" w:rsidRDefault="00C27312" w:rsidP="00E35A2A">
      <w:pPr>
        <w:keepNext/>
        <w:keepLines/>
        <w:widowControl w:val="0"/>
        <w:numPr>
          <w:ilvl w:val="1"/>
          <w:numId w:val="16"/>
        </w:numPr>
        <w:tabs>
          <w:tab w:val="left" w:pos="807"/>
        </w:tabs>
        <w:spacing w:after="0" w:line="240" w:lineRule="auto"/>
        <w:ind w:left="20" w:right="2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bookmark5"/>
      <w:bookmarkStart w:id="9" w:name="_Toc371431717"/>
      <w:r w:rsidRPr="00C27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профессионального модуля:</w:t>
      </w:r>
      <w:bookmarkEnd w:id="8"/>
      <w:bookmarkEnd w:id="9"/>
    </w:p>
    <w:p w:rsidR="00C27312" w:rsidRPr="00C27312" w:rsidRDefault="00C27312" w:rsidP="00C27312">
      <w:pPr>
        <w:keepNext/>
        <w:keepLines/>
        <w:widowControl w:val="0"/>
        <w:tabs>
          <w:tab w:val="left" w:pos="807"/>
        </w:tabs>
        <w:spacing w:after="0" w:line="240" w:lineRule="auto"/>
        <w:ind w:left="20" w:right="2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7312" w:rsidRPr="00C27312" w:rsidRDefault="00C27312" w:rsidP="00C27312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- 432 часов, в том числе:</w:t>
      </w:r>
    </w:p>
    <w:p w:rsidR="00C27312" w:rsidRPr="00C27312" w:rsidRDefault="00C27312" w:rsidP="00C27312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 - 288 часов, включая:</w:t>
      </w:r>
    </w:p>
    <w:p w:rsidR="00C27312" w:rsidRPr="00C27312" w:rsidRDefault="00C27312" w:rsidP="00C27312">
      <w:pPr>
        <w:widowControl w:val="0"/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- 192 часов; </w:t>
      </w:r>
    </w:p>
    <w:p w:rsidR="00C27312" w:rsidRPr="00C27312" w:rsidRDefault="00C27312" w:rsidP="00C27312">
      <w:pPr>
        <w:widowControl w:val="0"/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обучающегося - 96 часов;</w:t>
      </w:r>
    </w:p>
    <w:p w:rsidR="00C27312" w:rsidRPr="00C27312" w:rsidRDefault="00C27312" w:rsidP="00C27312">
      <w:pPr>
        <w:widowControl w:val="0"/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практики - 36 часов,</w:t>
      </w:r>
    </w:p>
    <w:p w:rsidR="00C27312" w:rsidRDefault="00C27312" w:rsidP="00C27312">
      <w:pPr>
        <w:widowControl w:val="0"/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практики - 108 часов.</w:t>
      </w:r>
    </w:p>
    <w:p w:rsidR="004C037D" w:rsidRPr="00B23A24" w:rsidRDefault="004C037D" w:rsidP="004C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экзамен;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зачёт; 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 по практике; экзамен по ПМ (квалификационный)</w:t>
      </w:r>
    </w:p>
    <w:p w:rsidR="00C27312" w:rsidRPr="00C27312" w:rsidRDefault="00C27312" w:rsidP="00C27312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312" w:rsidRPr="004C037D" w:rsidRDefault="004C037D" w:rsidP="004C037D">
      <w:pPr>
        <w:pStyle w:val="ab"/>
        <w:widowControl w:val="0"/>
        <w:numPr>
          <w:ilvl w:val="1"/>
          <w:numId w:val="1"/>
        </w:numPr>
        <w:tabs>
          <w:tab w:val="left" w:pos="109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0" w:name="_Toc3714317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7312" w:rsidRPr="004C0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ОСВОЕНИЯ ПРОФЕССИОНАЛЬНОГО МОДУЛЯ</w:t>
      </w:r>
      <w:bookmarkEnd w:id="10"/>
    </w:p>
    <w:p w:rsidR="00C27312" w:rsidRDefault="00C27312" w:rsidP="00C27312">
      <w:pPr>
        <w:widowControl w:val="0"/>
        <w:spacing w:after="0" w:line="240" w:lineRule="auto"/>
        <w:ind w:lef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C27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</w:t>
      </w: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функциональным подразделением организации</w:t>
      </w:r>
      <w:r w:rsidRPr="00C2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4C037D" w:rsidRDefault="004C037D" w:rsidP="00C27312">
      <w:pPr>
        <w:widowControl w:val="0"/>
        <w:spacing w:after="0" w:line="240" w:lineRule="auto"/>
        <w:ind w:lef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Ind w:w="100" w:type="dxa"/>
        <w:tblLook w:val="04A0" w:firstRow="1" w:lastRow="0" w:firstColumn="1" w:lastColumn="0" w:noHBand="0" w:noVBand="1"/>
      </w:tblPr>
      <w:tblGrid>
        <w:gridCol w:w="1284"/>
        <w:gridCol w:w="8470"/>
      </w:tblGrid>
      <w:tr w:rsidR="004C037D" w:rsidTr="004C037D">
        <w:tc>
          <w:tcPr>
            <w:tcW w:w="1284" w:type="dxa"/>
          </w:tcPr>
          <w:p w:rsidR="004C037D" w:rsidRDefault="004C037D" w:rsidP="00C273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470" w:type="dxa"/>
          </w:tcPr>
          <w:p w:rsidR="004C037D" w:rsidRDefault="004C037D" w:rsidP="00C273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4C037D" w:rsidTr="004C037D">
        <w:tc>
          <w:tcPr>
            <w:tcW w:w="1284" w:type="dxa"/>
          </w:tcPr>
          <w:p w:rsidR="004C037D" w:rsidRDefault="004C037D" w:rsidP="00C273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4.1</w:t>
            </w:r>
          </w:p>
        </w:tc>
        <w:tc>
          <w:tcPr>
            <w:tcW w:w="8470" w:type="dxa"/>
          </w:tcPr>
          <w:p w:rsidR="004C037D" w:rsidRDefault="004C037D" w:rsidP="00C273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деятельность подразделения</w:t>
            </w:r>
          </w:p>
        </w:tc>
      </w:tr>
      <w:tr w:rsidR="004C037D" w:rsidTr="004C037D">
        <w:tc>
          <w:tcPr>
            <w:tcW w:w="1284" w:type="dxa"/>
          </w:tcPr>
          <w:p w:rsidR="004C037D" w:rsidRDefault="004C037D" w:rsidP="00C273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8470" w:type="dxa"/>
          </w:tcPr>
          <w:p w:rsidR="004C037D" w:rsidRDefault="004C037D" w:rsidP="00C273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и контролировать деятельность подчиненных</w:t>
            </w:r>
          </w:p>
        </w:tc>
      </w:tr>
      <w:tr w:rsidR="004C037D" w:rsidTr="004C037D">
        <w:tc>
          <w:tcPr>
            <w:tcW w:w="1284" w:type="dxa"/>
          </w:tcPr>
          <w:p w:rsidR="004C037D" w:rsidRDefault="004C037D" w:rsidP="00C273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8470" w:type="dxa"/>
          </w:tcPr>
          <w:p w:rsidR="004C037D" w:rsidRDefault="004C037D" w:rsidP="00C273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отчетно-планирующую документацию</w:t>
            </w:r>
          </w:p>
        </w:tc>
      </w:tr>
      <w:tr w:rsidR="004C037D" w:rsidTr="004C037D">
        <w:tc>
          <w:tcPr>
            <w:tcW w:w="1284" w:type="dxa"/>
          </w:tcPr>
          <w:p w:rsidR="004C037D" w:rsidRPr="00C27312" w:rsidRDefault="004C037D" w:rsidP="008B3D5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1.</w:t>
            </w:r>
          </w:p>
        </w:tc>
        <w:tc>
          <w:tcPr>
            <w:tcW w:w="8470" w:type="dxa"/>
          </w:tcPr>
          <w:p w:rsidR="004C037D" w:rsidRPr="00C27312" w:rsidRDefault="004C037D" w:rsidP="008B3D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C037D" w:rsidTr="004C037D">
        <w:tc>
          <w:tcPr>
            <w:tcW w:w="1284" w:type="dxa"/>
          </w:tcPr>
          <w:p w:rsidR="004C037D" w:rsidRPr="00C27312" w:rsidRDefault="004C037D" w:rsidP="008B3D5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2.</w:t>
            </w:r>
          </w:p>
        </w:tc>
        <w:tc>
          <w:tcPr>
            <w:tcW w:w="8470" w:type="dxa"/>
          </w:tcPr>
          <w:p w:rsidR="004C037D" w:rsidRPr="00C27312" w:rsidRDefault="004C037D" w:rsidP="008B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C037D" w:rsidTr="004C037D">
        <w:tc>
          <w:tcPr>
            <w:tcW w:w="1284" w:type="dxa"/>
          </w:tcPr>
          <w:p w:rsidR="004C037D" w:rsidRPr="00C27312" w:rsidRDefault="004C037D" w:rsidP="008B3D5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3.</w:t>
            </w:r>
          </w:p>
        </w:tc>
        <w:tc>
          <w:tcPr>
            <w:tcW w:w="8470" w:type="dxa"/>
          </w:tcPr>
          <w:p w:rsidR="004C037D" w:rsidRPr="00C27312" w:rsidRDefault="004C037D" w:rsidP="008B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C037D" w:rsidTr="004C037D">
        <w:tc>
          <w:tcPr>
            <w:tcW w:w="1284" w:type="dxa"/>
          </w:tcPr>
          <w:p w:rsidR="004C037D" w:rsidRPr="00C27312" w:rsidRDefault="004C037D" w:rsidP="008B3D5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4.</w:t>
            </w:r>
          </w:p>
        </w:tc>
        <w:tc>
          <w:tcPr>
            <w:tcW w:w="8470" w:type="dxa"/>
          </w:tcPr>
          <w:p w:rsidR="004C037D" w:rsidRPr="00C27312" w:rsidRDefault="004C037D" w:rsidP="008B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C037D" w:rsidTr="004C037D">
        <w:tc>
          <w:tcPr>
            <w:tcW w:w="1284" w:type="dxa"/>
          </w:tcPr>
          <w:p w:rsidR="004C037D" w:rsidRPr="00C27312" w:rsidRDefault="004C037D" w:rsidP="008B3D5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ОК 5.</w:t>
            </w:r>
          </w:p>
        </w:tc>
        <w:tc>
          <w:tcPr>
            <w:tcW w:w="8470" w:type="dxa"/>
          </w:tcPr>
          <w:p w:rsidR="004C037D" w:rsidRPr="00C27312" w:rsidRDefault="004C037D" w:rsidP="008B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C037D" w:rsidTr="004C037D">
        <w:tc>
          <w:tcPr>
            <w:tcW w:w="1284" w:type="dxa"/>
          </w:tcPr>
          <w:p w:rsidR="004C037D" w:rsidRPr="00C27312" w:rsidRDefault="004C037D" w:rsidP="008B3D5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6.</w:t>
            </w:r>
          </w:p>
        </w:tc>
        <w:tc>
          <w:tcPr>
            <w:tcW w:w="8470" w:type="dxa"/>
          </w:tcPr>
          <w:p w:rsidR="004C037D" w:rsidRPr="00C27312" w:rsidRDefault="004C037D" w:rsidP="008B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C037D" w:rsidTr="004C037D">
        <w:tc>
          <w:tcPr>
            <w:tcW w:w="1284" w:type="dxa"/>
          </w:tcPr>
          <w:p w:rsidR="004C037D" w:rsidRPr="00C27312" w:rsidRDefault="004C037D" w:rsidP="008B3D5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7.</w:t>
            </w:r>
          </w:p>
        </w:tc>
        <w:tc>
          <w:tcPr>
            <w:tcW w:w="8470" w:type="dxa"/>
          </w:tcPr>
          <w:p w:rsidR="004C037D" w:rsidRPr="00C27312" w:rsidRDefault="004C037D" w:rsidP="008B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C037D" w:rsidTr="004C037D">
        <w:tc>
          <w:tcPr>
            <w:tcW w:w="1284" w:type="dxa"/>
          </w:tcPr>
          <w:p w:rsidR="004C037D" w:rsidRPr="00C27312" w:rsidRDefault="004C037D" w:rsidP="008B3D5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8.</w:t>
            </w:r>
          </w:p>
        </w:tc>
        <w:tc>
          <w:tcPr>
            <w:tcW w:w="8470" w:type="dxa"/>
          </w:tcPr>
          <w:p w:rsidR="004C037D" w:rsidRPr="00C27312" w:rsidRDefault="004C037D" w:rsidP="008B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C037D" w:rsidTr="004C037D">
        <w:tc>
          <w:tcPr>
            <w:tcW w:w="1284" w:type="dxa"/>
          </w:tcPr>
          <w:p w:rsidR="004C037D" w:rsidRPr="00C27312" w:rsidRDefault="004C037D" w:rsidP="008B3D5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9.</w:t>
            </w:r>
          </w:p>
        </w:tc>
        <w:tc>
          <w:tcPr>
            <w:tcW w:w="8470" w:type="dxa"/>
          </w:tcPr>
          <w:p w:rsidR="004C037D" w:rsidRPr="00C27312" w:rsidRDefault="004C037D" w:rsidP="008B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C037D" w:rsidRPr="00C27312" w:rsidRDefault="004C037D" w:rsidP="00C27312">
      <w:pPr>
        <w:widowControl w:val="0"/>
        <w:spacing w:after="0" w:line="240" w:lineRule="auto"/>
        <w:ind w:lef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312" w:rsidRPr="00C27312" w:rsidRDefault="00C27312" w:rsidP="00C273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720" w:rsidRPr="004C037D" w:rsidRDefault="00032720" w:rsidP="004C037D">
      <w:pPr>
        <w:pStyle w:val="ab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</w:t>
      </w:r>
      <w:r w:rsidR="00855B39" w:rsidRPr="004C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ЖАНИЕ ПРОФЕССИОНАЛЬНОГО МОДУЛЯ:</w:t>
      </w:r>
    </w:p>
    <w:p w:rsidR="004C037D" w:rsidRPr="004C037D" w:rsidRDefault="004C037D" w:rsidP="004C037D">
      <w:pPr>
        <w:pStyle w:val="ab"/>
        <w:spacing w:line="240" w:lineRule="auto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>МДК</w:t>
      </w:r>
      <w:r w:rsidR="002870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04.01</w:t>
      </w:r>
      <w:r w:rsidR="002870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деятельностью функционального подразделения</w:t>
      </w:r>
    </w:p>
    <w:p w:rsidR="004C037D" w:rsidRP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1. </w:t>
      </w:r>
    </w:p>
    <w:p w:rsidR="004C037D" w:rsidRP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Технология управления персоналом функционального подразделения компании</w:t>
      </w:r>
    </w:p>
    <w:p w:rsidR="004C037D" w:rsidRP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1.1.Делегирование полномочий</w:t>
      </w:r>
    </w:p>
    <w:p w:rsidR="004C037D" w:rsidRP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1.2. </w:t>
      </w: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Мотивация персонала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функционального подразделения.</w:t>
      </w:r>
    </w:p>
    <w:p w:rsidR="004C037D" w:rsidRP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1.3. Групповая динамика.</w:t>
      </w:r>
    </w:p>
    <w:p w:rsidR="004C037D" w:rsidRP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1.4. </w:t>
      </w: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конфликтами.</w:t>
      </w:r>
    </w:p>
    <w:p w:rsidR="004C037D" w:rsidRP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2. </w:t>
      </w: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и финансовый контроль деятельности хозяйствующего субъекта</w:t>
      </w:r>
    </w:p>
    <w:p w:rsidR="004C037D" w:rsidRP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 Планирование деятельно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структурного подразделения.</w:t>
      </w:r>
    </w:p>
    <w:p w:rsidR="004C037D" w:rsidRP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 Контроль, учет и анализ работы структурного подразделения.</w:t>
      </w:r>
    </w:p>
    <w:p w:rsid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>МДК</w:t>
      </w:r>
      <w:r w:rsidR="002870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04.02</w:t>
      </w:r>
      <w:r w:rsidR="002870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Современная оргтехника и организация делопроизводства</w:t>
      </w:r>
    </w:p>
    <w:p w:rsidR="004C037D" w:rsidRP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1.1Документация функционального подразделения компании</w:t>
      </w:r>
    </w:p>
    <w:p w:rsidR="004C037D" w:rsidRP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 Системы документации подразделения</w:t>
      </w:r>
    </w:p>
    <w:p w:rsidR="004C037D" w:rsidRP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 Организация делопроизводств</w:t>
      </w:r>
    </w:p>
    <w:p w:rsid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37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 Использование современной тех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ники при работе с документацией</w:t>
      </w:r>
    </w:p>
    <w:p w:rsidR="004F77D2" w:rsidRDefault="004F77D2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УП.04</w:t>
      </w:r>
      <w:r w:rsidR="002870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Учебная практика</w:t>
      </w:r>
    </w:p>
    <w:p w:rsid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ПП.04</w:t>
      </w:r>
      <w:r w:rsidR="002870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Производственная практика</w:t>
      </w:r>
    </w:p>
    <w:p w:rsidR="004F77D2" w:rsidRPr="004F77D2" w:rsidRDefault="004F77D2" w:rsidP="004F77D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77D2" w:rsidRPr="004F77D2" w:rsidRDefault="004F77D2" w:rsidP="004F77D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77D2" w:rsidRPr="00032720" w:rsidRDefault="004F77D2" w:rsidP="004F77D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F77D2" w:rsidRPr="00032720" w:rsidSect="004F77D2">
      <w:footerReference w:type="even" r:id="rId9"/>
      <w:footerReference w:type="default" r:id="rId10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00" w:rsidRDefault="009F0E00" w:rsidP="00E0115D">
      <w:pPr>
        <w:spacing w:after="0" w:line="240" w:lineRule="auto"/>
      </w:pPr>
      <w:r>
        <w:separator/>
      </w:r>
    </w:p>
  </w:endnote>
  <w:endnote w:type="continuationSeparator" w:id="0">
    <w:p w:rsidR="009F0E00" w:rsidRDefault="009F0E00" w:rsidP="00E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DejaVu Sans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12" w:rsidRDefault="00C27312" w:rsidP="00223D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7312" w:rsidRDefault="00C27312" w:rsidP="00223D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12" w:rsidRDefault="00C27312" w:rsidP="00223D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00" w:rsidRDefault="009F0E00" w:rsidP="00E0115D">
      <w:pPr>
        <w:spacing w:after="0" w:line="240" w:lineRule="auto"/>
      </w:pPr>
      <w:r>
        <w:separator/>
      </w:r>
    </w:p>
  </w:footnote>
  <w:footnote w:type="continuationSeparator" w:id="0">
    <w:p w:rsidR="009F0E00" w:rsidRDefault="009F0E00" w:rsidP="00E0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2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633759B"/>
    <w:multiLevelType w:val="hybridMultilevel"/>
    <w:tmpl w:val="2DD21D82"/>
    <w:lvl w:ilvl="0" w:tplc="98EC2A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639D"/>
    <w:multiLevelType w:val="multilevel"/>
    <w:tmpl w:val="D110D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09700C"/>
    <w:multiLevelType w:val="hybridMultilevel"/>
    <w:tmpl w:val="977A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61F57"/>
    <w:multiLevelType w:val="hybridMultilevel"/>
    <w:tmpl w:val="FC44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C218C"/>
    <w:multiLevelType w:val="hybridMultilevel"/>
    <w:tmpl w:val="6144E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016A83"/>
    <w:multiLevelType w:val="multilevel"/>
    <w:tmpl w:val="09B2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C52D37"/>
    <w:multiLevelType w:val="multilevel"/>
    <w:tmpl w:val="69322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41834D2"/>
    <w:multiLevelType w:val="hybridMultilevel"/>
    <w:tmpl w:val="38546FB6"/>
    <w:lvl w:ilvl="0" w:tplc="9D240CF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16A"/>
    <w:multiLevelType w:val="hybridMultilevel"/>
    <w:tmpl w:val="77D47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EA5B95"/>
    <w:multiLevelType w:val="hybridMultilevel"/>
    <w:tmpl w:val="8448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10CDE"/>
    <w:multiLevelType w:val="hybridMultilevel"/>
    <w:tmpl w:val="1FEE70A4"/>
    <w:lvl w:ilvl="0" w:tplc="98EC2A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26F30"/>
    <w:multiLevelType w:val="hybridMultilevel"/>
    <w:tmpl w:val="9F0863EE"/>
    <w:lvl w:ilvl="0" w:tplc="9D240CF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B272D"/>
    <w:multiLevelType w:val="hybridMultilevel"/>
    <w:tmpl w:val="5820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25BAD"/>
    <w:multiLevelType w:val="hybridMultilevel"/>
    <w:tmpl w:val="773C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87403"/>
    <w:multiLevelType w:val="hybridMultilevel"/>
    <w:tmpl w:val="E41E16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7"/>
  </w:num>
  <w:num w:numId="5">
    <w:abstractNumId w:val="7"/>
  </w:num>
  <w:num w:numId="6">
    <w:abstractNumId w:val="8"/>
  </w:num>
  <w:num w:numId="7">
    <w:abstractNumId w:val="6"/>
  </w:num>
  <w:num w:numId="8">
    <w:abstractNumId w:val="16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13"/>
  </w:num>
  <w:num w:numId="14">
    <w:abstractNumId w:val="14"/>
  </w:num>
  <w:num w:numId="15">
    <w:abstractNumId w:val="10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52"/>
    <w:rsid w:val="00032720"/>
    <w:rsid w:val="00051583"/>
    <w:rsid w:val="00065B2F"/>
    <w:rsid w:val="00077EB8"/>
    <w:rsid w:val="000B1A95"/>
    <w:rsid w:val="000B1C2A"/>
    <w:rsid w:val="0010236C"/>
    <w:rsid w:val="00173E76"/>
    <w:rsid w:val="00176E67"/>
    <w:rsid w:val="00223D7D"/>
    <w:rsid w:val="00230B58"/>
    <w:rsid w:val="00244830"/>
    <w:rsid w:val="002579AB"/>
    <w:rsid w:val="0028708A"/>
    <w:rsid w:val="002E70F7"/>
    <w:rsid w:val="00374043"/>
    <w:rsid w:val="003A451C"/>
    <w:rsid w:val="003B1B41"/>
    <w:rsid w:val="003E67FA"/>
    <w:rsid w:val="003F28F5"/>
    <w:rsid w:val="004112FF"/>
    <w:rsid w:val="0042457E"/>
    <w:rsid w:val="0047086C"/>
    <w:rsid w:val="00491C73"/>
    <w:rsid w:val="004C037D"/>
    <w:rsid w:val="004F77D2"/>
    <w:rsid w:val="00533ECA"/>
    <w:rsid w:val="005637A5"/>
    <w:rsid w:val="005A54E2"/>
    <w:rsid w:val="005E0974"/>
    <w:rsid w:val="005F0981"/>
    <w:rsid w:val="00630347"/>
    <w:rsid w:val="00645BBA"/>
    <w:rsid w:val="00686570"/>
    <w:rsid w:val="0072011A"/>
    <w:rsid w:val="00734024"/>
    <w:rsid w:val="00765F7D"/>
    <w:rsid w:val="007B157C"/>
    <w:rsid w:val="007C33C7"/>
    <w:rsid w:val="007C6FDA"/>
    <w:rsid w:val="007F68F0"/>
    <w:rsid w:val="007F6F86"/>
    <w:rsid w:val="00817EB2"/>
    <w:rsid w:val="00855B39"/>
    <w:rsid w:val="008B6B46"/>
    <w:rsid w:val="009540BA"/>
    <w:rsid w:val="00970F89"/>
    <w:rsid w:val="009F0E00"/>
    <w:rsid w:val="00A15279"/>
    <w:rsid w:val="00AA7075"/>
    <w:rsid w:val="00B125C6"/>
    <w:rsid w:val="00B23A24"/>
    <w:rsid w:val="00B855F3"/>
    <w:rsid w:val="00BB3A52"/>
    <w:rsid w:val="00BE5717"/>
    <w:rsid w:val="00C27312"/>
    <w:rsid w:val="00CE0395"/>
    <w:rsid w:val="00D11DC1"/>
    <w:rsid w:val="00D33F09"/>
    <w:rsid w:val="00D52FFE"/>
    <w:rsid w:val="00DD0AFB"/>
    <w:rsid w:val="00DE769B"/>
    <w:rsid w:val="00E0115D"/>
    <w:rsid w:val="00E35A2A"/>
    <w:rsid w:val="00E53252"/>
    <w:rsid w:val="00E62C85"/>
    <w:rsid w:val="00E83F15"/>
    <w:rsid w:val="00EA0243"/>
    <w:rsid w:val="00F34B55"/>
    <w:rsid w:val="00F50B29"/>
    <w:rsid w:val="00F50FFD"/>
    <w:rsid w:val="00FD6AD2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637A5"/>
    <w:pPr>
      <w:ind w:left="720"/>
      <w:contextualSpacing/>
    </w:pPr>
  </w:style>
  <w:style w:type="table" w:styleId="ac">
    <w:name w:val="Table Grid"/>
    <w:basedOn w:val="a1"/>
    <w:uiPriority w:val="59"/>
    <w:rsid w:val="0053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DE769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Знак2 Знак Знак"/>
    <w:basedOn w:val="a"/>
    <w:rsid w:val="007C33C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8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637A5"/>
    <w:pPr>
      <w:ind w:left="720"/>
      <w:contextualSpacing/>
    </w:pPr>
  </w:style>
  <w:style w:type="table" w:styleId="ac">
    <w:name w:val="Table Grid"/>
    <w:basedOn w:val="a1"/>
    <w:uiPriority w:val="59"/>
    <w:rsid w:val="0053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DE769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Знак2 Знак Знак"/>
    <w:basedOn w:val="a"/>
    <w:rsid w:val="007C33C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8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E%D1%80%D0%B3%D0%B0%D0%BD%D0%B8%D0%B7%D0%B0%D1%86%D0%B8%D1%8F%20%D1%81%D0%BE%D1%86%D0%B8%D0%B0%D0%BB%D1%8C%D0%BD%D0%BE%D0%B9%20%D1%80%D0%B0%D0%B1%D0%BE%D1%82%D1%8B%20%D0%B2%20%D0%A0%D0%A4%3B%20%D1%85%D0%B0%D1%80%D0%B0%D0%BA%D1%82%D0%B5%D1%80%D0%B8%D0%B7%D0%BE%D0%B2%D0%B0%D1%82%D1%8C%20%D1%81%D0%BF%D0%B5%D1%86%D0%B8%D1%84%D0%B8%D0%BA%D1%83%20%D0%B4%D0%B5%D1%8F%D1%82%D0%B5%D0%BB%D1%8C%D0%BD%D0%BE%D1%81%D1%82%D0%B8%20%D1%83%D1%87%D1%80%D0%B5%D0%B6%D0%B4%D0%B5%D0%BD%D0%B8%D0%B9%20%D1%81%D0%BE%D1%86%D0%B8%D0%B0%D0%BB%D1%8C%D0%BD%D0%BE%D0%B9%20%D1%81%D1%84%D0%B5%D1%80%D1%8B%3B%20%D0%B7%D0%BD%D0%B0%D1%82%D1%8C%20%D1%81%D1%82%D1%80%D1%83%D0%BA%D1%82%D1%83%D1%80%D1%83%20%D0%BE%D1%80%D0%B3%D0%B0%D0%BD%D0%BE%D0%B2%20%D1%81%D0%BE%D1%86%D0%B8%D0%B0%D0%BB%D1%8C%D0%BD%D0%BE%D0%B9%20%D1%80%D0%B0%D0%B1%D0%BE%D1%82%D1%8B%20%D0%B2%20%D0%A0%D0%A4&amp;url=http%3A%2F%2Fwww.fgou-vunmc.ru%2Fvocational%2Ffgossponpo%2Fprogs%2F040401%2F040401%2520org%2520socrab.doc&amp;fmode=envelope&amp;lr=39&amp;l10n=ru&amp;mime=doc&amp;sign=3fa5f3dcf0b08de95d5a57347ab2c4ab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47</Pages>
  <Words>15114</Words>
  <Characters>86156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wsm-132-02</dc:creator>
  <cp:lastModifiedBy>wsm-132-02</cp:lastModifiedBy>
  <cp:revision>19</cp:revision>
  <dcterms:created xsi:type="dcterms:W3CDTF">2018-11-07T08:18:00Z</dcterms:created>
  <dcterms:modified xsi:type="dcterms:W3CDTF">2018-11-20T11:12:00Z</dcterms:modified>
</cp:coreProperties>
</file>